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CA6E42">
        <w:rPr>
          <w:rFonts w:ascii="Times New Roman" w:eastAsia="Andale Sans UI" w:hAnsi="Times New Roman" w:cs="Times New Roman"/>
          <w:b/>
          <w:kern w:val="2"/>
          <w:sz w:val="28"/>
          <w:szCs w:val="28"/>
          <w:lang w:eastAsia="ar-SA"/>
        </w:rPr>
        <w:t>Муниципальное казенное общеобразовательное учреждение</w:t>
      </w:r>
    </w:p>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CA6E42">
        <w:rPr>
          <w:rFonts w:ascii="Times New Roman" w:eastAsia="Andale Sans UI" w:hAnsi="Times New Roman" w:cs="Times New Roman"/>
          <w:b/>
          <w:kern w:val="2"/>
          <w:sz w:val="28"/>
          <w:szCs w:val="28"/>
          <w:lang w:eastAsia="ar-SA"/>
        </w:rPr>
        <w:t>«Мусультемахинская средняя общеобразовательная школа»</w:t>
      </w:r>
    </w:p>
    <w:p w:rsidR="00CA6E42" w:rsidRPr="00CA6E42" w:rsidRDefault="00CA6E42" w:rsidP="00CA6E42">
      <w:pPr>
        <w:widowControl w:val="0"/>
        <w:suppressAutoHyphens/>
        <w:spacing w:after="0" w:line="240"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40" w:lineRule="auto"/>
        <w:rPr>
          <w:rFonts w:ascii="Times New Roman" w:eastAsia="Andale Sans UI" w:hAnsi="Times New Roman" w:cs="Times New Roman"/>
          <w:kern w:val="2"/>
          <w:sz w:val="24"/>
          <w:szCs w:val="24"/>
          <w:lang w:eastAsia="ar-SA"/>
        </w:rPr>
      </w:pPr>
    </w:p>
    <w:tbl>
      <w:tblPr>
        <w:tblW w:w="10515" w:type="dxa"/>
        <w:tblInd w:w="55" w:type="dxa"/>
        <w:tblLayout w:type="fixed"/>
        <w:tblCellMar>
          <w:top w:w="55" w:type="dxa"/>
          <w:left w:w="55" w:type="dxa"/>
          <w:bottom w:w="55" w:type="dxa"/>
          <w:right w:w="55" w:type="dxa"/>
        </w:tblCellMar>
        <w:tblLook w:val="04A0" w:firstRow="1" w:lastRow="0" w:firstColumn="1" w:lastColumn="0" w:noHBand="0" w:noVBand="1"/>
      </w:tblPr>
      <w:tblGrid>
        <w:gridCol w:w="3400"/>
        <w:gridCol w:w="2975"/>
        <w:gridCol w:w="4140"/>
      </w:tblGrid>
      <w:tr w:rsidR="00CA6E42" w:rsidRPr="00CA6E42" w:rsidTr="0048694C">
        <w:tc>
          <w:tcPr>
            <w:tcW w:w="3400" w:type="dxa"/>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РАССМОТРЕНА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 xml:space="preserve">на заседании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 xml:space="preserve">педагогического   совета </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МКОУ «Мусультемахинская СОШ»</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bCs/>
                <w:kern w:val="2"/>
                <w:sz w:val="20"/>
                <w:szCs w:val="20"/>
                <w:lang w:eastAsia="ar-SA"/>
              </w:rPr>
            </w:pPr>
            <w:r w:rsidRPr="00CA6E42">
              <w:rPr>
                <w:rFonts w:ascii="Times New Roman" w:eastAsia="Andale Sans UI" w:hAnsi="Times New Roman" w:cs="Times New Roman"/>
                <w:bCs/>
                <w:kern w:val="2"/>
                <w:sz w:val="20"/>
                <w:szCs w:val="20"/>
                <w:lang w:eastAsia="ar-SA"/>
              </w:rPr>
              <w:t>Протокол от «31» августа 2018 г.</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bCs/>
                <w:kern w:val="2"/>
                <w:sz w:val="20"/>
                <w:szCs w:val="20"/>
                <w:lang w:eastAsia="ar-SA"/>
              </w:rPr>
            </w:pPr>
            <w:r w:rsidRPr="00CA6E42">
              <w:rPr>
                <w:rFonts w:ascii="Times New Roman" w:eastAsia="Andale Sans UI" w:hAnsi="Times New Roman" w:cs="Times New Roman"/>
                <w:bCs/>
                <w:kern w:val="2"/>
                <w:sz w:val="20"/>
                <w:szCs w:val="20"/>
                <w:lang w:eastAsia="ar-SA"/>
              </w:rPr>
              <w:t xml:space="preserve"> № 51</w:t>
            </w:r>
          </w:p>
        </w:tc>
        <w:tc>
          <w:tcPr>
            <w:tcW w:w="2975" w:type="dxa"/>
          </w:tcPr>
          <w:p w:rsidR="00CA6E42" w:rsidRPr="00CA6E42" w:rsidRDefault="00CA6E42" w:rsidP="00CA6E42">
            <w:pPr>
              <w:widowControl w:val="0"/>
              <w:suppressAutoHyphens/>
              <w:spacing w:after="0" w:line="276" w:lineRule="auto"/>
              <w:jc w:val="both"/>
              <w:rPr>
                <w:rFonts w:ascii="Times New Roman" w:eastAsia="Arial" w:hAnsi="Times New Roman" w:cs="Times New Roman"/>
                <w:kern w:val="2"/>
                <w:sz w:val="20"/>
                <w:szCs w:val="20"/>
                <w:lang w:eastAsia="ar-SA"/>
              </w:rPr>
            </w:pPr>
          </w:p>
        </w:tc>
        <w:tc>
          <w:tcPr>
            <w:tcW w:w="4140" w:type="dxa"/>
            <w:hideMark/>
          </w:tcPr>
          <w:p w:rsidR="00CA6E42" w:rsidRPr="00CA6E42" w:rsidRDefault="00CA6E42" w:rsidP="00CA6E42">
            <w:pPr>
              <w:widowControl w:val="0"/>
              <w:suppressAutoHyphens/>
              <w:snapToGrid w:val="0"/>
              <w:spacing w:after="0" w:line="276" w:lineRule="auto"/>
              <w:ind w:left="88" w:right="-220"/>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УТВЕРЖДЕНА</w:t>
            </w:r>
          </w:p>
          <w:p w:rsidR="00CA6E42" w:rsidRPr="00CA6E42" w:rsidRDefault="00CA6E42" w:rsidP="00CA6E42">
            <w:pPr>
              <w:widowControl w:val="0"/>
              <w:suppressAutoHyphens/>
              <w:snapToGrid w:val="0"/>
              <w:spacing w:after="0" w:line="276" w:lineRule="auto"/>
              <w:ind w:left="88" w:right="-220"/>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приказом Директора</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 xml:space="preserve">МКОУ «Мусультемахинская СОШ» </w:t>
            </w:r>
          </w:p>
          <w:p w:rsidR="00CA6E42" w:rsidRPr="00CA6E42" w:rsidRDefault="00CA6E42" w:rsidP="00CA6E42">
            <w:pPr>
              <w:widowControl w:val="0"/>
              <w:suppressAutoHyphens/>
              <w:spacing w:after="0" w:line="276" w:lineRule="auto"/>
              <w:ind w:left="88" w:right="-220"/>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от «01» сентября</w:t>
            </w:r>
            <w:r w:rsidRPr="00CA6E42">
              <w:rPr>
                <w:rFonts w:ascii="Times New Roman" w:eastAsia="Andale Sans UI" w:hAnsi="Times New Roman" w:cs="Times New Roman"/>
                <w:kern w:val="2"/>
                <w:sz w:val="20"/>
                <w:szCs w:val="20"/>
                <w:u w:val="single"/>
                <w:lang w:eastAsia="ar-SA"/>
              </w:rPr>
              <w:t xml:space="preserve"> </w:t>
            </w:r>
            <w:r w:rsidRPr="00CA6E42">
              <w:rPr>
                <w:rFonts w:ascii="Times New Roman" w:eastAsia="Andale Sans UI" w:hAnsi="Times New Roman" w:cs="Times New Roman"/>
                <w:kern w:val="2"/>
                <w:sz w:val="20"/>
                <w:szCs w:val="20"/>
                <w:lang w:eastAsia="ar-SA"/>
              </w:rPr>
              <w:t xml:space="preserve">2018 г. </w:t>
            </w:r>
          </w:p>
          <w:p w:rsidR="00CA6E42" w:rsidRPr="00CA6E42" w:rsidRDefault="00CA6E42" w:rsidP="00CA6E42">
            <w:pPr>
              <w:widowControl w:val="0"/>
              <w:suppressAutoHyphens/>
              <w:spacing w:after="0" w:line="276" w:lineRule="auto"/>
              <w:ind w:left="88" w:right="-220"/>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 xml:space="preserve"> № 2</w:t>
            </w:r>
          </w:p>
        </w:tc>
      </w:tr>
    </w:tbl>
    <w:p w:rsidR="00CA6E42" w:rsidRPr="00CA6E42" w:rsidRDefault="00CA6E42" w:rsidP="00CA6E42">
      <w:pPr>
        <w:widowControl w:val="0"/>
        <w:suppressAutoHyphens/>
        <w:spacing w:after="0" w:line="240"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rPr>
          <w:rFonts w:ascii="Times New Roman" w:eastAsia="Andale Sans UI" w:hAnsi="Times New Roman" w:cs="Times New Roman"/>
          <w:kern w:val="2"/>
          <w:sz w:val="32"/>
          <w:szCs w:val="24"/>
          <w:lang w:eastAsia="ar-SA"/>
        </w:rPr>
      </w:pPr>
    </w:p>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44"/>
          <w:szCs w:val="44"/>
          <w:lang w:eastAsia="ar-SA"/>
        </w:rPr>
      </w:pPr>
      <w:r w:rsidRPr="00CA6E42">
        <w:rPr>
          <w:rFonts w:ascii="Times New Roman" w:eastAsia="Andale Sans UI" w:hAnsi="Times New Roman" w:cs="Times New Roman"/>
          <w:b/>
          <w:kern w:val="2"/>
          <w:sz w:val="44"/>
          <w:szCs w:val="44"/>
          <w:lang w:eastAsia="ar-SA"/>
        </w:rPr>
        <w:t>Основная образовательная программа</w:t>
      </w:r>
    </w:p>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44"/>
          <w:szCs w:val="44"/>
          <w:lang w:eastAsia="ar-SA"/>
        </w:rPr>
      </w:pPr>
      <w:r>
        <w:rPr>
          <w:rFonts w:ascii="Times New Roman" w:eastAsia="Andale Sans UI" w:hAnsi="Times New Roman" w:cs="Times New Roman"/>
          <w:b/>
          <w:kern w:val="2"/>
          <w:sz w:val="44"/>
          <w:szCs w:val="44"/>
          <w:lang w:eastAsia="ar-SA"/>
        </w:rPr>
        <w:t xml:space="preserve">начального общего </w:t>
      </w:r>
      <w:r w:rsidRPr="00CA6E42">
        <w:rPr>
          <w:rFonts w:ascii="Times New Roman" w:eastAsia="Andale Sans UI" w:hAnsi="Times New Roman" w:cs="Times New Roman"/>
          <w:b/>
          <w:kern w:val="2"/>
          <w:sz w:val="44"/>
          <w:szCs w:val="44"/>
          <w:lang w:eastAsia="ar-SA"/>
        </w:rPr>
        <w:t>образования муниципального казенного общеобразовательного учреждения</w:t>
      </w:r>
    </w:p>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44"/>
          <w:szCs w:val="44"/>
          <w:lang w:eastAsia="ar-SA"/>
        </w:rPr>
      </w:pPr>
      <w:r w:rsidRPr="00CA6E42">
        <w:rPr>
          <w:rFonts w:ascii="Times New Roman" w:eastAsia="Andale Sans UI" w:hAnsi="Times New Roman" w:cs="Times New Roman"/>
          <w:b/>
          <w:kern w:val="2"/>
          <w:sz w:val="44"/>
          <w:szCs w:val="44"/>
          <w:lang w:eastAsia="ar-SA"/>
        </w:rPr>
        <w:t>«Мусультемахинская средняя общеобразовательная школа»</w:t>
      </w:r>
    </w:p>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CA6E42">
        <w:rPr>
          <w:rFonts w:ascii="Times New Roman" w:eastAsia="Andale Sans UI" w:hAnsi="Times New Roman" w:cs="Times New Roman"/>
          <w:b/>
          <w:kern w:val="2"/>
          <w:sz w:val="28"/>
          <w:szCs w:val="28"/>
          <w:lang w:eastAsia="ar-SA"/>
        </w:rPr>
        <w:t>с. Мусультемахи</w:t>
      </w:r>
    </w:p>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CA6E42">
        <w:rPr>
          <w:rFonts w:ascii="Times New Roman" w:eastAsia="Andale Sans UI" w:hAnsi="Times New Roman" w:cs="Times New Roman"/>
          <w:b/>
          <w:kern w:val="2"/>
          <w:sz w:val="28"/>
          <w:szCs w:val="28"/>
          <w:lang w:eastAsia="ar-SA"/>
        </w:rPr>
        <w:t>2018г</w:t>
      </w:r>
    </w:p>
    <w:p w:rsidR="00CA6E42" w:rsidRDefault="00CA6E42" w:rsidP="00CA6E42">
      <w:pPr>
        <w:widowControl w:val="0"/>
        <w:suppressAutoHyphens/>
        <w:spacing w:after="0" w:line="240" w:lineRule="auto"/>
        <w:ind w:firstLine="425"/>
        <w:jc w:val="center"/>
        <w:rPr>
          <w:rFonts w:ascii="Times New Roman" w:eastAsia="Andale Sans UI" w:hAnsi="Times New Roman" w:cs="Times New Roman"/>
          <w:b/>
          <w:bCs/>
          <w:iCs/>
          <w:kern w:val="2"/>
          <w:sz w:val="28"/>
          <w:szCs w:val="28"/>
          <w:lang w:eastAsia="ar-SA"/>
        </w:rPr>
      </w:pPr>
    </w:p>
    <w:p w:rsidR="00925D4D" w:rsidRDefault="00925D4D" w:rsidP="00CA6E42">
      <w:pPr>
        <w:widowControl w:val="0"/>
        <w:suppressAutoHyphens/>
        <w:spacing w:after="0" w:line="240" w:lineRule="auto"/>
        <w:ind w:firstLine="425"/>
        <w:jc w:val="center"/>
        <w:rPr>
          <w:rFonts w:ascii="Times New Roman" w:eastAsia="Andale Sans UI" w:hAnsi="Times New Roman" w:cs="Times New Roman"/>
          <w:b/>
          <w:bCs/>
          <w:iCs/>
          <w:kern w:val="2"/>
          <w:sz w:val="28"/>
          <w:szCs w:val="28"/>
          <w:lang w:eastAsia="ar-SA"/>
        </w:rPr>
      </w:pPr>
    </w:p>
    <w:p w:rsidR="00925D4D" w:rsidRPr="00CA6E42" w:rsidRDefault="00925D4D" w:rsidP="00CA6E42">
      <w:pPr>
        <w:widowControl w:val="0"/>
        <w:suppressAutoHyphens/>
        <w:spacing w:after="0" w:line="240" w:lineRule="auto"/>
        <w:ind w:firstLine="425"/>
        <w:jc w:val="center"/>
        <w:rPr>
          <w:rFonts w:ascii="Times New Roman" w:eastAsia="Andale Sans UI" w:hAnsi="Times New Roman" w:cs="Times New Roman"/>
          <w:b/>
          <w:bCs/>
          <w:iCs/>
          <w:kern w:val="2"/>
          <w:sz w:val="28"/>
          <w:szCs w:val="28"/>
          <w:lang w:eastAsia="ar-SA"/>
        </w:rPr>
      </w:pPr>
    </w:p>
    <w:p w:rsidR="00CA6E42" w:rsidRPr="00CA6E42" w:rsidRDefault="00CA6E42" w:rsidP="00925D4D">
      <w:pPr>
        <w:widowControl w:val="0"/>
        <w:suppressAutoHyphens/>
        <w:spacing w:after="0" w:line="240" w:lineRule="auto"/>
        <w:jc w:val="center"/>
        <w:rPr>
          <w:rFonts w:ascii="Times New Roman" w:eastAsia="Andale Sans UI" w:hAnsi="Times New Roman" w:cs="Times New Roman"/>
          <w:b/>
          <w:bCs/>
          <w:iCs/>
          <w:kern w:val="2"/>
          <w:sz w:val="24"/>
          <w:szCs w:val="24"/>
          <w:lang w:eastAsia="ar-SA"/>
        </w:rPr>
      </w:pPr>
    </w:p>
    <w:p w:rsidR="00CA6E42" w:rsidRPr="00CA6E42" w:rsidRDefault="00CA6E42" w:rsidP="00925D4D">
      <w:pPr>
        <w:widowControl w:val="0"/>
        <w:suppressAutoHyphens/>
        <w:spacing w:after="0" w:line="240" w:lineRule="auto"/>
        <w:ind w:firstLine="425"/>
        <w:jc w:val="center"/>
        <w:rPr>
          <w:rFonts w:ascii="Times New Roman" w:eastAsia="Andale Sans UI" w:hAnsi="Times New Roman" w:cs="Times New Roman"/>
          <w:b/>
          <w:bCs/>
          <w:iCs/>
          <w:kern w:val="2"/>
          <w:sz w:val="24"/>
          <w:szCs w:val="24"/>
          <w:lang w:eastAsia="ar-SA"/>
        </w:rPr>
      </w:pPr>
      <w:r w:rsidRPr="00CA6E42">
        <w:rPr>
          <w:rFonts w:ascii="Times New Roman" w:eastAsia="Andale Sans UI" w:hAnsi="Times New Roman" w:cs="Times New Roman"/>
          <w:b/>
          <w:bCs/>
          <w:iCs/>
          <w:kern w:val="2"/>
          <w:sz w:val="24"/>
          <w:szCs w:val="24"/>
          <w:lang w:eastAsia="ar-SA"/>
        </w:rPr>
        <w:t>Содержание</w:t>
      </w:r>
    </w:p>
    <w:p w:rsidR="00CA6E42" w:rsidRPr="00CA6E42" w:rsidRDefault="00CA6E42" w:rsidP="00925D4D">
      <w:pPr>
        <w:widowControl w:val="0"/>
        <w:suppressAutoHyphens/>
        <w:spacing w:after="0" w:line="240" w:lineRule="auto"/>
        <w:ind w:firstLine="425"/>
        <w:jc w:val="center"/>
        <w:rPr>
          <w:rFonts w:ascii="Times New Roman" w:eastAsia="Andale Sans UI" w:hAnsi="Times New Roman" w:cs="Times New Roman"/>
          <w:b/>
          <w:bCs/>
          <w:iCs/>
          <w:kern w:val="2"/>
          <w:sz w:val="24"/>
          <w:szCs w:val="24"/>
          <w:lang w:eastAsia="ar-SA"/>
        </w:rPr>
      </w:pPr>
    </w:p>
    <w:tbl>
      <w:tblPr>
        <w:tblW w:w="11471" w:type="dxa"/>
        <w:tblLook w:val="01E0" w:firstRow="1" w:lastRow="1" w:firstColumn="1" w:lastColumn="1" w:noHBand="0" w:noVBand="0"/>
      </w:tblPr>
      <w:tblGrid>
        <w:gridCol w:w="10031"/>
        <w:gridCol w:w="1440"/>
      </w:tblGrid>
      <w:tr w:rsidR="00CA6E42" w:rsidRPr="00CA6E42" w:rsidTr="0048694C">
        <w:tc>
          <w:tcPr>
            <w:tcW w:w="10031" w:type="dxa"/>
            <w:hideMark/>
          </w:tcPr>
          <w:p w:rsidR="00CA6E42" w:rsidRPr="00CA6E42" w:rsidRDefault="00CA6E42" w:rsidP="00925D4D">
            <w:pPr>
              <w:widowControl w:val="0"/>
              <w:suppressAutoHyphens/>
              <w:spacing w:after="0" w:line="276"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 (ФГОС)</w:t>
            </w:r>
          </w:p>
          <w:p w:rsidR="00CA6E42" w:rsidRPr="00CA6E42" w:rsidRDefault="00CA6E42" w:rsidP="00925D4D">
            <w:pPr>
              <w:widowControl w:val="0"/>
              <w:suppressAutoHyphens/>
              <w:spacing w:after="0" w:line="276" w:lineRule="auto"/>
              <w:ind w:firstLine="360"/>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Основная образовательная программа</w:t>
            </w:r>
          </w:p>
          <w:p w:rsidR="00CA6E42" w:rsidRPr="00CA6E42" w:rsidRDefault="00CA6E42" w:rsidP="00925D4D">
            <w:pPr>
              <w:widowControl w:val="0"/>
              <w:suppressAutoHyphens/>
              <w:spacing w:after="0" w:line="276" w:lineRule="auto"/>
              <w:ind w:firstLine="360"/>
              <w:jc w:val="center"/>
              <w:rPr>
                <w:rFonts w:ascii="Times New Roman" w:eastAsia="Andale Sans UI" w:hAnsi="Times New Roman" w:cs="Times New Roman"/>
                <w:b/>
                <w:bCs/>
                <w:iCs/>
                <w:kern w:val="2"/>
                <w:sz w:val="24"/>
                <w:szCs w:val="24"/>
                <w:lang w:eastAsia="ar-SA"/>
              </w:rPr>
            </w:pPr>
            <w:r w:rsidRPr="00CA6E42">
              <w:rPr>
                <w:rFonts w:ascii="Times New Roman" w:eastAsia="Andale Sans UI" w:hAnsi="Times New Roman" w:cs="Times New Roman"/>
                <w:b/>
                <w:kern w:val="2"/>
                <w:sz w:val="24"/>
                <w:szCs w:val="24"/>
                <w:lang w:eastAsia="ar-SA"/>
              </w:rPr>
              <w:t>начального общего образования</w:t>
            </w:r>
          </w:p>
          <w:p w:rsidR="00CA6E42" w:rsidRPr="00CA6E42" w:rsidRDefault="00CA6E42" w:rsidP="00925D4D">
            <w:pPr>
              <w:widowControl w:val="0"/>
              <w:suppressAutoHyphens/>
              <w:spacing w:after="0" w:line="276" w:lineRule="auto"/>
              <w:ind w:firstLine="360"/>
              <w:jc w:val="center"/>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
                <w:kern w:val="2"/>
                <w:sz w:val="24"/>
                <w:szCs w:val="24"/>
                <w:lang w:eastAsia="ar-SA"/>
              </w:rPr>
              <w:t xml:space="preserve">1. </w:t>
            </w:r>
            <w:r w:rsidRPr="00CA6E42">
              <w:rPr>
                <w:rFonts w:ascii="Times New Roman" w:eastAsia="Andale Sans UI" w:hAnsi="Times New Roman" w:cs="Times New Roman"/>
                <w:b/>
                <w:bCs/>
                <w:iCs/>
                <w:kern w:val="2"/>
                <w:sz w:val="24"/>
                <w:szCs w:val="24"/>
                <w:lang w:eastAsia="ar-SA"/>
              </w:rPr>
              <w:t>Целевой раздел</w:t>
            </w:r>
          </w:p>
        </w:tc>
        <w:tc>
          <w:tcPr>
            <w:tcW w:w="1440" w:type="dxa"/>
          </w:tcPr>
          <w:p w:rsidR="00CA6E42" w:rsidRPr="00CA6E42" w:rsidRDefault="00CA6E42" w:rsidP="00925D4D">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Cs/>
                <w:iCs/>
                <w:kern w:val="2"/>
                <w:sz w:val="24"/>
                <w:szCs w:val="24"/>
                <w:lang w:eastAsia="ar-SA"/>
              </w:rPr>
              <w:t>1.1.Пояснительная записка</w:t>
            </w: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Cs/>
                <w:iCs/>
                <w:kern w:val="2"/>
                <w:sz w:val="24"/>
                <w:szCs w:val="24"/>
                <w:lang w:eastAsia="ar-SA"/>
              </w:rPr>
              <w:t>1.2. Планируемые результаты освоения основной образовательной программы начального общего образования</w:t>
            </w:r>
          </w:p>
        </w:tc>
        <w:tc>
          <w:tcPr>
            <w:tcW w:w="1440" w:type="dxa"/>
          </w:tcPr>
          <w:p w:rsidR="00CA6E42" w:rsidRPr="00CA6E42" w:rsidRDefault="00CA6E42" w:rsidP="00CA6E42">
            <w:pPr>
              <w:widowControl w:val="0"/>
              <w:tabs>
                <w:tab w:val="left" w:pos="214"/>
              </w:tabs>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Cs/>
                <w:iCs/>
                <w:kern w:val="2"/>
                <w:sz w:val="24"/>
                <w:szCs w:val="24"/>
                <w:lang w:eastAsia="ar-SA"/>
              </w:rPr>
              <w:t>1.3. Система оценки достижения планируемых результатов освоения основной общеобразовательной программы начального общего образования</w:t>
            </w: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
                <w:bCs/>
                <w:iCs/>
                <w:kern w:val="2"/>
                <w:sz w:val="24"/>
                <w:szCs w:val="24"/>
                <w:lang w:eastAsia="ar-SA"/>
              </w:rPr>
            </w:pPr>
            <w:r w:rsidRPr="00CA6E42">
              <w:rPr>
                <w:rFonts w:ascii="Times New Roman" w:eastAsia="Andale Sans UI" w:hAnsi="Times New Roman" w:cs="Times New Roman"/>
                <w:b/>
                <w:bCs/>
                <w:iCs/>
                <w:kern w:val="2"/>
                <w:sz w:val="24"/>
                <w:szCs w:val="24"/>
                <w:lang w:eastAsia="ar-SA"/>
              </w:rPr>
              <w:t>2. Содержательный раздел</w:t>
            </w: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Cs/>
                <w:iCs/>
                <w:kern w:val="2"/>
                <w:sz w:val="24"/>
                <w:szCs w:val="24"/>
                <w:lang w:eastAsia="ar-SA"/>
              </w:rPr>
              <w:t>2.1. Программа формирования универсальных учебных действий у учащихся на ступени начального общего образования</w:t>
            </w: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Cs/>
                <w:iCs/>
                <w:kern w:val="2"/>
                <w:sz w:val="24"/>
                <w:szCs w:val="24"/>
                <w:lang w:eastAsia="ar-SA"/>
              </w:rPr>
              <w:t>2.2. Программы отдельных учебных предметов, курсов  и курсов внеурочной деятельности начального общего образования</w:t>
            </w: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Cs/>
                <w:iCs/>
                <w:kern w:val="2"/>
                <w:sz w:val="24"/>
                <w:szCs w:val="24"/>
                <w:lang w:eastAsia="ar-SA"/>
              </w:rPr>
              <w:t>2.3. Программа духовно – нравственного развития, воспитания учащихся на ступени начального общего образования</w:t>
            </w: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Cs/>
                <w:iCs/>
                <w:kern w:val="2"/>
                <w:sz w:val="24"/>
                <w:szCs w:val="24"/>
                <w:lang w:eastAsia="ar-SA"/>
              </w:rPr>
              <w:t>2.4. Программа формирования экологической культуры, здорового и безопасного образа жизни</w:t>
            </w: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rPr>
          <w:trHeight w:val="367"/>
        </w:trPr>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Cs/>
                <w:iCs/>
                <w:kern w:val="2"/>
                <w:sz w:val="24"/>
                <w:szCs w:val="24"/>
                <w:lang w:eastAsia="ar-SA"/>
              </w:rPr>
              <w:t>2.5. Программа коррекционной работы</w:t>
            </w: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
                <w:bCs/>
                <w:iCs/>
                <w:kern w:val="2"/>
                <w:sz w:val="24"/>
                <w:szCs w:val="24"/>
                <w:lang w:eastAsia="ar-SA"/>
              </w:rPr>
            </w:pPr>
            <w:r w:rsidRPr="00CA6E42">
              <w:rPr>
                <w:rFonts w:ascii="Times New Roman" w:eastAsia="Andale Sans UI" w:hAnsi="Times New Roman" w:cs="Times New Roman"/>
                <w:b/>
                <w:bCs/>
                <w:iCs/>
                <w:kern w:val="2"/>
                <w:sz w:val="24"/>
                <w:szCs w:val="24"/>
                <w:lang w:eastAsia="ar-SA"/>
              </w:rPr>
              <w:t>3. Организационный раздел</w:t>
            </w: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Cs/>
                <w:iCs/>
                <w:kern w:val="2"/>
                <w:sz w:val="24"/>
                <w:szCs w:val="24"/>
                <w:lang w:eastAsia="ar-SA"/>
              </w:rPr>
              <w:t>3.1. Учебный план начального общего образования</w:t>
            </w: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hideMark/>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Cs/>
                <w:iCs/>
                <w:kern w:val="2"/>
                <w:sz w:val="24"/>
                <w:szCs w:val="24"/>
                <w:lang w:eastAsia="ar-SA"/>
              </w:rPr>
              <w:t>3.2. План внеурочной деятельности</w:t>
            </w: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r w:rsidR="00CA6E42" w:rsidRPr="00CA6E42" w:rsidTr="0048694C">
        <w:tc>
          <w:tcPr>
            <w:tcW w:w="10031" w:type="dxa"/>
          </w:tcPr>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r w:rsidRPr="00CA6E42">
              <w:rPr>
                <w:rFonts w:ascii="Times New Roman" w:eastAsia="Andale Sans UI" w:hAnsi="Times New Roman" w:cs="Times New Roman"/>
                <w:bCs/>
                <w:iCs/>
                <w:kern w:val="2"/>
                <w:sz w:val="24"/>
                <w:szCs w:val="24"/>
                <w:lang w:eastAsia="ar-SA"/>
              </w:rPr>
              <w:t>3.3. Система условий реализации основной образовательной программы начального общего образования</w:t>
            </w:r>
          </w:p>
          <w:p w:rsidR="00CA6E42" w:rsidRPr="00CA6E42" w:rsidRDefault="00CA6E42" w:rsidP="00CA6E42">
            <w:pPr>
              <w:widowControl w:val="0"/>
              <w:suppressAutoHyphens/>
              <w:spacing w:after="0" w:line="276" w:lineRule="auto"/>
              <w:ind w:firstLine="360"/>
              <w:jc w:val="both"/>
              <w:rPr>
                <w:rFonts w:ascii="Times New Roman" w:eastAsia="Andale Sans UI" w:hAnsi="Times New Roman" w:cs="Times New Roman"/>
                <w:bCs/>
                <w:iCs/>
                <w:kern w:val="2"/>
                <w:sz w:val="24"/>
                <w:szCs w:val="24"/>
                <w:lang w:eastAsia="ar-SA"/>
              </w:rPr>
            </w:pPr>
          </w:p>
        </w:tc>
        <w:tc>
          <w:tcPr>
            <w:tcW w:w="1440" w:type="dxa"/>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Cs/>
                <w:iCs/>
                <w:kern w:val="2"/>
                <w:sz w:val="24"/>
                <w:szCs w:val="24"/>
                <w:lang w:eastAsia="ar-SA"/>
              </w:rPr>
            </w:pPr>
          </w:p>
        </w:tc>
      </w:tr>
    </w:tbl>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Default="00CA6E42" w:rsidP="00CA6E42">
      <w:pPr>
        <w:widowControl w:val="0"/>
        <w:suppressAutoHyphens/>
        <w:spacing w:after="0" w:line="240" w:lineRule="auto"/>
        <w:rPr>
          <w:rFonts w:ascii="Times New Roman" w:eastAsia="Andale Sans UI" w:hAnsi="Times New Roman" w:cs="Times New Roman"/>
          <w:bCs/>
          <w:iCs/>
          <w:kern w:val="2"/>
          <w:sz w:val="28"/>
          <w:szCs w:val="24"/>
          <w:lang w:eastAsia="ar-SA"/>
        </w:rPr>
      </w:pPr>
    </w:p>
    <w:p w:rsidR="00CA6E42" w:rsidRPr="00925D4D" w:rsidRDefault="00CA6E42" w:rsidP="00925D4D">
      <w:pPr>
        <w:widowControl w:val="0"/>
        <w:suppressAutoHyphens/>
        <w:spacing w:after="0" w:line="240" w:lineRule="auto"/>
        <w:rPr>
          <w:rFonts w:ascii="Times New Roman" w:eastAsia="Andale Sans UI" w:hAnsi="Times New Roman" w:cs="Times New Roman"/>
          <w:b/>
          <w:smallCaps/>
          <w:kern w:val="2"/>
          <w:sz w:val="24"/>
          <w:szCs w:val="26"/>
          <w:lang w:eastAsia="ar-SA"/>
        </w:rPr>
      </w:pPr>
      <w:r>
        <w:rPr>
          <w:rFonts w:ascii="Times New Roman" w:eastAsia="Andale Sans UI" w:hAnsi="Times New Roman" w:cs="Times New Roman"/>
          <w:bCs/>
          <w:iCs/>
          <w:kern w:val="2"/>
          <w:sz w:val="28"/>
          <w:szCs w:val="24"/>
          <w:lang w:eastAsia="ar-SA"/>
        </w:rPr>
        <w:br/>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caps/>
          <w:spacing w:val="6"/>
          <w:kern w:val="2"/>
          <w:sz w:val="28"/>
          <w:szCs w:val="28"/>
          <w:lang w:eastAsia="ar-SA"/>
        </w:rPr>
      </w:pPr>
      <w:r w:rsidRPr="00CA6E42">
        <w:rPr>
          <w:rFonts w:ascii="Times New Roman" w:eastAsia="Andale Sans UI" w:hAnsi="Times New Roman" w:cs="Times New Roman"/>
          <w:b/>
          <w:caps/>
          <w:spacing w:val="6"/>
          <w:kern w:val="2"/>
          <w:sz w:val="28"/>
          <w:szCs w:val="28"/>
          <w:lang w:eastAsia="ar-SA"/>
        </w:rPr>
        <w:lastRenderedPageBreak/>
        <w:t xml:space="preserve"> (ФГОС)</w:t>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caps/>
          <w:spacing w:val="6"/>
          <w:kern w:val="2"/>
          <w:sz w:val="28"/>
          <w:szCs w:val="28"/>
          <w:lang w:eastAsia="ar-SA"/>
        </w:rPr>
      </w:pPr>
      <w:r w:rsidRPr="00CA6E42">
        <w:rPr>
          <w:rFonts w:ascii="Times New Roman" w:eastAsia="Andale Sans UI" w:hAnsi="Times New Roman" w:cs="Times New Roman"/>
          <w:b/>
          <w:caps/>
          <w:spacing w:val="6"/>
          <w:kern w:val="2"/>
          <w:sz w:val="28"/>
          <w:szCs w:val="28"/>
          <w:lang w:eastAsia="ar-SA"/>
        </w:rPr>
        <w:t>Основная образовательная программа</w:t>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caps/>
          <w:spacing w:val="6"/>
          <w:kern w:val="2"/>
          <w:sz w:val="28"/>
          <w:szCs w:val="28"/>
          <w:lang w:eastAsia="ar-SA"/>
        </w:rPr>
      </w:pPr>
      <w:r w:rsidRPr="00CA6E42">
        <w:rPr>
          <w:rFonts w:ascii="Times New Roman" w:eastAsia="Andale Sans UI" w:hAnsi="Times New Roman" w:cs="Times New Roman"/>
          <w:b/>
          <w:caps/>
          <w:spacing w:val="6"/>
          <w:kern w:val="2"/>
          <w:sz w:val="28"/>
          <w:szCs w:val="28"/>
          <w:lang w:eastAsia="ar-SA"/>
        </w:rPr>
        <w:t>начального общего образования</w:t>
      </w:r>
    </w:p>
    <w:p w:rsidR="00CA6E42" w:rsidRPr="00CA6E42" w:rsidRDefault="00CA6E42" w:rsidP="00CA6E42">
      <w:pPr>
        <w:widowControl w:val="0"/>
        <w:suppressAutoHyphens/>
        <w:spacing w:after="0" w:line="240" w:lineRule="auto"/>
        <w:rPr>
          <w:rFonts w:ascii="Times New Roman" w:eastAsia="Andale Sans UI" w:hAnsi="Times New Roman" w:cs="Times New Roman"/>
          <w:b/>
          <w:caps/>
          <w:spacing w:val="6"/>
          <w:kern w:val="2"/>
          <w:sz w:val="28"/>
          <w:szCs w:val="28"/>
          <w:lang w:eastAsia="ar-SA"/>
        </w:rPr>
      </w:pPr>
      <w:r w:rsidRPr="00CA6E42">
        <w:rPr>
          <w:rFonts w:ascii="Times New Roman" w:eastAsia="Andale Sans UI" w:hAnsi="Times New Roman" w:cs="Times New Roman"/>
          <w:b/>
          <w:caps/>
          <w:spacing w:val="6"/>
          <w:kern w:val="2"/>
          <w:sz w:val="28"/>
          <w:szCs w:val="28"/>
          <w:lang w:eastAsia="ar-SA"/>
        </w:rPr>
        <w:t xml:space="preserve">                                                 Раздел 1. Целевой  </w:t>
      </w:r>
    </w:p>
    <w:p w:rsidR="00CA6E42" w:rsidRPr="00CA6E42" w:rsidRDefault="00CA6E42" w:rsidP="00CA6E42">
      <w:pPr>
        <w:widowControl w:val="0"/>
        <w:numPr>
          <w:ilvl w:val="0"/>
          <w:numId w:val="1"/>
        </w:numPr>
        <w:suppressAutoHyphens/>
        <w:spacing w:after="0" w:line="240"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Пояснительная записка</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Основная образовательная программа начального общего образования муниципального казенного общеобразовательного учреждения (МКОУ</w:t>
      </w:r>
      <w:r w:rsidRPr="00CA6E42">
        <w:rPr>
          <w:rFonts w:ascii="Times New Roman" w:eastAsia="Calibri" w:hAnsi="Times New Roman" w:cs="Times New Roman"/>
          <w:kern w:val="2"/>
          <w:sz w:val="24"/>
          <w:szCs w:val="24"/>
          <w:lang w:eastAsia="ar-SA"/>
        </w:rPr>
        <w:t xml:space="preserve"> «Мусультемахинская СОШ»). </w:t>
      </w:r>
      <w:r w:rsidRPr="00CA6E42">
        <w:rPr>
          <w:rFonts w:ascii="Times New Roman" w:eastAsia="@Arial Unicode MS" w:hAnsi="Times New Roman" w:cs="Times New Roman"/>
          <w:kern w:val="2"/>
          <w:sz w:val="24"/>
          <w:szCs w:val="24"/>
          <w:lang w:eastAsia="ar-SA"/>
        </w:rPr>
        <w:t xml:space="preserve">(далее ООП НОО)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образовательного учреждения для начальной школы (автор А.М. Кондаков) с учётом образовательных потребностей и запросов участников образовательного процесса.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ООП НОО составлена в соответствии с </w:t>
      </w:r>
      <w:r w:rsidRPr="00CA6E42">
        <w:rPr>
          <w:rFonts w:ascii="Times New Roman" w:eastAsia="Andale Sans UI" w:hAnsi="Times New Roman" w:cs="Times New Roman"/>
          <w:b/>
          <w:kern w:val="2"/>
          <w:sz w:val="24"/>
          <w:szCs w:val="24"/>
          <w:lang w:eastAsia="ar-SA"/>
        </w:rPr>
        <w:t>нормативно – правовой базой</w:t>
      </w:r>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 декабря 2009 года №17785);</w:t>
      </w:r>
    </w:p>
    <w:p w:rsidR="00CA6E42" w:rsidRPr="00CA6E42" w:rsidRDefault="00CA6E42" w:rsidP="00CA6E42">
      <w:pPr>
        <w:widowControl w:val="0"/>
        <w:shd w:val="clear" w:color="auto" w:fill="FFFFFF"/>
        <w:tabs>
          <w:tab w:val="left" w:pos="1637"/>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04 февраля 2011 года № 19707);</w:t>
      </w:r>
    </w:p>
    <w:p w:rsidR="00CA6E42" w:rsidRPr="00CA6E42" w:rsidRDefault="00CA6E42" w:rsidP="00CA6E42">
      <w:pPr>
        <w:widowControl w:val="0"/>
        <w:shd w:val="clear" w:color="auto" w:fill="FFFFFF"/>
        <w:tabs>
          <w:tab w:val="left" w:pos="1637"/>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 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CA6E42" w:rsidRPr="00CA6E42" w:rsidRDefault="00CA6E42" w:rsidP="00CA6E42">
      <w:pPr>
        <w:widowControl w:val="0"/>
        <w:shd w:val="clear" w:color="auto" w:fill="FFFFFF"/>
        <w:tabs>
          <w:tab w:val="left" w:pos="1637"/>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12 декабря 2011 года № 22540);</w:t>
      </w:r>
    </w:p>
    <w:p w:rsidR="00CA6E42" w:rsidRPr="00CA6E42" w:rsidRDefault="00CA6E42" w:rsidP="00CA6E42">
      <w:pPr>
        <w:widowControl w:val="0"/>
        <w:shd w:val="clear" w:color="auto" w:fill="FFFFFF"/>
        <w:tabs>
          <w:tab w:val="left" w:pos="1637"/>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Письмо Минобрнауки РФ от 12.05.2011 года №03-296 «Об организации внеурочной деятельности при введении федерального государственного стандарта общего образования»;</w:t>
      </w:r>
    </w:p>
    <w:p w:rsidR="00CA6E42" w:rsidRPr="00CA6E42" w:rsidRDefault="00CA6E42" w:rsidP="00CA6E42">
      <w:pPr>
        <w:widowControl w:val="0"/>
        <w:tabs>
          <w:tab w:val="left" w:pos="851"/>
        </w:tabs>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bCs/>
          <w:kern w:val="2"/>
          <w:sz w:val="24"/>
          <w:szCs w:val="24"/>
          <w:lang w:eastAsia="ar-SA"/>
        </w:rPr>
        <w:t>- Федеральная целевая программа развития образования на 2011-2015 годы (одобрена 11 ноября 2011г. на заседании президиума правительства РФ);</w:t>
      </w:r>
    </w:p>
    <w:p w:rsidR="00CA6E42" w:rsidRPr="00CA6E42" w:rsidRDefault="00CA6E42" w:rsidP="00CA6E42">
      <w:pPr>
        <w:widowControl w:val="0"/>
        <w:tabs>
          <w:tab w:val="left" w:pos="0"/>
          <w:tab w:val="left" w:pos="851"/>
        </w:tabs>
        <w:suppressAutoHyphens/>
        <w:autoSpaceDE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Устав школы;</w:t>
      </w:r>
    </w:p>
    <w:p w:rsidR="00CA6E42" w:rsidRPr="00CA6E42" w:rsidRDefault="00CA6E42" w:rsidP="00CA6E42">
      <w:pPr>
        <w:widowControl w:val="0"/>
        <w:tabs>
          <w:tab w:val="left" w:pos="0"/>
          <w:tab w:val="left" w:pos="851"/>
        </w:tabs>
        <w:suppressAutoHyphens/>
        <w:autoSpaceDE w:val="0"/>
        <w:spacing w:after="0" w:line="240" w:lineRule="auto"/>
        <w:ind w:left="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Локальные акты школы.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spacing w:val="6"/>
          <w:kern w:val="2"/>
          <w:sz w:val="24"/>
          <w:szCs w:val="24"/>
          <w:lang w:eastAsia="ar-SA"/>
        </w:rPr>
      </w:pPr>
      <w:r w:rsidRPr="00CA6E42">
        <w:rPr>
          <w:rFonts w:ascii="Times New Roman" w:eastAsia="Andale Sans UI" w:hAnsi="Times New Roman" w:cs="Times New Roman"/>
          <w:b/>
          <w:spacing w:val="6"/>
          <w:kern w:val="2"/>
          <w:sz w:val="24"/>
          <w:szCs w:val="24"/>
          <w:lang w:eastAsia="ar-SA"/>
        </w:rPr>
        <w:t>Целью</w:t>
      </w:r>
      <w:r w:rsidRPr="00CA6E42">
        <w:rPr>
          <w:rFonts w:ascii="Times New Roman" w:eastAsia="Andale Sans UI" w:hAnsi="Times New Roman" w:cs="Times New Roman"/>
          <w:i/>
          <w:spacing w:val="6"/>
          <w:kern w:val="2"/>
          <w:sz w:val="24"/>
          <w:szCs w:val="24"/>
          <w:lang w:eastAsia="ar-SA"/>
        </w:rPr>
        <w:t xml:space="preserve"> </w:t>
      </w:r>
      <w:r w:rsidRPr="00CA6E42">
        <w:rPr>
          <w:rFonts w:ascii="Times New Roman" w:eastAsia="Andale Sans UI" w:hAnsi="Times New Roman" w:cs="Times New Roman"/>
          <w:spacing w:val="6"/>
          <w:kern w:val="2"/>
          <w:sz w:val="24"/>
          <w:szCs w:val="24"/>
          <w:lang w:eastAsia="ar-SA"/>
        </w:rPr>
        <w:t xml:space="preserve">реализации </w:t>
      </w:r>
      <w:r w:rsidRPr="00CA6E42">
        <w:rPr>
          <w:rFonts w:ascii="Times New Roman" w:eastAsia="Andale Sans UI" w:hAnsi="Times New Roman" w:cs="Times New Roman"/>
          <w:iCs/>
          <w:kern w:val="2"/>
          <w:sz w:val="24"/>
          <w:szCs w:val="24"/>
          <w:lang w:eastAsia="ar-SA"/>
        </w:rPr>
        <w:t>ООП НОО</w:t>
      </w:r>
      <w:r w:rsidRPr="00CA6E42">
        <w:rPr>
          <w:rFonts w:ascii="Times New Roman" w:eastAsia="Andale Sans UI" w:hAnsi="Times New Roman" w:cs="Times New Roman"/>
          <w:spacing w:val="6"/>
          <w:kern w:val="2"/>
          <w:sz w:val="24"/>
          <w:szCs w:val="24"/>
          <w:lang w:eastAsia="ar-SA"/>
        </w:rPr>
        <w:t xml:space="preserve">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spacing w:val="6"/>
          <w:kern w:val="2"/>
          <w:sz w:val="24"/>
          <w:szCs w:val="24"/>
          <w:lang w:eastAsia="ar-SA"/>
        </w:rPr>
      </w:pPr>
      <w:r w:rsidRPr="00CA6E42">
        <w:rPr>
          <w:rFonts w:ascii="Times New Roman" w:eastAsia="@Arial Unicode MS" w:hAnsi="Times New Roman" w:cs="Times New Roman"/>
          <w:b/>
          <w:kern w:val="2"/>
          <w:sz w:val="24"/>
          <w:szCs w:val="24"/>
          <w:lang w:eastAsia="ar-SA"/>
        </w:rPr>
        <w:t xml:space="preserve">Задачами </w:t>
      </w:r>
      <w:r w:rsidRPr="00CA6E42">
        <w:rPr>
          <w:rFonts w:ascii="Times New Roman" w:eastAsia="@Arial Unicode MS" w:hAnsi="Times New Roman" w:cs="Times New Roman"/>
          <w:b/>
          <w:i/>
          <w:kern w:val="2"/>
          <w:sz w:val="24"/>
          <w:szCs w:val="24"/>
          <w:lang w:eastAsia="ar-SA"/>
        </w:rPr>
        <w:t>ООП</w:t>
      </w:r>
      <w:r w:rsidRPr="00CA6E42">
        <w:rPr>
          <w:rFonts w:ascii="Times New Roman" w:eastAsia="Andale Sans UI" w:hAnsi="Times New Roman" w:cs="Times New Roman"/>
          <w:iCs/>
          <w:kern w:val="2"/>
          <w:sz w:val="24"/>
          <w:szCs w:val="24"/>
          <w:lang w:eastAsia="ar-SA"/>
        </w:rPr>
        <w:t xml:space="preserve"> НОО</w:t>
      </w:r>
      <w:r w:rsidRPr="00CA6E42">
        <w:rPr>
          <w:rFonts w:ascii="Times New Roman" w:eastAsia="@Arial Unicode MS" w:hAnsi="Times New Roman" w:cs="Times New Roman"/>
          <w:kern w:val="2"/>
          <w:sz w:val="24"/>
          <w:szCs w:val="24"/>
          <w:lang w:eastAsia="ar-SA"/>
        </w:rPr>
        <w:t xml:space="preserve"> </w:t>
      </w:r>
      <w:r w:rsidRPr="00CA6E42">
        <w:rPr>
          <w:rFonts w:ascii="Times New Roman" w:eastAsia="Andale Sans UI" w:hAnsi="Times New Roman" w:cs="Times New Roman"/>
          <w:bCs/>
          <w:kern w:val="2"/>
          <w:sz w:val="24"/>
          <w:szCs w:val="24"/>
          <w:lang w:eastAsia="ar-SA"/>
        </w:rPr>
        <w:t>являются</w:t>
      </w:r>
      <w:r w:rsidRPr="00CA6E42">
        <w:rPr>
          <w:rFonts w:ascii="Times New Roman" w:eastAsia="@Arial Unicode MS" w:hAnsi="Times New Roman" w:cs="Times New Roman"/>
          <w:kern w:val="2"/>
          <w:sz w:val="24"/>
          <w:szCs w:val="24"/>
          <w:lang w:eastAsia="ar-SA"/>
        </w:rPr>
        <w:t>:</w:t>
      </w:r>
    </w:p>
    <w:p w:rsidR="00CA6E42" w:rsidRPr="00CA6E42" w:rsidRDefault="00CA6E42" w:rsidP="00CA6E42">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spacing w:val="6"/>
          <w:kern w:val="2"/>
          <w:sz w:val="24"/>
          <w:szCs w:val="24"/>
          <w:lang w:eastAsia="ar-SA"/>
        </w:rPr>
      </w:pPr>
      <w:r w:rsidRPr="00CA6E42">
        <w:rPr>
          <w:rFonts w:ascii="Times New Roman" w:eastAsia="Calibri" w:hAnsi="Times New Roman" w:cs="Times New Roman"/>
          <w:spacing w:val="6"/>
          <w:kern w:val="2"/>
          <w:sz w:val="24"/>
          <w:szCs w:val="24"/>
          <w:lang w:eastAsia="ar-SA"/>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CA6E42" w:rsidRPr="00CA6E42" w:rsidRDefault="00CA6E42" w:rsidP="00CA6E42">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spacing w:val="6"/>
          <w:kern w:val="2"/>
          <w:sz w:val="24"/>
          <w:szCs w:val="24"/>
          <w:lang w:eastAsia="ar-SA"/>
        </w:rPr>
      </w:pPr>
      <w:r w:rsidRPr="00CA6E42">
        <w:rPr>
          <w:rFonts w:ascii="Times New Roman" w:eastAsia="Calibri" w:hAnsi="Times New Roman" w:cs="Times New Roman"/>
          <w:spacing w:val="6"/>
          <w:kern w:val="2"/>
          <w:sz w:val="24"/>
          <w:szCs w:val="24"/>
          <w:lang w:eastAsia="ar-SA"/>
        </w:rPr>
        <w:t> развитие и укрепление интереса к познанию самого себя и окружающего мира;</w:t>
      </w:r>
    </w:p>
    <w:p w:rsidR="00CA6E42" w:rsidRPr="00CA6E42" w:rsidRDefault="00CA6E42" w:rsidP="00CA6E42">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spacing w:val="6"/>
          <w:kern w:val="2"/>
          <w:sz w:val="24"/>
          <w:szCs w:val="24"/>
          <w:lang w:eastAsia="ar-SA"/>
        </w:rPr>
      </w:pPr>
      <w:r w:rsidRPr="00CA6E42">
        <w:rPr>
          <w:rFonts w:ascii="Times New Roman" w:eastAsia="Calibri" w:hAnsi="Times New Roman" w:cs="Times New Roman"/>
          <w:spacing w:val="6"/>
          <w:kern w:val="2"/>
          <w:sz w:val="24"/>
          <w:szCs w:val="24"/>
          <w:lang w:eastAsia="ar-SA"/>
        </w:rPr>
        <w:t xml:space="preserve"> воспитание любви к своему селу, к своей семье, к своей Родине, к её природе, истории, культуре;</w:t>
      </w:r>
    </w:p>
    <w:p w:rsidR="00CA6E42" w:rsidRPr="00CA6E42" w:rsidRDefault="00CA6E42" w:rsidP="00CA6E42">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spacing w:val="6"/>
          <w:kern w:val="2"/>
          <w:sz w:val="24"/>
          <w:szCs w:val="24"/>
          <w:lang w:eastAsia="ar-SA"/>
        </w:rPr>
      </w:pPr>
      <w:r w:rsidRPr="00CA6E42">
        <w:rPr>
          <w:rFonts w:ascii="Times New Roman" w:eastAsia="Calibri" w:hAnsi="Times New Roman" w:cs="Times New Roman"/>
          <w:spacing w:val="6"/>
          <w:kern w:val="2"/>
          <w:sz w:val="24"/>
          <w:szCs w:val="24"/>
          <w:lang w:eastAsia="ar-SA"/>
        </w:rPr>
        <w:t>формирование опыта этически и экологически обоснованного поведения в природной и социальной среде;</w:t>
      </w:r>
    </w:p>
    <w:p w:rsidR="00CA6E42" w:rsidRPr="00CA6E42" w:rsidRDefault="00CA6E42" w:rsidP="00CA6E42">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spacing w:val="6"/>
          <w:kern w:val="2"/>
          <w:sz w:val="24"/>
          <w:szCs w:val="24"/>
          <w:lang w:eastAsia="ar-SA"/>
        </w:rPr>
      </w:pPr>
      <w:r w:rsidRPr="00CA6E42">
        <w:rPr>
          <w:rFonts w:ascii="Times New Roman" w:eastAsia="Calibri" w:hAnsi="Times New Roman" w:cs="Times New Roman"/>
          <w:spacing w:val="6"/>
          <w:kern w:val="2"/>
          <w:sz w:val="24"/>
          <w:szCs w:val="24"/>
          <w:lang w:eastAsia="ar-SA"/>
        </w:rPr>
        <w:t>обеспечение повышенного уровня образования за счет углубленного изучения английского языка;</w:t>
      </w:r>
    </w:p>
    <w:p w:rsidR="00CA6E42" w:rsidRPr="00CA6E42" w:rsidRDefault="00CA6E42" w:rsidP="00CA6E42">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spacing w:val="6"/>
          <w:kern w:val="2"/>
          <w:sz w:val="24"/>
          <w:szCs w:val="24"/>
          <w:lang w:eastAsia="ar-SA"/>
        </w:rPr>
      </w:pPr>
      <w:r w:rsidRPr="00CA6E42">
        <w:rPr>
          <w:rFonts w:ascii="Times New Roman" w:eastAsia="Calibri" w:hAnsi="Times New Roman" w:cs="Times New Roman"/>
          <w:spacing w:val="6"/>
          <w:kern w:val="2"/>
          <w:sz w:val="24"/>
          <w:szCs w:val="24"/>
          <w:lang w:eastAsia="ar-SA"/>
        </w:rPr>
        <w:t xml:space="preserve">создание условий для развития способностей и склонностей младших </w:t>
      </w:r>
      <w:r w:rsidRPr="00CA6E42">
        <w:rPr>
          <w:rFonts w:ascii="Times New Roman" w:eastAsia="Calibri" w:hAnsi="Times New Roman" w:cs="Times New Roman"/>
          <w:spacing w:val="6"/>
          <w:kern w:val="2"/>
          <w:sz w:val="24"/>
          <w:szCs w:val="24"/>
          <w:lang w:eastAsia="ar-SA"/>
        </w:rPr>
        <w:lastRenderedPageBreak/>
        <w:t>школьников в соответствии с их специфическими потребностями через расширение сферы дополнительного образования, его дальнейшей интеграции с общим образованием;</w:t>
      </w:r>
    </w:p>
    <w:p w:rsidR="00CA6E42" w:rsidRPr="00CA6E42" w:rsidRDefault="00CA6E42" w:rsidP="00CA6E42">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spacing w:val="6"/>
          <w:kern w:val="2"/>
          <w:sz w:val="24"/>
          <w:szCs w:val="24"/>
          <w:lang w:eastAsia="ar-SA"/>
        </w:rPr>
      </w:pPr>
      <w:r w:rsidRPr="00CA6E42">
        <w:rPr>
          <w:rFonts w:ascii="Times New Roman" w:eastAsia="Calibri" w:hAnsi="Times New Roman" w:cs="Times New Roman"/>
          <w:spacing w:val="6"/>
          <w:kern w:val="2"/>
          <w:sz w:val="24"/>
          <w:szCs w:val="24"/>
          <w:lang w:eastAsia="ar-SA"/>
        </w:rPr>
        <w:t xml:space="preserve">организация </w:t>
      </w:r>
      <w:proofErr w:type="spellStart"/>
      <w:r w:rsidRPr="00CA6E42">
        <w:rPr>
          <w:rFonts w:ascii="Times New Roman" w:eastAsia="Calibri" w:hAnsi="Times New Roman" w:cs="Times New Roman"/>
          <w:spacing w:val="6"/>
          <w:kern w:val="2"/>
          <w:sz w:val="24"/>
          <w:szCs w:val="24"/>
          <w:lang w:eastAsia="ar-SA"/>
        </w:rPr>
        <w:t>здоровьесберегающего</w:t>
      </w:r>
      <w:proofErr w:type="spellEnd"/>
      <w:r w:rsidRPr="00CA6E42">
        <w:rPr>
          <w:rFonts w:ascii="Times New Roman" w:eastAsia="Calibri" w:hAnsi="Times New Roman" w:cs="Times New Roman"/>
          <w:spacing w:val="6"/>
          <w:kern w:val="2"/>
          <w:sz w:val="24"/>
          <w:szCs w:val="24"/>
          <w:lang w:eastAsia="ar-SA"/>
        </w:rPr>
        <w:t xml:space="preserve"> образовательного пространства. </w:t>
      </w:r>
    </w:p>
    <w:p w:rsidR="00CA6E42" w:rsidRPr="00CA6E42" w:rsidRDefault="00CA6E42" w:rsidP="00CA6E42">
      <w:pPr>
        <w:widowControl w:val="0"/>
        <w:suppressAutoHyphens/>
        <w:spacing w:after="0" w:line="240" w:lineRule="auto"/>
        <w:ind w:firstLine="435"/>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kern w:val="2"/>
          <w:sz w:val="24"/>
          <w:szCs w:val="24"/>
          <w:lang w:eastAsia="ar-SA"/>
        </w:rPr>
        <w:t>В основе реализации основной образовательной программы лежит системно-</w:t>
      </w:r>
      <w:proofErr w:type="spellStart"/>
      <w:r w:rsidRPr="00CA6E42">
        <w:rPr>
          <w:rFonts w:ascii="Times New Roman" w:eastAsia="@Arial Unicode MS" w:hAnsi="Times New Roman" w:cs="Times New Roman"/>
          <w:b/>
          <w:kern w:val="2"/>
          <w:sz w:val="24"/>
          <w:szCs w:val="24"/>
          <w:lang w:eastAsia="ar-SA"/>
        </w:rPr>
        <w:t>деятельностный</w:t>
      </w:r>
      <w:proofErr w:type="spellEnd"/>
      <w:r w:rsidRPr="00CA6E42">
        <w:rPr>
          <w:rFonts w:ascii="Times New Roman" w:eastAsia="@Arial Unicode MS" w:hAnsi="Times New Roman" w:cs="Times New Roman"/>
          <w:b/>
          <w:kern w:val="2"/>
          <w:sz w:val="24"/>
          <w:szCs w:val="24"/>
          <w:lang w:eastAsia="ar-SA"/>
        </w:rPr>
        <w:t xml:space="preserve"> подход</w:t>
      </w:r>
      <w:r w:rsidRPr="00CA6E42">
        <w:rPr>
          <w:rFonts w:ascii="Times New Roman" w:eastAsia="@Arial Unicode MS" w:hAnsi="Times New Roman" w:cs="Times New Roman"/>
          <w:kern w:val="2"/>
          <w:sz w:val="24"/>
          <w:szCs w:val="24"/>
          <w:lang w:eastAsia="ar-SA"/>
        </w:rPr>
        <w:t>, который предполагает:</w:t>
      </w:r>
    </w:p>
    <w:p w:rsidR="00CA6E42" w:rsidRPr="00CA6E42" w:rsidRDefault="00CA6E42" w:rsidP="00CA6E42">
      <w:pPr>
        <w:widowControl w:val="0"/>
        <w:numPr>
          <w:ilvl w:val="0"/>
          <w:numId w:val="2"/>
        </w:numPr>
        <w:tabs>
          <w:tab w:val="left" w:pos="0"/>
          <w:tab w:val="left" w:pos="540"/>
        </w:tabs>
        <w:suppressAutoHyphens/>
        <w:autoSpaceDE w:val="0"/>
        <w:autoSpaceDN w:val="0"/>
        <w:adjustRightInd w:val="0"/>
        <w:spacing w:after="150" w:line="240" w:lineRule="auto"/>
        <w:contextualSpacing/>
        <w:jc w:val="both"/>
        <w:rPr>
          <w:rFonts w:ascii="Times New Roman" w:eastAsia="@Arial Unicode MS" w:hAnsi="Times New Roman" w:cs="Times New Roman"/>
          <w:kern w:val="2"/>
          <w:sz w:val="24"/>
          <w:szCs w:val="24"/>
          <w:lang w:eastAsia="hi-IN" w:bidi="hi-IN"/>
        </w:rPr>
      </w:pPr>
      <w:r w:rsidRPr="00CA6E42">
        <w:rPr>
          <w:rFonts w:ascii="Times New Roman" w:eastAsia="@Arial Unicode MS" w:hAnsi="Times New Roman" w:cs="Times New Roman"/>
          <w:kern w:val="2"/>
          <w:sz w:val="24"/>
          <w:szCs w:val="24"/>
          <w:lang w:eastAsia="hi-IN" w:bidi="hi-IN"/>
        </w:rPr>
        <w:t xml:space="preserve">наличие у детей познавательного мотива (желания узнать, открыть, </w:t>
      </w:r>
      <w:proofErr w:type="gramStart"/>
      <w:r w:rsidRPr="00CA6E42">
        <w:rPr>
          <w:rFonts w:ascii="Times New Roman" w:eastAsia="@Arial Unicode MS" w:hAnsi="Times New Roman" w:cs="Times New Roman"/>
          <w:kern w:val="2"/>
          <w:sz w:val="24"/>
          <w:szCs w:val="24"/>
          <w:lang w:eastAsia="hi-IN" w:bidi="hi-IN"/>
        </w:rPr>
        <w:t xml:space="preserve">научиться)   </w:t>
      </w:r>
      <w:proofErr w:type="gramEnd"/>
      <w:r w:rsidRPr="00CA6E42">
        <w:rPr>
          <w:rFonts w:ascii="Times New Roman" w:eastAsia="@Arial Unicode MS" w:hAnsi="Times New Roman" w:cs="Times New Roman"/>
          <w:kern w:val="2"/>
          <w:sz w:val="24"/>
          <w:szCs w:val="24"/>
          <w:lang w:eastAsia="hi-IN" w:bidi="hi-IN"/>
        </w:rPr>
        <w:t xml:space="preserve">         и конкретной учебной цели (понимания того, что именно нужно выяснить, освоить); </w:t>
      </w:r>
    </w:p>
    <w:p w:rsidR="00CA6E42" w:rsidRPr="00CA6E42" w:rsidRDefault="00CA6E42" w:rsidP="00CA6E42">
      <w:pPr>
        <w:widowControl w:val="0"/>
        <w:numPr>
          <w:ilvl w:val="0"/>
          <w:numId w:val="2"/>
        </w:numPr>
        <w:tabs>
          <w:tab w:val="left" w:pos="0"/>
          <w:tab w:val="left" w:pos="540"/>
        </w:tabs>
        <w:suppressAutoHyphens/>
        <w:autoSpaceDE w:val="0"/>
        <w:autoSpaceDN w:val="0"/>
        <w:adjustRightInd w:val="0"/>
        <w:spacing w:after="150" w:line="240" w:lineRule="auto"/>
        <w:contextualSpacing/>
        <w:jc w:val="both"/>
        <w:rPr>
          <w:rFonts w:ascii="Times New Roman" w:eastAsia="@Arial Unicode MS" w:hAnsi="Times New Roman" w:cs="Times New Roman"/>
          <w:kern w:val="2"/>
          <w:sz w:val="24"/>
          <w:szCs w:val="24"/>
          <w:lang w:eastAsia="hi-IN" w:bidi="hi-IN"/>
        </w:rPr>
      </w:pPr>
      <w:r w:rsidRPr="00CA6E42">
        <w:rPr>
          <w:rFonts w:ascii="Times New Roman" w:eastAsia="@Arial Unicode MS" w:hAnsi="Times New Roman" w:cs="Times New Roman"/>
          <w:kern w:val="2"/>
          <w:sz w:val="24"/>
          <w:szCs w:val="24"/>
          <w:lang w:eastAsia="hi-IN" w:bidi="hi-IN"/>
        </w:rPr>
        <w:t xml:space="preserve">выполнение учениками определённых действий для приобретения недостающих знаний; </w:t>
      </w:r>
    </w:p>
    <w:p w:rsidR="00CA6E42" w:rsidRPr="00CA6E42" w:rsidRDefault="00CA6E42" w:rsidP="00CA6E42">
      <w:pPr>
        <w:widowControl w:val="0"/>
        <w:numPr>
          <w:ilvl w:val="0"/>
          <w:numId w:val="2"/>
        </w:numPr>
        <w:tabs>
          <w:tab w:val="left" w:pos="0"/>
          <w:tab w:val="left" w:pos="540"/>
        </w:tabs>
        <w:suppressAutoHyphens/>
        <w:autoSpaceDE w:val="0"/>
        <w:autoSpaceDN w:val="0"/>
        <w:adjustRightInd w:val="0"/>
        <w:spacing w:after="150" w:line="240" w:lineRule="auto"/>
        <w:contextualSpacing/>
        <w:jc w:val="both"/>
        <w:rPr>
          <w:rFonts w:ascii="Times New Roman" w:eastAsia="@Arial Unicode MS" w:hAnsi="Times New Roman" w:cs="Times New Roman"/>
          <w:kern w:val="2"/>
          <w:sz w:val="24"/>
          <w:szCs w:val="24"/>
          <w:lang w:eastAsia="hi-IN" w:bidi="hi-IN"/>
        </w:rPr>
      </w:pPr>
      <w:r w:rsidRPr="00CA6E42">
        <w:rPr>
          <w:rFonts w:ascii="Times New Roman" w:eastAsia="@Arial Unicode MS" w:hAnsi="Times New Roman" w:cs="Times New Roman"/>
          <w:kern w:val="2"/>
          <w:sz w:val="24"/>
          <w:szCs w:val="24"/>
          <w:lang w:eastAsia="hi-IN" w:bidi="hi-IN"/>
        </w:rPr>
        <w:t xml:space="preserve">выявление и освоение учащимися способа действия, позволяющего осознанно применять приобретённые знания; </w:t>
      </w:r>
    </w:p>
    <w:p w:rsidR="00CA6E42" w:rsidRPr="00CA6E42" w:rsidRDefault="00CA6E42" w:rsidP="00CA6E42">
      <w:pPr>
        <w:widowControl w:val="0"/>
        <w:numPr>
          <w:ilvl w:val="0"/>
          <w:numId w:val="2"/>
        </w:numPr>
        <w:tabs>
          <w:tab w:val="left" w:pos="0"/>
          <w:tab w:val="left" w:pos="540"/>
        </w:tabs>
        <w:suppressAutoHyphens/>
        <w:autoSpaceDE w:val="0"/>
        <w:autoSpaceDN w:val="0"/>
        <w:adjustRightInd w:val="0"/>
        <w:spacing w:after="150" w:line="240" w:lineRule="auto"/>
        <w:contextualSpacing/>
        <w:jc w:val="both"/>
        <w:rPr>
          <w:rFonts w:ascii="Times New Roman" w:eastAsia="@Arial Unicode MS" w:hAnsi="Times New Roman" w:cs="Times New Roman"/>
          <w:kern w:val="2"/>
          <w:sz w:val="24"/>
          <w:szCs w:val="24"/>
          <w:lang w:eastAsia="hi-IN" w:bidi="hi-IN"/>
        </w:rPr>
      </w:pPr>
      <w:r w:rsidRPr="00CA6E42">
        <w:rPr>
          <w:rFonts w:ascii="Times New Roman" w:eastAsia="@Arial Unicode MS" w:hAnsi="Times New Roman" w:cs="Times New Roman"/>
          <w:kern w:val="2"/>
          <w:sz w:val="24"/>
          <w:szCs w:val="24"/>
          <w:lang w:eastAsia="hi-IN" w:bidi="hi-IN"/>
        </w:rPr>
        <w:t xml:space="preserve">формирование у школьников умения контролировать свои действия – как после   их завершения, так и по ходу; </w:t>
      </w:r>
    </w:p>
    <w:p w:rsidR="00CA6E42" w:rsidRPr="00CA6E42" w:rsidRDefault="00CA6E42" w:rsidP="00CA6E42">
      <w:pPr>
        <w:widowControl w:val="0"/>
        <w:numPr>
          <w:ilvl w:val="0"/>
          <w:numId w:val="2"/>
        </w:numPr>
        <w:tabs>
          <w:tab w:val="left" w:pos="0"/>
          <w:tab w:val="left" w:pos="540"/>
        </w:tabs>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включение содержания обучения в контекст решения значимых жизненных задач.</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ООП НОО опирается на развивающую парадигму, представленную в виде основополагающих </w:t>
      </w:r>
      <w:r w:rsidRPr="00CA6E42">
        <w:rPr>
          <w:rFonts w:ascii="Times New Roman" w:eastAsia="Andale Sans UI" w:hAnsi="Times New Roman" w:cs="Times New Roman"/>
          <w:b/>
          <w:kern w:val="2"/>
          <w:sz w:val="24"/>
          <w:szCs w:val="24"/>
          <w:lang w:eastAsia="ar-SA"/>
        </w:rPr>
        <w:t>принципов</w:t>
      </w:r>
      <w:r w:rsidRPr="00CA6E42">
        <w:rPr>
          <w:rFonts w:ascii="Times New Roman" w:eastAsia="Andale Sans UI" w:hAnsi="Times New Roman" w:cs="Times New Roman"/>
          <w:kern w:val="2"/>
          <w:sz w:val="24"/>
          <w:szCs w:val="24"/>
          <w:lang w:eastAsia="ar-SA"/>
        </w:rPr>
        <w:t>: </w:t>
      </w:r>
    </w:p>
    <w:p w:rsidR="00CA6E42" w:rsidRPr="00CA6E42" w:rsidRDefault="00CA6E42" w:rsidP="00CA6E42">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принцип целостного представления о мире</w:t>
      </w:r>
    </w:p>
    <w:p w:rsidR="00CA6E42" w:rsidRPr="00CA6E42" w:rsidRDefault="00CA6E42" w:rsidP="00CA6E42">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принцип преемственности</w:t>
      </w:r>
    </w:p>
    <w:p w:rsidR="00CA6E42" w:rsidRPr="00CA6E42" w:rsidRDefault="00CA6E42" w:rsidP="00CA6E42">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принцип дифференциации и индивидуализации обучения</w:t>
      </w:r>
    </w:p>
    <w:p w:rsidR="00CA6E42" w:rsidRPr="00CA6E42" w:rsidRDefault="00CA6E42" w:rsidP="00CA6E42">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принцип творчества</w:t>
      </w:r>
    </w:p>
    <w:p w:rsidR="00CA6E42" w:rsidRPr="00CA6E42" w:rsidRDefault="00CA6E42" w:rsidP="00CA6E42">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принцип психологической комфортности</w:t>
      </w:r>
    </w:p>
    <w:p w:rsidR="00CA6E42" w:rsidRPr="00CA6E42" w:rsidRDefault="00CA6E42" w:rsidP="00CA6E42">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принцип вариативности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Перечисленные дидактические принципы необходимы для реализации современных целей образования. </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Cs/>
          <w:kern w:val="2"/>
          <w:sz w:val="24"/>
          <w:szCs w:val="24"/>
          <w:lang w:eastAsia="ar-SA"/>
        </w:rPr>
        <w:t xml:space="preserve">Основными </w:t>
      </w:r>
      <w:r w:rsidRPr="00CA6E42">
        <w:rPr>
          <w:rFonts w:ascii="Times New Roman" w:eastAsia="Andale Sans UI" w:hAnsi="Times New Roman" w:cs="Times New Roman"/>
          <w:b/>
          <w:bCs/>
          <w:kern w:val="2"/>
          <w:sz w:val="24"/>
          <w:szCs w:val="24"/>
          <w:lang w:eastAsia="ar-SA"/>
        </w:rPr>
        <w:t>средства реализации ООП НОО</w:t>
      </w:r>
      <w:r w:rsidRPr="00CA6E42">
        <w:rPr>
          <w:rFonts w:ascii="Times New Roman" w:eastAsia="Andale Sans UI" w:hAnsi="Times New Roman" w:cs="Times New Roman"/>
          <w:bCs/>
          <w:kern w:val="2"/>
          <w:sz w:val="24"/>
          <w:szCs w:val="24"/>
          <w:lang w:eastAsia="ar-SA"/>
        </w:rPr>
        <w:t xml:space="preserve"> являются:</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значительный воспитательный потенциал;</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системно выстроенный потенциал для включения младших школьников   в учебную    деятельность;</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возможности для дифференцированного и личностно – ориентированного   образования школьников;</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преобладание проблемно – поискового метода обучения;</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практическая направленность содержания материала с опорой на социальный опыт   ученика;</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творческие, проектные задания, учебные диалоги;</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возможности для моделирования изучаемых объектов и явлений окружающего мира;</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возможности для разнообразия организационных форм обучения, в том числе   с   использованием электронных ресурсов. </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b/>
          <w:kern w:val="2"/>
          <w:sz w:val="24"/>
          <w:szCs w:val="24"/>
          <w:lang w:eastAsia="ar-SA"/>
        </w:rPr>
        <w:t>Основная образовательная программа начального общего образования сформирована с учётом особенностей первой ступени общего образования как фундамента всего последующего обучения.</w:t>
      </w:r>
      <w:r w:rsidRPr="00CA6E42">
        <w:rPr>
          <w:rFonts w:ascii="Times New Roman" w:eastAsia="Calibri" w:hAnsi="Times New Roman" w:cs="Times New Roman"/>
          <w:kern w:val="2"/>
          <w:sz w:val="24"/>
          <w:szCs w:val="24"/>
          <w:lang w:eastAsia="ar-SA"/>
        </w:rPr>
        <w:t xml:space="preserve"> Начальная школа — особый этап в жизни ребёнка, связанный:</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w:t>
      </w:r>
      <w:r w:rsidRPr="00CA6E42">
        <w:rPr>
          <w:rFonts w:ascii="Times New Roman" w:eastAsia="Calibri" w:hAnsi="Times New Roman" w:cs="Times New Roman"/>
          <w:kern w:val="2"/>
          <w:sz w:val="24"/>
          <w:szCs w:val="24"/>
          <w:lang w:eastAsia="ar-SA"/>
        </w:rPr>
        <w:lastRenderedPageBreak/>
        <w:t>сверстниками в учебном процессе;</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 с изменением при этом самооценки ребёнка, которая приобретает черты адекватности и </w:t>
      </w:r>
      <w:proofErr w:type="spellStart"/>
      <w:r w:rsidRPr="00CA6E42">
        <w:rPr>
          <w:rFonts w:ascii="Times New Roman" w:eastAsia="Calibri" w:hAnsi="Times New Roman" w:cs="Times New Roman"/>
          <w:kern w:val="2"/>
          <w:sz w:val="24"/>
          <w:szCs w:val="24"/>
          <w:lang w:eastAsia="ar-SA"/>
        </w:rPr>
        <w:t>рефлексивности</w:t>
      </w:r>
      <w:proofErr w:type="spellEnd"/>
      <w:r w:rsidRPr="00CA6E42">
        <w:rPr>
          <w:rFonts w:ascii="Times New Roman" w:eastAsia="Calibri" w:hAnsi="Times New Roman" w:cs="Times New Roman"/>
          <w:kern w:val="2"/>
          <w:sz w:val="24"/>
          <w:szCs w:val="24"/>
          <w:lang w:eastAsia="ar-SA"/>
        </w:rPr>
        <w:t>;</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При составлении основной образовательной программы приняты во внимание возрастные особенности младшего школьного возраста (от 6,5 до 11 лет):</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ООП НОО реализуется через организацию урочной и внеурочной деятельности.</w:t>
      </w:r>
    </w:p>
    <w:p w:rsidR="00CA6E42" w:rsidRPr="00CA6E42" w:rsidRDefault="00CA6E42" w:rsidP="00CA6E42">
      <w:pPr>
        <w:widowControl w:val="0"/>
        <w:suppressAutoHyphens/>
        <w:snapToGri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 учетом условий работы образовательного учреждения, приоритетных направлений образовательной деятельности и специфики средств обучения (</w:t>
      </w:r>
      <w:r w:rsidRPr="00CA6E42">
        <w:rPr>
          <w:rFonts w:ascii="Times New Roman" w:eastAsia="Andale Sans UI" w:hAnsi="Times New Roman" w:cs="Times New Roman"/>
          <w:kern w:val="2"/>
          <w:sz w:val="24"/>
          <w:szCs w:val="28"/>
          <w:lang w:eastAsia="ar-SA"/>
        </w:rPr>
        <w:t>на основе Примерной основной образовательной программы образовательного учреждения (начальная школа), концепции УМК «Школа России»</w:t>
      </w:r>
      <w:r w:rsidRPr="00CA6E42">
        <w:rPr>
          <w:rFonts w:ascii="Times New Roman" w:eastAsia="Andale Sans UI" w:hAnsi="Times New Roman" w:cs="Times New Roman"/>
          <w:kern w:val="2"/>
          <w:sz w:val="24"/>
          <w:szCs w:val="24"/>
          <w:lang w:eastAsia="ar-SA"/>
        </w:rPr>
        <w:t>) в документе раскрыты цели, принципы и подходы к отбору содержания, организации педагогического процесса, характеризуется учебный план начальной школы.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Для повышения эффективности учебно-воспитательного процесса в реализации целей ООП НОО в </w:t>
      </w:r>
      <w:r w:rsidRPr="00CA6E42">
        <w:rPr>
          <w:rFonts w:ascii="Times New Roman" w:eastAsia="Calibri" w:hAnsi="Times New Roman" w:cs="Times New Roman"/>
          <w:kern w:val="2"/>
          <w:sz w:val="24"/>
          <w:szCs w:val="24"/>
          <w:lang w:eastAsia="ar-SA"/>
        </w:rPr>
        <w:t xml:space="preserve">МКОУ «Мусультемахинская СОШ». </w:t>
      </w:r>
      <w:r w:rsidRPr="00CA6E42">
        <w:rPr>
          <w:rFonts w:ascii="Times New Roman" w:eastAsia="Andale Sans UI" w:hAnsi="Times New Roman" w:cs="Times New Roman"/>
          <w:kern w:val="2"/>
          <w:sz w:val="24"/>
          <w:szCs w:val="24"/>
          <w:lang w:eastAsia="ar-SA"/>
        </w:rPr>
        <w:t xml:space="preserve">используются следующие </w:t>
      </w:r>
      <w:r w:rsidRPr="00CA6E42">
        <w:rPr>
          <w:rFonts w:ascii="Times New Roman" w:eastAsia="Andale Sans UI" w:hAnsi="Times New Roman" w:cs="Times New Roman"/>
          <w:b/>
          <w:kern w:val="2"/>
          <w:sz w:val="24"/>
          <w:szCs w:val="24"/>
          <w:lang w:eastAsia="ar-SA"/>
        </w:rPr>
        <w:t>технологии</w:t>
      </w:r>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личностно-ориентированное обучение;</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проблемно-диалогическая технология;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технология организации проектной деятельности;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игровые технологии;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информационно-коммуникационные технологии;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технология оценивания образовательных достижений (учебных успехов).</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ООП НОО является преемственной по отношению к дошкольному образованию.</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Программа адресована</w:t>
      </w:r>
      <w:r w:rsidRPr="00CA6E42">
        <w:rPr>
          <w:rFonts w:ascii="Times New Roman" w:eastAsia="Andale Sans UI" w:hAnsi="Times New Roman" w:cs="Times New Roman"/>
          <w:kern w:val="2"/>
          <w:sz w:val="24"/>
          <w:szCs w:val="24"/>
          <w:lang w:eastAsia="ar-SA"/>
        </w:rPr>
        <w:t xml:space="preserve"> учащимся 1-4-х классов и их родителям:</w:t>
      </w:r>
    </w:p>
    <w:p w:rsidR="00CA6E42" w:rsidRPr="00CA6E42" w:rsidRDefault="00CA6E42" w:rsidP="00CA6E42">
      <w:pPr>
        <w:widowControl w:val="0"/>
        <w:tabs>
          <w:tab w:val="left" w:pos="851"/>
        </w:tabs>
        <w:suppressAutoHyphens/>
        <w:spacing w:after="0" w:line="240" w:lineRule="auto"/>
        <w:ind w:left="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b/>
          <w:bCs/>
          <w:kern w:val="2"/>
          <w:sz w:val="24"/>
          <w:szCs w:val="24"/>
          <w:lang w:eastAsia="ar-SA"/>
        </w:rPr>
      </w:pPr>
      <w:r w:rsidRPr="00CA6E42">
        <w:rPr>
          <w:rFonts w:ascii="Times New Roman" w:eastAsia="Andale Sans UI" w:hAnsi="Times New Roman" w:cs="Times New Roman"/>
          <w:b/>
          <w:bCs/>
          <w:kern w:val="2"/>
          <w:sz w:val="24"/>
          <w:szCs w:val="24"/>
          <w:lang w:eastAsia="ar-SA"/>
        </w:rPr>
        <w:t>педагогам:</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для углубления понимания смыслов образования и в качестве ориентира в практической образовательной деятельности.</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b/>
          <w:bCs/>
          <w:kern w:val="2"/>
          <w:sz w:val="24"/>
          <w:szCs w:val="24"/>
          <w:lang w:eastAsia="ar-SA"/>
        </w:rPr>
      </w:pPr>
      <w:r w:rsidRPr="00CA6E42">
        <w:rPr>
          <w:rFonts w:ascii="Times New Roman" w:eastAsia="Andale Sans UI" w:hAnsi="Times New Roman" w:cs="Times New Roman"/>
          <w:kern w:val="2"/>
          <w:sz w:val="24"/>
          <w:szCs w:val="24"/>
          <w:lang w:eastAsia="ar-SA"/>
        </w:rPr>
        <w:t xml:space="preserve">Программа также адресована </w:t>
      </w:r>
      <w:r w:rsidRPr="00CA6E42">
        <w:rPr>
          <w:rFonts w:ascii="Times New Roman" w:eastAsia="Andale Sans UI" w:hAnsi="Times New Roman" w:cs="Times New Roman"/>
          <w:b/>
          <w:bCs/>
          <w:kern w:val="2"/>
          <w:sz w:val="24"/>
          <w:szCs w:val="24"/>
          <w:lang w:eastAsia="ar-SA"/>
        </w:rPr>
        <w:t>руководству школы:</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для регулирования взаимоотношений субъектов образовательного процесса (педагогов, учеников, родителей, администрации);</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для повышения объективности оценивания образовательных результатов учреждения в целом;</w:t>
      </w:r>
    </w:p>
    <w:p w:rsidR="00CA6E42" w:rsidRPr="00CA6E42" w:rsidRDefault="00CA6E42" w:rsidP="00CA6E42">
      <w:pPr>
        <w:widowControl w:val="0"/>
        <w:tabs>
          <w:tab w:val="left" w:pos="851"/>
        </w:tabs>
        <w:suppressAutoHyphens/>
        <w:spacing w:after="0" w:line="240" w:lineRule="auto"/>
        <w:ind w:left="36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Нормативный срок освоения </w:t>
      </w:r>
      <w:r w:rsidRPr="00CA6E42">
        <w:rPr>
          <w:rFonts w:ascii="Times New Roman" w:eastAsia="Andale Sans UI" w:hAnsi="Times New Roman" w:cs="Times New Roman"/>
          <w:iCs/>
          <w:kern w:val="2"/>
          <w:sz w:val="24"/>
          <w:szCs w:val="24"/>
          <w:lang w:eastAsia="ar-SA"/>
        </w:rPr>
        <w:t>ООП НОО</w:t>
      </w:r>
      <w:r w:rsidRPr="00CA6E42">
        <w:rPr>
          <w:rFonts w:ascii="Times New Roman" w:eastAsia="@Arial Unicode MS" w:hAnsi="Times New Roman" w:cs="Times New Roman"/>
          <w:kern w:val="2"/>
          <w:sz w:val="24"/>
          <w:szCs w:val="24"/>
          <w:lang w:eastAsia="ar-SA"/>
        </w:rPr>
        <w:t xml:space="preserve"> </w:t>
      </w:r>
      <w:r w:rsidRPr="00CA6E42">
        <w:rPr>
          <w:rFonts w:ascii="Times New Roman" w:eastAsia="Andale Sans UI" w:hAnsi="Times New Roman" w:cs="Times New Roman"/>
          <w:bCs/>
          <w:kern w:val="2"/>
          <w:sz w:val="24"/>
          <w:szCs w:val="24"/>
          <w:lang w:eastAsia="ar-SA"/>
        </w:rPr>
        <w:t xml:space="preserve">- </w:t>
      </w:r>
      <w:r w:rsidRPr="00CA6E42">
        <w:rPr>
          <w:rFonts w:ascii="Times New Roman" w:eastAsia="Andale Sans UI" w:hAnsi="Times New Roman" w:cs="Times New Roman"/>
          <w:kern w:val="2"/>
          <w:sz w:val="24"/>
          <w:szCs w:val="24"/>
          <w:lang w:eastAsia="ar-SA"/>
        </w:rPr>
        <w:t>4 года.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Основная образовательная программа начального общего образования состоит из трёх основных разделов: целевого, содержательного и организационного.</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Целевой раздел включает:</w:t>
      </w:r>
    </w:p>
    <w:p w:rsidR="00CA6E42" w:rsidRPr="00CA6E42" w:rsidRDefault="00CA6E42" w:rsidP="00CA6E42">
      <w:pPr>
        <w:widowControl w:val="0"/>
        <w:numPr>
          <w:ilvl w:val="1"/>
          <w:numId w:val="4"/>
        </w:numPr>
        <w:tabs>
          <w:tab w:val="num"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пояснительную записку;</w:t>
      </w:r>
    </w:p>
    <w:p w:rsidR="00CA6E42" w:rsidRPr="00CA6E42" w:rsidRDefault="00CA6E42" w:rsidP="00CA6E42">
      <w:pPr>
        <w:widowControl w:val="0"/>
        <w:numPr>
          <w:ilvl w:val="1"/>
          <w:numId w:val="4"/>
        </w:numPr>
        <w:tabs>
          <w:tab w:val="num" w:pos="851"/>
        </w:tabs>
        <w:suppressAutoHyphens/>
        <w:snapToGrid w:val="0"/>
        <w:spacing w:after="0" w:line="240" w:lineRule="auto"/>
        <w:ind w:firstLine="567"/>
        <w:jc w:val="both"/>
        <w:rPr>
          <w:rFonts w:ascii="Times New Roman" w:eastAsia="Andale Sans UI" w:hAnsi="Times New Roman" w:cs="Times New Roman"/>
          <w:bCs/>
          <w:spacing w:val="6"/>
          <w:kern w:val="2"/>
          <w:sz w:val="24"/>
          <w:szCs w:val="24"/>
          <w:lang w:eastAsia="ar-SA"/>
        </w:rPr>
      </w:pPr>
      <w:r w:rsidRPr="00CA6E42">
        <w:rPr>
          <w:rFonts w:ascii="Times New Roman" w:eastAsia="Andale Sans UI" w:hAnsi="Times New Roman" w:cs="Times New Roman"/>
          <w:bCs/>
          <w:spacing w:val="6"/>
          <w:kern w:val="2"/>
          <w:sz w:val="24"/>
          <w:szCs w:val="24"/>
          <w:lang w:eastAsia="ar-SA"/>
        </w:rPr>
        <w:t>планируемые результаты освоения учащимися основной образовательной программы начального общего образования;</w:t>
      </w:r>
    </w:p>
    <w:p w:rsidR="00CA6E42" w:rsidRPr="00CA6E42" w:rsidRDefault="00CA6E42" w:rsidP="00CA6E42">
      <w:pPr>
        <w:widowControl w:val="0"/>
        <w:numPr>
          <w:ilvl w:val="1"/>
          <w:numId w:val="4"/>
        </w:numPr>
        <w:tabs>
          <w:tab w:val="num" w:pos="851"/>
        </w:tabs>
        <w:suppressAutoHyphens/>
        <w:snapToGrid w:val="0"/>
        <w:spacing w:after="0" w:line="240" w:lineRule="auto"/>
        <w:ind w:firstLine="567"/>
        <w:jc w:val="both"/>
        <w:rPr>
          <w:rFonts w:ascii="Times New Roman" w:eastAsia="Andale Sans UI" w:hAnsi="Times New Roman" w:cs="Times New Roman"/>
          <w:bCs/>
          <w:spacing w:val="6"/>
          <w:kern w:val="2"/>
          <w:sz w:val="24"/>
          <w:szCs w:val="24"/>
          <w:lang w:eastAsia="ar-SA"/>
        </w:rPr>
      </w:pPr>
      <w:r w:rsidRPr="00CA6E42">
        <w:rPr>
          <w:rFonts w:ascii="Times New Roman" w:eastAsia="Andale Sans UI" w:hAnsi="Times New Roman" w:cs="Times New Roman"/>
          <w:bCs/>
          <w:spacing w:val="6"/>
          <w:kern w:val="2"/>
          <w:sz w:val="24"/>
          <w:szCs w:val="24"/>
          <w:lang w:eastAsia="ar-SA"/>
        </w:rPr>
        <w:t>систему оценки достижения планируемых результатов освоения основной образовательной программы начального общего образования.</w:t>
      </w:r>
    </w:p>
    <w:p w:rsidR="00CA6E42" w:rsidRPr="00CA6E42" w:rsidRDefault="00CA6E42" w:rsidP="00CA6E42">
      <w:pPr>
        <w:widowControl w:val="0"/>
        <w:suppressAutoHyphens/>
        <w:snapToGrid w:val="0"/>
        <w:spacing w:after="0" w:line="240" w:lineRule="auto"/>
        <w:ind w:firstLine="567"/>
        <w:jc w:val="both"/>
        <w:rPr>
          <w:rFonts w:ascii="Times New Roman" w:eastAsia="Andale Sans UI" w:hAnsi="Times New Roman" w:cs="Times New Roman"/>
          <w:b/>
          <w:bCs/>
          <w:spacing w:val="6"/>
          <w:kern w:val="2"/>
          <w:sz w:val="24"/>
          <w:szCs w:val="24"/>
          <w:lang w:eastAsia="ar-SA"/>
        </w:rPr>
      </w:pPr>
      <w:r w:rsidRPr="00CA6E42">
        <w:rPr>
          <w:rFonts w:ascii="Times New Roman" w:eastAsia="Andale Sans UI" w:hAnsi="Times New Roman" w:cs="Times New Roman"/>
          <w:b/>
          <w:bCs/>
          <w:spacing w:val="6"/>
          <w:kern w:val="2"/>
          <w:sz w:val="24"/>
          <w:szCs w:val="24"/>
          <w:lang w:eastAsia="ar-SA"/>
        </w:rPr>
        <w:t>Содержательный раздел представлен:</w:t>
      </w:r>
    </w:p>
    <w:p w:rsidR="00CA6E42" w:rsidRPr="00CA6E42" w:rsidRDefault="00CA6E42" w:rsidP="00CA6E42">
      <w:pPr>
        <w:widowControl w:val="0"/>
        <w:suppressAutoHyphens/>
        <w:snapToGrid w:val="0"/>
        <w:spacing w:after="0" w:line="240" w:lineRule="auto"/>
        <w:ind w:firstLine="567"/>
        <w:jc w:val="both"/>
        <w:rPr>
          <w:rFonts w:ascii="Times New Roman" w:eastAsia="Andale Sans UI" w:hAnsi="Times New Roman" w:cs="Times New Roman"/>
          <w:bCs/>
          <w:spacing w:val="6"/>
          <w:kern w:val="2"/>
          <w:sz w:val="24"/>
          <w:szCs w:val="24"/>
          <w:lang w:eastAsia="ar-SA"/>
        </w:rPr>
      </w:pPr>
      <w:r w:rsidRPr="00CA6E42">
        <w:rPr>
          <w:rFonts w:ascii="Times New Roman" w:eastAsia="Andale Sans UI" w:hAnsi="Times New Roman" w:cs="Times New Roman"/>
          <w:bCs/>
          <w:spacing w:val="6"/>
          <w:kern w:val="2"/>
          <w:sz w:val="24"/>
          <w:szCs w:val="24"/>
          <w:lang w:eastAsia="ar-SA"/>
        </w:rPr>
        <w:t>- программой формирования универсальных учебных действий у учащихся на ступени начального общего образования;</w:t>
      </w:r>
    </w:p>
    <w:p w:rsidR="00CA6E42" w:rsidRPr="00CA6E42" w:rsidRDefault="00CA6E42" w:rsidP="00CA6E42">
      <w:pPr>
        <w:widowControl w:val="0"/>
        <w:suppressAutoHyphens/>
        <w:snapToGrid w:val="0"/>
        <w:spacing w:after="0" w:line="240" w:lineRule="auto"/>
        <w:ind w:firstLine="567"/>
        <w:jc w:val="both"/>
        <w:rPr>
          <w:rFonts w:ascii="Times New Roman" w:eastAsia="Andale Sans UI" w:hAnsi="Times New Roman" w:cs="Times New Roman"/>
          <w:bCs/>
          <w:spacing w:val="6"/>
          <w:kern w:val="2"/>
          <w:sz w:val="24"/>
          <w:szCs w:val="24"/>
          <w:lang w:eastAsia="ar-SA"/>
        </w:rPr>
      </w:pPr>
      <w:r w:rsidRPr="00CA6E42">
        <w:rPr>
          <w:rFonts w:ascii="Times New Roman" w:eastAsia="Andale Sans UI" w:hAnsi="Times New Roman" w:cs="Times New Roman"/>
          <w:bCs/>
          <w:spacing w:val="6"/>
          <w:kern w:val="2"/>
          <w:sz w:val="24"/>
          <w:szCs w:val="24"/>
          <w:lang w:eastAsia="ar-SA"/>
        </w:rPr>
        <w:t>- программами отдельных учебных предметов, курсов, в том числе внеурочной деятельности;</w:t>
      </w:r>
    </w:p>
    <w:p w:rsidR="00CA6E42" w:rsidRPr="00CA6E42" w:rsidRDefault="00CA6E42" w:rsidP="00CA6E42">
      <w:pPr>
        <w:widowControl w:val="0"/>
        <w:tabs>
          <w:tab w:val="left" w:pos="851"/>
        </w:tabs>
        <w:suppressAutoHyphens/>
        <w:snapToGrid w:val="0"/>
        <w:spacing w:after="0" w:line="240" w:lineRule="auto"/>
        <w:ind w:firstLine="567"/>
        <w:jc w:val="both"/>
        <w:rPr>
          <w:rFonts w:ascii="Times New Roman" w:eastAsia="Andale Sans UI" w:hAnsi="Times New Roman" w:cs="Times New Roman"/>
          <w:bCs/>
          <w:spacing w:val="6"/>
          <w:kern w:val="2"/>
          <w:sz w:val="24"/>
          <w:szCs w:val="24"/>
          <w:lang w:eastAsia="ar-SA"/>
        </w:rPr>
      </w:pPr>
      <w:r w:rsidRPr="00CA6E42">
        <w:rPr>
          <w:rFonts w:ascii="Times New Roman" w:eastAsia="Andale Sans UI" w:hAnsi="Times New Roman" w:cs="Times New Roman"/>
          <w:bCs/>
          <w:spacing w:val="6"/>
          <w:kern w:val="2"/>
          <w:sz w:val="24"/>
          <w:szCs w:val="24"/>
          <w:lang w:eastAsia="ar-SA"/>
        </w:rPr>
        <w:t>- программой духовно-нравственного развития, воспитания учащихся на ступени начального общего образования;</w:t>
      </w:r>
    </w:p>
    <w:p w:rsidR="00CA6E42" w:rsidRPr="00CA6E42" w:rsidRDefault="00CA6E42" w:rsidP="00CA6E42">
      <w:pPr>
        <w:widowControl w:val="0"/>
        <w:suppressAutoHyphens/>
        <w:snapToGrid w:val="0"/>
        <w:spacing w:after="0" w:line="240" w:lineRule="auto"/>
        <w:ind w:firstLine="567"/>
        <w:jc w:val="both"/>
        <w:rPr>
          <w:rFonts w:ascii="Times New Roman" w:eastAsia="Andale Sans UI" w:hAnsi="Times New Roman" w:cs="Times New Roman"/>
          <w:bCs/>
          <w:spacing w:val="6"/>
          <w:kern w:val="2"/>
          <w:sz w:val="24"/>
          <w:szCs w:val="24"/>
          <w:lang w:eastAsia="ar-SA"/>
        </w:rPr>
      </w:pPr>
      <w:r w:rsidRPr="00CA6E42">
        <w:rPr>
          <w:rFonts w:ascii="Times New Roman" w:eastAsia="Andale Sans UI" w:hAnsi="Times New Roman" w:cs="Times New Roman"/>
          <w:bCs/>
          <w:spacing w:val="6"/>
          <w:kern w:val="2"/>
          <w:sz w:val="24"/>
          <w:szCs w:val="24"/>
          <w:lang w:eastAsia="ar-SA"/>
        </w:rPr>
        <w:t>- программой формирования экологической культуры, здорового и безопасного образа жизни;</w:t>
      </w:r>
    </w:p>
    <w:p w:rsidR="00CA6E42" w:rsidRPr="00CA6E42" w:rsidRDefault="00CA6E42" w:rsidP="00CA6E42">
      <w:pPr>
        <w:widowControl w:val="0"/>
        <w:suppressAutoHyphens/>
        <w:snapToGrid w:val="0"/>
        <w:spacing w:after="0" w:line="240" w:lineRule="auto"/>
        <w:ind w:firstLine="567"/>
        <w:jc w:val="both"/>
        <w:rPr>
          <w:rFonts w:ascii="Times New Roman" w:eastAsia="Andale Sans UI" w:hAnsi="Times New Roman" w:cs="Times New Roman"/>
          <w:spacing w:val="6"/>
          <w:kern w:val="2"/>
          <w:sz w:val="24"/>
          <w:szCs w:val="24"/>
          <w:lang w:eastAsia="ar-SA"/>
        </w:rPr>
      </w:pPr>
      <w:r w:rsidRPr="00CA6E42">
        <w:rPr>
          <w:rFonts w:ascii="Times New Roman" w:eastAsia="Andale Sans UI" w:hAnsi="Times New Roman" w:cs="Times New Roman"/>
          <w:spacing w:val="6"/>
          <w:kern w:val="2"/>
          <w:sz w:val="24"/>
          <w:szCs w:val="24"/>
          <w:lang w:eastAsia="ar-SA"/>
        </w:rPr>
        <w:t>-  программой коррекционной работы.</w:t>
      </w:r>
    </w:p>
    <w:p w:rsidR="00CA6E42" w:rsidRPr="00CA6E42" w:rsidRDefault="00CA6E42" w:rsidP="00CA6E42">
      <w:pPr>
        <w:widowControl w:val="0"/>
        <w:suppressAutoHyphens/>
        <w:snapToGrid w:val="0"/>
        <w:spacing w:after="0" w:line="240" w:lineRule="auto"/>
        <w:ind w:firstLine="567"/>
        <w:jc w:val="both"/>
        <w:rPr>
          <w:rFonts w:ascii="Times New Roman" w:eastAsia="Andale Sans UI" w:hAnsi="Times New Roman" w:cs="Times New Roman"/>
          <w:b/>
          <w:spacing w:val="6"/>
          <w:kern w:val="2"/>
          <w:sz w:val="24"/>
          <w:szCs w:val="24"/>
          <w:lang w:eastAsia="ar-SA"/>
        </w:rPr>
      </w:pPr>
      <w:r w:rsidRPr="00CA6E42">
        <w:rPr>
          <w:rFonts w:ascii="Times New Roman" w:eastAsia="Andale Sans UI" w:hAnsi="Times New Roman" w:cs="Times New Roman"/>
          <w:b/>
          <w:spacing w:val="6"/>
          <w:kern w:val="2"/>
          <w:sz w:val="24"/>
          <w:szCs w:val="24"/>
          <w:lang w:eastAsia="ar-SA"/>
        </w:rPr>
        <w:t>Организационный раздел содержит:</w:t>
      </w:r>
    </w:p>
    <w:p w:rsidR="00CA6E42" w:rsidRPr="00CA6E42" w:rsidRDefault="00CA6E42" w:rsidP="00CA6E42">
      <w:pPr>
        <w:widowControl w:val="0"/>
        <w:suppressAutoHyphens/>
        <w:snapToGrid w:val="0"/>
        <w:spacing w:after="0" w:line="240" w:lineRule="auto"/>
        <w:ind w:firstLine="567"/>
        <w:jc w:val="both"/>
        <w:rPr>
          <w:rFonts w:ascii="Times New Roman" w:eastAsia="Andale Sans UI" w:hAnsi="Times New Roman" w:cs="Times New Roman"/>
          <w:spacing w:val="6"/>
          <w:kern w:val="2"/>
          <w:sz w:val="24"/>
          <w:szCs w:val="24"/>
          <w:lang w:eastAsia="ar-SA"/>
        </w:rPr>
      </w:pPr>
      <w:r w:rsidRPr="00CA6E42">
        <w:rPr>
          <w:rFonts w:ascii="Times New Roman" w:eastAsia="Andale Sans UI" w:hAnsi="Times New Roman" w:cs="Times New Roman"/>
          <w:spacing w:val="6"/>
          <w:kern w:val="2"/>
          <w:sz w:val="24"/>
          <w:szCs w:val="24"/>
          <w:lang w:eastAsia="ar-SA"/>
        </w:rPr>
        <w:t>-  учебный план начального общего образования;</w:t>
      </w:r>
    </w:p>
    <w:p w:rsidR="00CA6E42" w:rsidRPr="00CA6E42" w:rsidRDefault="00CA6E42" w:rsidP="00CA6E42">
      <w:pPr>
        <w:widowControl w:val="0"/>
        <w:suppressAutoHyphens/>
        <w:snapToGrid w:val="0"/>
        <w:spacing w:after="0" w:line="240" w:lineRule="auto"/>
        <w:ind w:firstLine="567"/>
        <w:jc w:val="both"/>
        <w:rPr>
          <w:rFonts w:ascii="Times New Roman" w:eastAsia="Andale Sans UI" w:hAnsi="Times New Roman" w:cs="Times New Roman"/>
          <w:spacing w:val="6"/>
          <w:kern w:val="2"/>
          <w:sz w:val="24"/>
          <w:szCs w:val="24"/>
          <w:lang w:eastAsia="ar-SA"/>
        </w:rPr>
      </w:pPr>
      <w:r w:rsidRPr="00CA6E42">
        <w:rPr>
          <w:rFonts w:ascii="Times New Roman" w:eastAsia="Andale Sans UI" w:hAnsi="Times New Roman" w:cs="Times New Roman"/>
          <w:spacing w:val="6"/>
          <w:kern w:val="2"/>
          <w:sz w:val="24"/>
          <w:szCs w:val="24"/>
          <w:lang w:eastAsia="ar-SA"/>
        </w:rPr>
        <w:t>-  план внеурочной деятельности;</w:t>
      </w:r>
    </w:p>
    <w:p w:rsidR="00CA6E42" w:rsidRPr="00CA6E42" w:rsidRDefault="00CA6E42" w:rsidP="00CA6E42">
      <w:pPr>
        <w:widowControl w:val="0"/>
        <w:suppressAutoHyphens/>
        <w:snapToGrid w:val="0"/>
        <w:spacing w:after="0" w:line="240" w:lineRule="auto"/>
        <w:ind w:firstLine="567"/>
        <w:jc w:val="both"/>
        <w:rPr>
          <w:rFonts w:ascii="Times New Roman" w:eastAsia="Andale Sans UI" w:hAnsi="Times New Roman" w:cs="Times New Roman"/>
          <w:spacing w:val="6"/>
          <w:kern w:val="2"/>
          <w:sz w:val="24"/>
          <w:szCs w:val="24"/>
          <w:lang w:eastAsia="ar-SA"/>
        </w:rPr>
      </w:pPr>
      <w:r w:rsidRPr="00CA6E42">
        <w:rPr>
          <w:rFonts w:ascii="Times New Roman" w:eastAsia="Andale Sans UI" w:hAnsi="Times New Roman" w:cs="Times New Roman"/>
          <w:spacing w:val="6"/>
          <w:kern w:val="2"/>
          <w:sz w:val="24"/>
          <w:szCs w:val="24"/>
          <w:lang w:eastAsia="ar-SA"/>
        </w:rPr>
        <w:t>- систему условий реализации основной образовательной программы в соответствии с требованиями Стандарта.</w:t>
      </w:r>
    </w:p>
    <w:p w:rsidR="00CA6E42" w:rsidRPr="00CA6E42" w:rsidRDefault="00CA6E42" w:rsidP="00CA6E42">
      <w:pPr>
        <w:widowControl w:val="0"/>
        <w:suppressAutoHyphens/>
        <w:spacing w:after="0" w:line="240" w:lineRule="auto"/>
        <w:ind w:left="720"/>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2. Планируемые результаты освоения учащимися основной образовательной программы начального общего образования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Планируемые результаты освоения ООП НОО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обобщенных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Планируемые результаты: </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 обеспечивают связь между требованиями Стандарта, образовательным процессом и системой оценки результатов ООП НОО;</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 являются содержательной и </w:t>
      </w:r>
      <w:proofErr w:type="spellStart"/>
      <w:r w:rsidRPr="00CA6E42">
        <w:rPr>
          <w:rFonts w:ascii="Times New Roman" w:eastAsia="Andale Sans UI" w:hAnsi="Times New Roman" w:cs="Times New Roman"/>
          <w:kern w:val="2"/>
          <w:sz w:val="24"/>
          <w:szCs w:val="24"/>
          <w:lang w:eastAsia="ar-SA"/>
        </w:rPr>
        <w:t>критериальной</w:t>
      </w:r>
      <w:proofErr w:type="spellEnd"/>
      <w:r w:rsidRPr="00CA6E42">
        <w:rPr>
          <w:rFonts w:ascii="Times New Roman" w:eastAsia="Andale Sans UI" w:hAnsi="Times New Roman" w:cs="Times New Roman"/>
          <w:kern w:val="2"/>
          <w:sz w:val="24"/>
          <w:szCs w:val="24"/>
          <w:lang w:eastAsia="ar-SA"/>
        </w:rPr>
        <w:t xml:space="preserve"> основой для разработки программ учебных предметов, курсов, учебно-методической литературы, а также для системы оценки качества освоения учащимися ООП НОО.    </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процессе освоения предметных курсов начальной школы планируемые результаты предполагают выделение:</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базового уровня («Выпускник научится») </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повышенного уровня («Выпускник получит возможность научиться») </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Задания базового уровня сложности проверяют </w:t>
      </w:r>
      <w:proofErr w:type="spellStart"/>
      <w:r w:rsidRPr="00CA6E42">
        <w:rPr>
          <w:rFonts w:ascii="Times New Roman" w:eastAsia="Andale Sans UI" w:hAnsi="Times New Roman" w:cs="Times New Roman"/>
          <w:kern w:val="2"/>
          <w:sz w:val="24"/>
          <w:szCs w:val="24"/>
          <w:lang w:eastAsia="ar-SA"/>
        </w:rPr>
        <w:t>сформированность</w:t>
      </w:r>
      <w:proofErr w:type="spellEnd"/>
      <w:r w:rsidRPr="00CA6E42">
        <w:rPr>
          <w:rFonts w:ascii="Times New Roman" w:eastAsia="Andale Sans UI" w:hAnsi="Times New Roman" w:cs="Times New Roman"/>
          <w:kern w:val="2"/>
          <w:sz w:val="24"/>
          <w:szCs w:val="24"/>
          <w:lang w:eastAsia="ar-SA"/>
        </w:rPr>
        <w:t xml:space="preserve"> знаний, умений   и способов учебных действий по данному предмету, которые необходимы для успешного продолжения обучения на следующей ступени. </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На ступени начального общего образования устанавливаются планируемые результаты освоения:</w:t>
      </w:r>
    </w:p>
    <w:p w:rsidR="00CA6E42" w:rsidRPr="00CA6E42" w:rsidRDefault="00CA6E42" w:rsidP="00CA6E42">
      <w:pPr>
        <w:widowControl w:val="0"/>
        <w:numPr>
          <w:ilvl w:val="0"/>
          <w:numId w:val="5"/>
        </w:numPr>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междисциплинарной программой «Формирование универсальных учебных действий», а также её разделов «Чтение. Работа с текстом» и «Формирование ИКТ – компетентности учащихся»;</w:t>
      </w:r>
    </w:p>
    <w:p w:rsidR="00CA6E42" w:rsidRPr="00CA6E42" w:rsidRDefault="00CA6E42" w:rsidP="00CA6E42">
      <w:pPr>
        <w:widowControl w:val="0"/>
        <w:numPr>
          <w:ilvl w:val="0"/>
          <w:numId w:val="5"/>
        </w:numPr>
        <w:shd w:val="clear" w:color="auto" w:fill="FFFFFF"/>
        <w:suppressAutoHyphens/>
        <w:spacing w:after="0" w:line="240" w:lineRule="auto"/>
        <w:ind w:right="5"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программ по всем учебным предметам — «Русский язык», «Литературное </w:t>
      </w:r>
      <w:r w:rsidRPr="00CA6E42">
        <w:rPr>
          <w:rFonts w:ascii="Times New Roman" w:eastAsia="Andale Sans UI" w:hAnsi="Times New Roman" w:cs="Times New Roman"/>
          <w:kern w:val="2"/>
          <w:sz w:val="24"/>
          <w:szCs w:val="24"/>
          <w:lang w:eastAsia="ar-SA"/>
        </w:rPr>
        <w:lastRenderedPageBreak/>
        <w:t>чтение», «Математи</w:t>
      </w:r>
      <w:r w:rsidRPr="00CA6E42">
        <w:rPr>
          <w:rFonts w:ascii="Times New Roman" w:eastAsia="Andale Sans UI" w:hAnsi="Times New Roman" w:cs="Times New Roman"/>
          <w:kern w:val="2"/>
          <w:sz w:val="24"/>
          <w:szCs w:val="24"/>
          <w:lang w:eastAsia="ar-SA"/>
        </w:rPr>
        <w:softHyphen/>
        <w:t>ка», «Окружающий мир», «» «Основы духовно-нравственной культуры России», «Музыка», «Изобразительное ис</w:t>
      </w:r>
      <w:r w:rsidRPr="00CA6E42">
        <w:rPr>
          <w:rFonts w:ascii="Times New Roman" w:eastAsia="Andale Sans UI" w:hAnsi="Times New Roman" w:cs="Times New Roman"/>
          <w:kern w:val="2"/>
          <w:sz w:val="24"/>
          <w:szCs w:val="24"/>
          <w:lang w:eastAsia="ar-SA"/>
        </w:rPr>
        <w:softHyphen/>
        <w:t xml:space="preserve">кусство», «Технология», «Физическая культура». </w:t>
      </w:r>
    </w:p>
    <w:p w:rsidR="00CA6E42" w:rsidRPr="00CA6E42" w:rsidRDefault="00CA6E42" w:rsidP="00CA6E42">
      <w:pPr>
        <w:widowControl w:val="0"/>
        <w:shd w:val="clear" w:color="auto" w:fill="FFFFFF"/>
        <w:suppressAutoHyphens/>
        <w:spacing w:after="0" w:line="240" w:lineRule="auto"/>
        <w:ind w:right="-1"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Формирование универсальных учебных действий</w:t>
      </w:r>
    </w:p>
    <w:p w:rsidR="00CA6E42" w:rsidRPr="00CA6E42" w:rsidRDefault="00CA6E42" w:rsidP="00CA6E42">
      <w:pPr>
        <w:widowControl w:val="0"/>
        <w:tabs>
          <w:tab w:val="num" w:pos="709"/>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ab/>
        <w:t xml:space="preserve">В результате изучения </w:t>
      </w:r>
      <w:r w:rsidRPr="00CA6E42">
        <w:rPr>
          <w:rFonts w:ascii="Times New Roman" w:eastAsia="@Arial Unicode MS" w:hAnsi="Times New Roman" w:cs="Times New Roman"/>
          <w:bCs/>
          <w:kern w:val="2"/>
          <w:sz w:val="24"/>
          <w:szCs w:val="24"/>
          <w:lang w:eastAsia="ar-SA"/>
        </w:rPr>
        <w:t>предметов</w:t>
      </w:r>
      <w:r w:rsidRPr="00CA6E42">
        <w:rPr>
          <w:rFonts w:ascii="Times New Roman" w:eastAsia="@Arial Unicode MS" w:hAnsi="Times New Roman" w:cs="Times New Roman"/>
          <w:b/>
          <w:bCs/>
          <w:kern w:val="2"/>
          <w:sz w:val="24"/>
          <w:szCs w:val="24"/>
          <w:lang w:eastAsia="ar-SA"/>
        </w:rPr>
        <w:t xml:space="preserve"> </w:t>
      </w:r>
      <w:r w:rsidRPr="00CA6E42">
        <w:rPr>
          <w:rFonts w:ascii="Times New Roman" w:eastAsia="@Arial Unicode MS" w:hAnsi="Times New Roman" w:cs="Times New Roman"/>
          <w:kern w:val="2"/>
          <w:sz w:val="24"/>
          <w:szCs w:val="24"/>
          <w:lang w:eastAsia="ar-SA"/>
        </w:rPr>
        <w:t xml:space="preserve">на ступени начального общего образования у выпускников будут сформированы </w:t>
      </w:r>
      <w:r w:rsidRPr="00CA6E42">
        <w:rPr>
          <w:rFonts w:ascii="Times New Roman" w:eastAsia="@Arial Unicode MS" w:hAnsi="Times New Roman" w:cs="Times New Roman"/>
          <w:i/>
          <w:iCs/>
          <w:kern w:val="2"/>
          <w:sz w:val="24"/>
          <w:szCs w:val="24"/>
          <w:lang w:eastAsia="ar-SA"/>
        </w:rPr>
        <w:t xml:space="preserve">личностные, регулятивные, познавательные </w:t>
      </w:r>
      <w:r w:rsidRPr="00CA6E42">
        <w:rPr>
          <w:rFonts w:ascii="Times New Roman" w:eastAsia="@Arial Unicode MS" w:hAnsi="Times New Roman" w:cs="Times New Roman"/>
          <w:kern w:val="2"/>
          <w:sz w:val="24"/>
          <w:szCs w:val="24"/>
          <w:lang w:eastAsia="ar-SA"/>
        </w:rPr>
        <w:t xml:space="preserve">и </w:t>
      </w:r>
      <w:r w:rsidRPr="00CA6E42">
        <w:rPr>
          <w:rFonts w:ascii="Times New Roman" w:eastAsia="@Arial Unicode MS" w:hAnsi="Times New Roman" w:cs="Times New Roman"/>
          <w:i/>
          <w:iCs/>
          <w:kern w:val="2"/>
          <w:sz w:val="24"/>
          <w:szCs w:val="24"/>
          <w:lang w:eastAsia="ar-SA"/>
        </w:rPr>
        <w:t xml:space="preserve">коммуникативные </w:t>
      </w:r>
      <w:r w:rsidRPr="00CA6E42">
        <w:rPr>
          <w:rFonts w:ascii="Times New Roman" w:eastAsia="@Arial Unicode MS" w:hAnsi="Times New Roman" w:cs="Times New Roman"/>
          <w:kern w:val="2"/>
          <w:sz w:val="24"/>
          <w:szCs w:val="24"/>
          <w:lang w:eastAsia="ar-SA"/>
        </w:rPr>
        <w:t>универсальные учебные действия как основа умения 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В сфере личностных универсальных учебных действий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2. Ценить семейные отношения, традиции своего народа. Уважать и изучать историю России, культуру народов, населяющих Россию.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3. Определять личностный смысл учения; выбирать дальнейший образовательный маршрут.</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1. Регулировать свое поведение в соответствии с познанными моральными нормами и этическими требованиями. Понимать чувства других людей и сопереживать                         им, выражать свое отношение в конкретных поступках.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Ответственно относиться к собственному здоровью, к окружающей среде, стремиться к сохранению живой природы. </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Проявлять эстетическое чувство на основе знакомства с художественной культурой.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В сфере регулятивных универсальных учебных действий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Выбирать для выполнения определённой задачи различные средства: справочную литературу, ИКТ, инструменты и приборы.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Осуществлять итоговый и пошаговый контроль результатов.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 Оценивать результаты собственной деятельности, объяснять по каким критериям проводилась оценка.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 xml:space="preserve">    Выпускник получит возможность научиться: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Адекватно воспринимать аргументированную критику ошибок и учитывать   её в работе над ошибками.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Ставить цель собственной познавательной деятельности (в рамках учебной и проектной деятельности) и удерживать ее.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Планировать собственную вне учебной деятельности (в рамках проектной деятельности) с опорой на учебники и рабочие тетради.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4. Регулировать своё поведение в соответствии с познанными моральными нормами и этическими требованиями.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5.Планировать собственную деятельность, связанную с бытовыми жизненными ситуациями: маршрут движения, время, расход продуктов, затраты и др.</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В сфере познавательных универсальных учебных действий</w:t>
      </w:r>
      <w:r w:rsidRPr="00CA6E42">
        <w:rPr>
          <w:rFonts w:ascii="Times New Roman" w:eastAsia="Andale Sans UI" w:hAnsi="Times New Roman" w:cs="Times New Roman"/>
          <w:kern w:val="2"/>
          <w:sz w:val="24"/>
          <w:szCs w:val="24"/>
          <w:lang w:eastAsia="ar-SA"/>
        </w:rPr>
        <w:t xml:space="preserve">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Самостоятельно подбирать дополнительную информацию для изучения незнакомого материала.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lastRenderedPageBreak/>
        <w:t xml:space="preserve">   Выпускник получит возможность научиться: </w:t>
      </w:r>
    </w:p>
    <w:p w:rsidR="00CA6E42" w:rsidRPr="00CA6E42" w:rsidRDefault="00CA6E42" w:rsidP="00CA6E42">
      <w:pPr>
        <w:widowControl w:val="0"/>
        <w:suppressAutoHyphens/>
        <w:spacing w:after="0" w:line="240"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1.Анализировать, сравнивать, группировать различные объекты, явления, факты; устанавливать закономерности и использовать их при выполнении заданий, 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2.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3. Составлять сложный план текста. </w:t>
      </w:r>
    </w:p>
    <w:p w:rsidR="00CA6E42" w:rsidRPr="00CA6E42" w:rsidRDefault="00CA6E42" w:rsidP="00CA6E42">
      <w:pPr>
        <w:widowControl w:val="0"/>
        <w:suppressAutoHyphens/>
        <w:spacing w:after="0" w:line="240"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 Уметь передавать содержание в сжатом, выборочном, развёрнутом виде, в виде презентаций.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В сфере коммуникативных универсальных учебных действий</w:t>
      </w:r>
      <w:r w:rsidRPr="00CA6E42">
        <w:rPr>
          <w:rFonts w:ascii="Times New Roman" w:eastAsia="Andale Sans UI" w:hAnsi="Times New Roman" w:cs="Times New Roman"/>
          <w:kern w:val="2"/>
          <w:sz w:val="24"/>
          <w:szCs w:val="24"/>
          <w:lang w:eastAsia="ar-SA"/>
        </w:rPr>
        <w:t xml:space="preserve"> </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 Владеть диалоговой формой речи.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Читать вслух и про себя тексты учебников, других художественных и научно-популярных книг, понимать прочитанное.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Оформлять свои мысли в устной и письменной речи с учетом своих учебных                        и жизненных речевых ситуаций.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 xml:space="preserve"> Выпускник получит возможность научиться: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1.Критично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 Адекватно использовать речевые средства для решения коммуникативных задач.</w:t>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Чтение. Работа с текстом</w:t>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w:t>
      </w:r>
      <w:proofErr w:type="spellStart"/>
      <w:r w:rsidRPr="00CA6E42">
        <w:rPr>
          <w:rFonts w:ascii="Times New Roman" w:eastAsia="Andale Sans UI" w:hAnsi="Times New Roman" w:cs="Times New Roman"/>
          <w:i/>
          <w:kern w:val="2"/>
          <w:sz w:val="24"/>
          <w:szCs w:val="24"/>
          <w:lang w:eastAsia="ar-SA"/>
        </w:rPr>
        <w:t>метапредметные</w:t>
      </w:r>
      <w:proofErr w:type="spellEnd"/>
      <w:r w:rsidRPr="00CA6E42">
        <w:rPr>
          <w:rFonts w:ascii="Times New Roman" w:eastAsia="Andale Sans UI" w:hAnsi="Times New Roman" w:cs="Times New Roman"/>
          <w:i/>
          <w:kern w:val="2"/>
          <w:sz w:val="24"/>
          <w:szCs w:val="24"/>
          <w:lang w:eastAsia="ar-SA"/>
        </w:rPr>
        <w:t xml:space="preserve"> результаты)</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В результате изучения </w:t>
      </w:r>
      <w:r w:rsidRPr="00CA6E42">
        <w:rPr>
          <w:rFonts w:ascii="Times New Roman" w:eastAsia="Calibri" w:hAnsi="Times New Roman" w:cs="Times New Roman"/>
          <w:b/>
          <w:kern w:val="2"/>
          <w:sz w:val="24"/>
          <w:szCs w:val="24"/>
          <w:lang w:eastAsia="ar-SA"/>
        </w:rPr>
        <w:t>всех без исключения учебных предметов</w:t>
      </w:r>
      <w:r w:rsidRPr="00CA6E42">
        <w:rPr>
          <w:rFonts w:ascii="Times New Roman" w:eastAsia="Calibri" w:hAnsi="Times New Roman" w:cs="Times New Roman"/>
          <w:kern w:val="2"/>
          <w:sz w:val="24"/>
          <w:szCs w:val="24"/>
          <w:lang w:eastAsia="ar-SA"/>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i/>
          <w:kern w:val="2"/>
          <w:sz w:val="24"/>
          <w:szCs w:val="24"/>
          <w:lang w:eastAsia="ar-SA"/>
        </w:rPr>
      </w:pPr>
      <w:bookmarkStart w:id="0" w:name="bookmark13"/>
      <w:r w:rsidRPr="00CA6E42">
        <w:rPr>
          <w:rFonts w:ascii="Times New Roman" w:eastAsia="Calibri" w:hAnsi="Times New Roman" w:cs="Times New Roman"/>
          <w:i/>
          <w:kern w:val="2"/>
          <w:sz w:val="24"/>
          <w:szCs w:val="24"/>
          <w:lang w:eastAsia="ar-SA"/>
        </w:rPr>
        <w:t>Работа с текстом:</w:t>
      </w:r>
    </w:p>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i/>
          <w:kern w:val="2"/>
          <w:sz w:val="24"/>
          <w:szCs w:val="24"/>
          <w:lang w:eastAsia="ar-SA"/>
        </w:rPr>
      </w:pPr>
      <w:r w:rsidRPr="00CA6E42">
        <w:rPr>
          <w:rFonts w:ascii="Times New Roman" w:eastAsia="Calibri" w:hAnsi="Times New Roman" w:cs="Times New Roman"/>
          <w:i/>
          <w:kern w:val="2"/>
          <w:sz w:val="24"/>
          <w:szCs w:val="24"/>
          <w:lang w:eastAsia="ar-SA"/>
        </w:rPr>
        <w:t>поиск информации и понимание прочитанного</w:t>
      </w:r>
      <w:bookmarkEnd w:id="0"/>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находить в тексте конкретные сведения, факты, заданные в явном виде;</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определять тему и главную мысль текста;</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делить тексты на смысловые части, составлять план текста;</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сравнивать между собой объекты, описанные в тексте, выделяя 2—3 существенных признака;</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понимать информацию, представленную разными способами: словесно, в виде таблицы, схемы, диаграммы;</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понимать текст, опираясь не только на содержащуюся в нём информацию, но и на жанр, структуру, выразительные средства текста;</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 использовать различные виды чтения: ознакомительное, изучающее, поисковое, выбирать </w:t>
      </w:r>
      <w:r w:rsidRPr="00CA6E42">
        <w:rPr>
          <w:rFonts w:ascii="Times New Roman" w:eastAsia="Calibri" w:hAnsi="Times New Roman" w:cs="Times New Roman"/>
          <w:kern w:val="2"/>
          <w:sz w:val="24"/>
          <w:szCs w:val="24"/>
          <w:lang w:eastAsia="ar-SA"/>
        </w:rPr>
        <w:lastRenderedPageBreak/>
        <w:t>нужный вид чтения в соответствии с целью чтения;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ориентироваться в соответствующих возрасту словарях и справочниках.</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i/>
          <w:kern w:val="2"/>
          <w:sz w:val="24"/>
          <w:szCs w:val="24"/>
          <w:lang w:eastAsia="ar-SA"/>
        </w:rPr>
      </w:pPr>
      <w:r w:rsidRPr="00CA6E42">
        <w:rPr>
          <w:rFonts w:ascii="Times New Roman" w:eastAsia="Calibr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использовать формальные элементы текста (например, подзаголовки, сноски) для поиска нужной информации;</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работать с несколькими источниками информации;</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сопоставлять информацию, полученную из нескольких источников.</w:t>
      </w:r>
    </w:p>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i/>
          <w:kern w:val="2"/>
          <w:sz w:val="24"/>
          <w:szCs w:val="24"/>
          <w:lang w:eastAsia="ar-SA"/>
        </w:rPr>
      </w:pPr>
      <w:bookmarkStart w:id="1" w:name="bookmark14"/>
      <w:r w:rsidRPr="00CA6E42">
        <w:rPr>
          <w:rFonts w:ascii="Times New Roman" w:eastAsia="Calibri" w:hAnsi="Times New Roman" w:cs="Times New Roman"/>
          <w:i/>
          <w:kern w:val="2"/>
          <w:sz w:val="24"/>
          <w:szCs w:val="24"/>
          <w:lang w:eastAsia="ar-SA"/>
        </w:rPr>
        <w:t>Работа с текстом: преобразование и интерпретация информации</w:t>
      </w:r>
      <w:bookmarkEnd w:id="1"/>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пересказывать текст подробно и сжато, устно и письменно;</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соотносить факты с общей идеей текста, устанавливать простые связи, не показанные в тексте напрямую;</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формулировать несложные выводы, основываясь на тексте; находить аргументы, подтверждающие вывод;</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сопоставлять и обобщать содержащуюся в разных частях текста информацию;</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составлять на основании текста небольшое монологическое высказывание, отвечая на поставленный вопрос.</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i/>
          <w:kern w:val="2"/>
          <w:sz w:val="24"/>
          <w:szCs w:val="24"/>
          <w:lang w:eastAsia="ar-SA"/>
        </w:rPr>
      </w:pPr>
      <w:r w:rsidRPr="00CA6E42">
        <w:rPr>
          <w:rFonts w:ascii="Times New Roman" w:eastAsia="Calibr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делать выписки из прочитанных текстов с учётом цели их дальнейшего использования;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составлять небольшие письменные аннотации к тексту, отзывы о прочитанном.</w:t>
      </w:r>
    </w:p>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i/>
          <w:kern w:val="2"/>
          <w:sz w:val="24"/>
          <w:szCs w:val="24"/>
          <w:lang w:eastAsia="ar-SA"/>
        </w:rPr>
      </w:pPr>
      <w:bookmarkStart w:id="2" w:name="bookmark15"/>
      <w:r w:rsidRPr="00CA6E42">
        <w:rPr>
          <w:rFonts w:ascii="Times New Roman" w:eastAsia="Calibri" w:hAnsi="Times New Roman" w:cs="Times New Roman"/>
          <w:i/>
          <w:kern w:val="2"/>
          <w:sz w:val="24"/>
          <w:szCs w:val="24"/>
          <w:lang w:eastAsia="ar-SA"/>
        </w:rPr>
        <w:t>Работа с текстом: оценка информации</w:t>
      </w:r>
      <w:bookmarkEnd w:id="2"/>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высказывать оценочные суждения и свою точку зрения о прочитанном тексте;</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оценивать содержание, языковые особенности и структуру текста; определять место и роль иллюстративного ряда в тексте;</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участвовать в учебном диалоге при обсуждении прочитанного или прослушанного текста.</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i/>
          <w:kern w:val="2"/>
          <w:sz w:val="24"/>
          <w:szCs w:val="24"/>
          <w:lang w:eastAsia="ar-SA"/>
        </w:rPr>
      </w:pPr>
      <w:r w:rsidRPr="00CA6E42">
        <w:rPr>
          <w:rFonts w:ascii="Times New Roman" w:eastAsia="Calibr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сопоставлять различные точки зрения;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соотносить позицию автора с собственной точкой зрения;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в процессе работы с одним или несколькими источниками выявлять достоверную (противоречивую) информацию.</w:t>
      </w:r>
    </w:p>
    <w:p w:rsidR="00CA6E42" w:rsidRPr="00CA6E42" w:rsidRDefault="00CA6E42" w:rsidP="00CA6E42">
      <w:pPr>
        <w:widowControl w:val="0"/>
        <w:shd w:val="clear" w:color="auto" w:fill="FFFFFF"/>
        <w:suppressAutoHyphens/>
        <w:spacing w:after="0" w:line="240" w:lineRule="auto"/>
        <w:ind w:right="-1" w:firstLine="567"/>
        <w:jc w:val="center"/>
        <w:rPr>
          <w:rFonts w:ascii="Times New Roman" w:eastAsia="Andale Sans UI" w:hAnsi="Times New Roman" w:cs="Times New Roman"/>
          <w:b/>
          <w:kern w:val="2"/>
          <w:sz w:val="24"/>
          <w:szCs w:val="24"/>
          <w:lang w:eastAsia="ar-SA"/>
        </w:rPr>
      </w:pPr>
    </w:p>
    <w:p w:rsidR="00CA6E42" w:rsidRPr="00CA6E42" w:rsidRDefault="00CA6E42" w:rsidP="00CA6E42">
      <w:pPr>
        <w:widowControl w:val="0"/>
        <w:shd w:val="clear" w:color="auto" w:fill="FFFFFF"/>
        <w:suppressAutoHyphens/>
        <w:spacing w:after="0" w:line="240" w:lineRule="auto"/>
        <w:ind w:right="-1"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Формирование ИКТ – компетентности учащихся</w:t>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w:t>
      </w:r>
      <w:proofErr w:type="spellStart"/>
      <w:r w:rsidRPr="00CA6E42">
        <w:rPr>
          <w:rFonts w:ascii="Times New Roman" w:eastAsia="Andale Sans UI" w:hAnsi="Times New Roman" w:cs="Times New Roman"/>
          <w:i/>
          <w:kern w:val="2"/>
          <w:sz w:val="24"/>
          <w:szCs w:val="24"/>
          <w:lang w:eastAsia="ar-SA"/>
        </w:rPr>
        <w:t>метапредметные</w:t>
      </w:r>
      <w:proofErr w:type="spellEnd"/>
      <w:r w:rsidRPr="00CA6E42">
        <w:rPr>
          <w:rFonts w:ascii="Times New Roman" w:eastAsia="Andale Sans UI" w:hAnsi="Times New Roman" w:cs="Times New Roman"/>
          <w:i/>
          <w:kern w:val="2"/>
          <w:sz w:val="24"/>
          <w:szCs w:val="24"/>
          <w:lang w:eastAsia="ar-SA"/>
        </w:rPr>
        <w:t xml:space="preserve"> результаты)</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w:t>
      </w:r>
      <w:proofErr w:type="spellStart"/>
      <w:r w:rsidRPr="00CA6E42">
        <w:rPr>
          <w:rFonts w:ascii="Times New Roman" w:eastAsia="Calibri" w:hAnsi="Times New Roman" w:cs="Times New Roman"/>
          <w:kern w:val="2"/>
          <w:sz w:val="24"/>
          <w:szCs w:val="24"/>
          <w:lang w:eastAsia="ar-SA"/>
        </w:rPr>
        <w:t>гипермедийными</w:t>
      </w:r>
      <w:proofErr w:type="spellEnd"/>
      <w:r w:rsidRPr="00CA6E42">
        <w:rPr>
          <w:rFonts w:ascii="Times New Roman" w:eastAsia="Calibri" w:hAnsi="Times New Roman" w:cs="Times New Roman"/>
          <w:kern w:val="2"/>
          <w:sz w:val="24"/>
          <w:szCs w:val="24"/>
          <w:lang w:eastAsia="ar-SA"/>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i/>
          <w:kern w:val="2"/>
          <w:sz w:val="24"/>
          <w:szCs w:val="24"/>
          <w:lang w:eastAsia="ar-SA"/>
        </w:rPr>
      </w:pPr>
      <w:r w:rsidRPr="00CA6E42">
        <w:rPr>
          <w:rFonts w:ascii="Times New Roman" w:eastAsia="Calibri" w:hAnsi="Times New Roman" w:cs="Times New Roman"/>
          <w:i/>
          <w:kern w:val="2"/>
          <w:sz w:val="24"/>
          <w:szCs w:val="24"/>
          <w:lang w:eastAsia="ar-SA"/>
        </w:rPr>
        <w:t>Знакомство со средствами ИКТ, гигиена работы с компьютером</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организовывать систему папок для хранения собственной информации в компьютере.</w:t>
      </w:r>
    </w:p>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i/>
          <w:kern w:val="2"/>
          <w:sz w:val="24"/>
          <w:szCs w:val="24"/>
          <w:lang w:eastAsia="ar-SA"/>
        </w:rPr>
      </w:pPr>
      <w:bookmarkStart w:id="3" w:name="bookmark19"/>
      <w:r w:rsidRPr="00CA6E42">
        <w:rPr>
          <w:rFonts w:ascii="Times New Roman" w:eastAsia="Calibri" w:hAnsi="Times New Roman" w:cs="Times New Roman"/>
          <w:i/>
          <w:kern w:val="2"/>
          <w:sz w:val="24"/>
          <w:szCs w:val="24"/>
          <w:lang w:eastAsia="ar-SA"/>
        </w:rPr>
        <w:t>Технология ввода информации в компьютер: ввод текста, запись звука, изображения, цифровых данных</w:t>
      </w:r>
      <w:bookmarkEnd w:id="3"/>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lastRenderedPageBreak/>
        <w:t>Выпускник научится: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рисовать изображения на графическом планшете;</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сканировать рисунки и тексты.</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i/>
          <w:kern w:val="2"/>
          <w:sz w:val="24"/>
          <w:szCs w:val="24"/>
          <w:lang w:eastAsia="ar-SA"/>
        </w:rPr>
        <w:t>Выпускник получит возможность научиться</w:t>
      </w:r>
      <w:r w:rsidRPr="00CA6E42">
        <w:rPr>
          <w:rFonts w:ascii="Times New Roman" w:eastAsia="Calibri" w:hAnsi="Times New Roman" w:cs="Times New Roman"/>
          <w:kern w:val="2"/>
          <w:sz w:val="24"/>
          <w:szCs w:val="24"/>
          <w:lang w:eastAsia="ar-SA"/>
        </w:rPr>
        <w:t xml:space="preserve"> использовать программу распознавания сканированного текста на русском языке.</w:t>
      </w:r>
    </w:p>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i/>
          <w:kern w:val="2"/>
          <w:sz w:val="24"/>
          <w:szCs w:val="24"/>
          <w:lang w:eastAsia="ar-SA"/>
        </w:rPr>
      </w:pPr>
      <w:bookmarkStart w:id="4" w:name="bookmark20"/>
      <w:r w:rsidRPr="00CA6E42">
        <w:rPr>
          <w:rFonts w:ascii="Times New Roman" w:eastAsia="Calibri" w:hAnsi="Times New Roman" w:cs="Times New Roman"/>
          <w:i/>
          <w:kern w:val="2"/>
          <w:sz w:val="24"/>
          <w:szCs w:val="24"/>
          <w:lang w:eastAsia="ar-SA"/>
        </w:rPr>
        <w:t>Обработка и поиск информации</w:t>
      </w:r>
      <w:bookmarkEnd w:id="4"/>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заполнять учебные базы данных.</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i/>
          <w:kern w:val="2"/>
          <w:sz w:val="24"/>
          <w:szCs w:val="24"/>
          <w:lang w:eastAsia="ar-SA"/>
        </w:rPr>
        <w:t>Выпускник получит возможность научиться</w:t>
      </w:r>
      <w:r w:rsidRPr="00CA6E42">
        <w:rPr>
          <w:rFonts w:ascii="Times New Roman" w:eastAsia="Calibri" w:hAnsi="Times New Roman" w:cs="Times New Roman"/>
          <w:kern w:val="2"/>
          <w:sz w:val="24"/>
          <w:szCs w:val="24"/>
          <w:lang w:eastAsia="ar-SA"/>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i/>
          <w:kern w:val="2"/>
          <w:sz w:val="24"/>
          <w:szCs w:val="24"/>
          <w:lang w:eastAsia="ar-SA"/>
        </w:rPr>
      </w:pPr>
      <w:bookmarkStart w:id="5" w:name="bookmark21"/>
      <w:r w:rsidRPr="00CA6E42">
        <w:rPr>
          <w:rFonts w:ascii="Times New Roman" w:eastAsia="Calibri" w:hAnsi="Times New Roman" w:cs="Times New Roman"/>
          <w:i/>
          <w:kern w:val="2"/>
          <w:sz w:val="24"/>
          <w:szCs w:val="24"/>
          <w:lang w:eastAsia="ar-SA"/>
        </w:rPr>
        <w:t>Создание, представление и передача сообщений</w:t>
      </w:r>
      <w:bookmarkEnd w:id="5"/>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создавать текстовые сообщения с использованием средств ИКТ: редактировать, оформлять и сохранять их;</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создавать сообщения в виде аудио- и видеофрагментов или цепочки экранов с использованием иллюстраций, видеоизображения, звука, текста;</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создавать диаграммы, планы территории и пр.;</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создавать изображения, пользуясь графическими возможностями компьютера; составлять новое изображение из готовых фрагментов (аппликация);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размещать сообщение в информационной образовательной среде образовательного учреждения;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i/>
          <w:kern w:val="2"/>
          <w:sz w:val="24"/>
          <w:szCs w:val="24"/>
          <w:lang w:eastAsia="ar-SA"/>
        </w:rPr>
      </w:pPr>
      <w:r w:rsidRPr="00CA6E42">
        <w:rPr>
          <w:rFonts w:ascii="Times New Roman" w:eastAsia="Calibr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представлять данные;</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i/>
          <w:kern w:val="2"/>
          <w:sz w:val="24"/>
          <w:szCs w:val="24"/>
          <w:lang w:eastAsia="ar-SA"/>
        </w:rPr>
      </w:pPr>
      <w:bookmarkStart w:id="6" w:name="bookmark22"/>
      <w:r w:rsidRPr="00CA6E42">
        <w:rPr>
          <w:rFonts w:ascii="Times New Roman" w:eastAsia="Calibri" w:hAnsi="Times New Roman" w:cs="Times New Roman"/>
          <w:i/>
          <w:kern w:val="2"/>
          <w:sz w:val="24"/>
          <w:szCs w:val="24"/>
          <w:lang w:eastAsia="ar-SA"/>
        </w:rPr>
        <w:t>Планирование деятельности, управление и организация</w:t>
      </w:r>
      <w:bookmarkEnd w:id="6"/>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lastRenderedPageBreak/>
        <w:t xml:space="preserve">• создавать движущиеся модели и управлять ими в </w:t>
      </w:r>
      <w:proofErr w:type="spellStart"/>
      <w:r w:rsidRPr="00CA6E42">
        <w:rPr>
          <w:rFonts w:ascii="Times New Roman" w:eastAsia="Calibri" w:hAnsi="Times New Roman" w:cs="Times New Roman"/>
          <w:kern w:val="2"/>
          <w:sz w:val="24"/>
          <w:szCs w:val="24"/>
          <w:lang w:eastAsia="ar-SA"/>
        </w:rPr>
        <w:t>компьютерно</w:t>
      </w:r>
      <w:proofErr w:type="spellEnd"/>
      <w:r w:rsidRPr="00CA6E42">
        <w:rPr>
          <w:rFonts w:ascii="Times New Roman" w:eastAsia="Calibri" w:hAnsi="Times New Roman" w:cs="Times New Roman"/>
          <w:kern w:val="2"/>
          <w:sz w:val="24"/>
          <w:szCs w:val="24"/>
          <w:lang w:eastAsia="ar-SA"/>
        </w:rPr>
        <w:t xml:space="preserve"> управляемых средах;</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планировать несложные исследования объектов и процессов внешнего мира.</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i/>
          <w:kern w:val="2"/>
          <w:sz w:val="24"/>
          <w:szCs w:val="24"/>
          <w:lang w:eastAsia="ar-SA"/>
        </w:rPr>
      </w:pPr>
      <w:r w:rsidRPr="00CA6E42">
        <w:rPr>
          <w:rFonts w:ascii="Times New Roman" w:eastAsia="Calibr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проектировать несложные объекты и процессы реального мира, своей собственной деятельности и деятельности группы;</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моделировать объекты и процессы реального мира.</w:t>
      </w:r>
    </w:p>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b/>
          <w:kern w:val="2"/>
          <w:sz w:val="24"/>
          <w:szCs w:val="24"/>
          <w:lang w:eastAsia="ar-SA"/>
        </w:rPr>
      </w:pPr>
      <w:r w:rsidRPr="00CA6E42">
        <w:rPr>
          <w:rFonts w:ascii="Times New Roman" w:eastAsia="Calibri" w:hAnsi="Times New Roman" w:cs="Times New Roman"/>
          <w:b/>
          <w:kern w:val="2"/>
          <w:sz w:val="24"/>
          <w:szCs w:val="24"/>
          <w:lang w:eastAsia="ar-SA"/>
        </w:rPr>
        <w:t>Предметные результаты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Русский язык</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пониманию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w:t>
      </w:r>
      <w:proofErr w:type="spellStart"/>
      <w:r w:rsidRPr="00CA6E42">
        <w:rPr>
          <w:rFonts w:ascii="Times New Roman" w:eastAsia="Andale Sans UI" w:hAnsi="Times New Roman" w:cs="Times New Roman"/>
          <w:kern w:val="2"/>
          <w:sz w:val="24"/>
          <w:szCs w:val="24"/>
          <w:lang w:eastAsia="ar-SA"/>
        </w:rPr>
        <w:t>сформированности</w:t>
      </w:r>
      <w:proofErr w:type="spellEnd"/>
      <w:r w:rsidRPr="00CA6E42">
        <w:rPr>
          <w:rFonts w:ascii="Times New Roman" w:eastAsia="Andale Sans UI" w:hAnsi="Times New Roman" w:cs="Times New Roman"/>
          <w:kern w:val="2"/>
          <w:sz w:val="24"/>
          <w:szCs w:val="24"/>
          <w:lang w:eastAsia="ar-SA"/>
        </w:rPr>
        <w:t xml:space="preserve"> позитивного отношения к правильной устной и письменной речи как показателям общей культуры и гражданской позиции человека;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 xml:space="preserve">Выпускник получит возможность научиться: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овладевать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овладевать учебными действиями с языковыми единицами и умение использовать знания для решения познавательных, практических и коммуникативных задач.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Литературное чтение</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понимать литературу как явления национальной и мировой культуры, средства сохранения и передачи нравственных ценностей и традиций;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осознавать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понимать роль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достигать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умению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Иностранный язык (английский язык)</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приобретению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освоению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sidRPr="00CA6E42">
        <w:rPr>
          <w:rFonts w:ascii="Times New Roman" w:eastAsia="Andale Sans UI" w:hAnsi="Times New Roman" w:cs="Times New Roman"/>
          <w:kern w:val="2"/>
          <w:sz w:val="24"/>
          <w:szCs w:val="24"/>
          <w:lang w:eastAsia="ar-SA"/>
        </w:rPr>
        <w:lastRenderedPageBreak/>
        <w:t xml:space="preserve">лингвистического кругозора;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w:t>
      </w:r>
      <w:proofErr w:type="spellStart"/>
      <w:r w:rsidRPr="00CA6E42">
        <w:rPr>
          <w:rFonts w:ascii="Times New Roman" w:eastAsia="Andale Sans UI" w:hAnsi="Times New Roman" w:cs="Times New Roman"/>
          <w:kern w:val="2"/>
          <w:sz w:val="24"/>
          <w:szCs w:val="24"/>
          <w:lang w:eastAsia="ar-SA"/>
        </w:rPr>
        <w:t>сформированности</w:t>
      </w:r>
      <w:proofErr w:type="spellEnd"/>
      <w:r w:rsidRPr="00CA6E42">
        <w:rPr>
          <w:rFonts w:ascii="Times New Roman" w:eastAsia="Andale Sans UI" w:hAnsi="Times New Roman" w:cs="Times New Roman"/>
          <w:kern w:val="2"/>
          <w:sz w:val="24"/>
          <w:szCs w:val="24"/>
          <w:lang w:eastAsia="ar-SA"/>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Математика и информатика: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использованию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овладению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приобретению начального опыта применения математических знаний для решения учебно-познавательных и учебно-практических задач;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 умению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приобретать первоначальные представления о компьютерной грамотности.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Окружающий мир</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понимать особую роли России в мировой истории, воспитание чувства гордости за национальные свершения, открытия, победы;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w:t>
      </w:r>
      <w:proofErr w:type="spellStart"/>
      <w:r w:rsidRPr="00CA6E42">
        <w:rPr>
          <w:rFonts w:ascii="Times New Roman" w:eastAsia="Andale Sans UI" w:hAnsi="Times New Roman" w:cs="Times New Roman"/>
          <w:kern w:val="2"/>
          <w:sz w:val="24"/>
          <w:szCs w:val="24"/>
          <w:lang w:eastAsia="ar-SA"/>
        </w:rPr>
        <w:t>сформированности</w:t>
      </w:r>
      <w:proofErr w:type="spellEnd"/>
      <w:r w:rsidRPr="00CA6E42">
        <w:rPr>
          <w:rFonts w:ascii="Times New Roman" w:eastAsia="Andale Sans UI" w:hAnsi="Times New Roman" w:cs="Times New Roman"/>
          <w:kern w:val="2"/>
          <w:sz w:val="24"/>
          <w:szCs w:val="24"/>
          <w:lang w:eastAsia="ar-SA"/>
        </w:rPr>
        <w:t xml:space="preserve"> уважительного отношения к России, родному краю, своей семье, истории, культуре, природе нашей страны, её современной жизни;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осознанию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A6E42">
        <w:rPr>
          <w:rFonts w:ascii="Times New Roman" w:eastAsia="Andale Sans UI" w:hAnsi="Times New Roman" w:cs="Times New Roman"/>
          <w:kern w:val="2"/>
          <w:sz w:val="24"/>
          <w:szCs w:val="24"/>
          <w:lang w:eastAsia="ar-SA"/>
        </w:rPr>
        <w:t>здоровьесберегающего</w:t>
      </w:r>
      <w:proofErr w:type="spellEnd"/>
      <w:r w:rsidRPr="00CA6E42">
        <w:rPr>
          <w:rFonts w:ascii="Times New Roman" w:eastAsia="Andale Sans UI" w:hAnsi="Times New Roman" w:cs="Times New Roman"/>
          <w:kern w:val="2"/>
          <w:sz w:val="24"/>
          <w:szCs w:val="24"/>
          <w:lang w:eastAsia="ar-SA"/>
        </w:rPr>
        <w:t xml:space="preserve"> поведения в природной и социальной среде;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освоению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развитию навыков устанавливать и выявлять причинно-следственные связи в окружающем мире.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Основы религиозных культур и светской этики</w:t>
      </w:r>
      <w:r w:rsidRPr="00CA6E42">
        <w:rPr>
          <w:rFonts w:ascii="Times New Roman" w:eastAsia="Andale Sans UI" w:hAnsi="Times New Roman" w:cs="Times New Roman"/>
          <w:kern w:val="2"/>
          <w:sz w:val="24"/>
          <w:szCs w:val="24"/>
          <w:lang w:eastAsia="ar-SA"/>
        </w:rPr>
        <w:t xml:space="preserve">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 готовности к нравственному самосовершенствованию, духовному саморазвитию;</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знакомству с основными нормами светской и религиозной морали, понимание их значения в выстраивании конструктивных отношений в семье и обществе;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пониманию значения нравственности, веры и религии в жизни человека и общества;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первоначальным представления об исторической роли традиционных религий в становлении российской государственности;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становлению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3) осознанию ценности человеческой жизни.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Изобразительное искусство</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w:t>
      </w:r>
      <w:proofErr w:type="spellStart"/>
      <w:r w:rsidRPr="00CA6E42">
        <w:rPr>
          <w:rFonts w:ascii="Times New Roman" w:eastAsia="Andale Sans UI" w:hAnsi="Times New Roman" w:cs="Times New Roman"/>
          <w:kern w:val="2"/>
          <w:sz w:val="24"/>
          <w:szCs w:val="24"/>
          <w:lang w:eastAsia="ar-SA"/>
        </w:rPr>
        <w:t>сформированности</w:t>
      </w:r>
      <w:proofErr w:type="spellEnd"/>
      <w:r w:rsidRPr="00CA6E42">
        <w:rPr>
          <w:rFonts w:ascii="Times New Roman" w:eastAsia="Andale Sans UI" w:hAnsi="Times New Roman" w:cs="Times New Roman"/>
          <w:kern w:val="2"/>
          <w:sz w:val="24"/>
          <w:szCs w:val="24"/>
          <w:lang w:eastAsia="ar-SA"/>
        </w:rPr>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w:t>
      </w:r>
      <w:proofErr w:type="spellStart"/>
      <w:r w:rsidRPr="00CA6E42">
        <w:rPr>
          <w:rFonts w:ascii="Times New Roman" w:eastAsia="Andale Sans UI" w:hAnsi="Times New Roman" w:cs="Times New Roman"/>
          <w:kern w:val="2"/>
          <w:sz w:val="24"/>
          <w:szCs w:val="24"/>
          <w:lang w:eastAsia="ar-SA"/>
        </w:rPr>
        <w:t>сформированности</w:t>
      </w:r>
      <w:proofErr w:type="spellEnd"/>
      <w:r w:rsidRPr="00CA6E42">
        <w:rPr>
          <w:rFonts w:ascii="Times New Roman" w:eastAsia="Andale Sans UI" w:hAnsi="Times New Roman" w:cs="Times New Roman"/>
          <w:kern w:val="2"/>
          <w:sz w:val="24"/>
          <w:szCs w:val="24"/>
          <w:lang w:eastAsia="ar-SA"/>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овладению практическими умениями и навыками в восприятии, анализе и оценке произведений искусства;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 овладению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Музыка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w:t>
      </w:r>
      <w:proofErr w:type="spellStart"/>
      <w:r w:rsidRPr="00CA6E42">
        <w:rPr>
          <w:rFonts w:ascii="Times New Roman" w:eastAsia="Andale Sans UI" w:hAnsi="Times New Roman" w:cs="Times New Roman"/>
          <w:kern w:val="2"/>
          <w:sz w:val="24"/>
          <w:szCs w:val="24"/>
          <w:lang w:eastAsia="ar-SA"/>
        </w:rPr>
        <w:t>сформированности</w:t>
      </w:r>
      <w:proofErr w:type="spellEnd"/>
      <w:r w:rsidRPr="00CA6E42">
        <w:rPr>
          <w:rFonts w:ascii="Times New Roman" w:eastAsia="Andale Sans UI" w:hAnsi="Times New Roman" w:cs="Times New Roman"/>
          <w:kern w:val="2"/>
          <w:sz w:val="24"/>
          <w:szCs w:val="24"/>
          <w:lang w:eastAsia="ar-SA"/>
        </w:rPr>
        <w:t xml:space="preserve"> первоначальных представлений о роли музыки в жизни человека, ее роли в духовно-нравственном развитии человека;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w:t>
      </w:r>
      <w:proofErr w:type="spellStart"/>
      <w:r w:rsidRPr="00CA6E42">
        <w:rPr>
          <w:rFonts w:ascii="Times New Roman" w:eastAsia="Andale Sans UI" w:hAnsi="Times New Roman" w:cs="Times New Roman"/>
          <w:kern w:val="2"/>
          <w:sz w:val="24"/>
          <w:szCs w:val="24"/>
          <w:lang w:eastAsia="ar-SA"/>
        </w:rPr>
        <w:t>сформированности</w:t>
      </w:r>
      <w:proofErr w:type="spellEnd"/>
      <w:r w:rsidRPr="00CA6E42">
        <w:rPr>
          <w:rFonts w:ascii="Times New Roman" w:eastAsia="Andale Sans UI" w:hAnsi="Times New Roman" w:cs="Times New Roman"/>
          <w:kern w:val="2"/>
          <w:sz w:val="24"/>
          <w:szCs w:val="24"/>
          <w:lang w:eastAsia="ar-SA"/>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умению воспринимать музыку и выражать свое отношение к музыкальному произведению;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использованию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Технология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получению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усвоению первоначальных представлений о материальной культуре как продукте предметно-преобразующей деятельности человека;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приобретению навыков самообслуживания; овладение технологическими приемами ручной обработки материалов; усвоение правил техники безопасности;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4) использованию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Выпускник получит возможность научиться: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приобретать первоначальных навыков совместной продуктивной деятельности, сотрудничества, взаимопомощи, планирования и организации;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приобретать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Физическая культура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Выпускник научится: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формированию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овладению умениями организовывать </w:t>
      </w:r>
      <w:proofErr w:type="spellStart"/>
      <w:r w:rsidRPr="00CA6E42">
        <w:rPr>
          <w:rFonts w:ascii="Times New Roman" w:eastAsia="Andale Sans UI" w:hAnsi="Times New Roman" w:cs="Times New Roman"/>
          <w:kern w:val="2"/>
          <w:sz w:val="24"/>
          <w:szCs w:val="24"/>
          <w:lang w:eastAsia="ar-SA"/>
        </w:rPr>
        <w:t>здоровьесберегающую</w:t>
      </w:r>
      <w:proofErr w:type="spellEnd"/>
      <w:r w:rsidRPr="00CA6E42">
        <w:rPr>
          <w:rFonts w:ascii="Times New Roman" w:eastAsia="Andale Sans UI" w:hAnsi="Times New Roman" w:cs="Times New Roman"/>
          <w:kern w:val="2"/>
          <w:sz w:val="24"/>
          <w:szCs w:val="24"/>
          <w:lang w:eastAsia="ar-SA"/>
        </w:rPr>
        <w:t xml:space="preserve"> жизнедеятельность (режим дня, утренняя зарядка, оздоровительные мероприятия, подвижные игры и т. д.);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lastRenderedPageBreak/>
        <w:t>Выпускник получит возможность научиться: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kern w:val="2"/>
          <w:sz w:val="24"/>
          <w:szCs w:val="24"/>
          <w:lang w:eastAsia="ar-SA"/>
        </w:rPr>
        <w:t>1) формированию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A6E42" w:rsidRPr="00CA6E42" w:rsidRDefault="00CA6E42" w:rsidP="00CA6E42">
      <w:pPr>
        <w:widowControl w:val="0"/>
        <w:shd w:val="clear" w:color="auto" w:fill="FFFFFF"/>
        <w:tabs>
          <w:tab w:val="left" w:pos="851"/>
          <w:tab w:val="left" w:pos="2786"/>
          <w:tab w:val="left" w:pos="9355"/>
        </w:tabs>
        <w:suppressAutoHyphens/>
        <w:spacing w:after="0" w:line="240" w:lineRule="auto"/>
        <w:ind w:right="-142"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основным результатом начального образования должна стать </w:t>
      </w:r>
      <w:proofErr w:type="spellStart"/>
      <w:r w:rsidRPr="00CA6E42">
        <w:rPr>
          <w:rFonts w:ascii="Times New Roman" w:eastAsia="Andale Sans UI" w:hAnsi="Times New Roman" w:cs="Times New Roman"/>
          <w:kern w:val="2"/>
          <w:sz w:val="24"/>
          <w:szCs w:val="24"/>
          <w:lang w:eastAsia="ar-SA"/>
        </w:rPr>
        <w:t>сформированность</w:t>
      </w:r>
      <w:proofErr w:type="spellEnd"/>
      <w:r w:rsidRPr="00CA6E42">
        <w:rPr>
          <w:rFonts w:ascii="Times New Roman" w:eastAsia="Andale Sans UI" w:hAnsi="Times New Roman" w:cs="Times New Roman"/>
          <w:kern w:val="2"/>
          <w:sz w:val="24"/>
          <w:szCs w:val="24"/>
          <w:lang w:eastAsia="ar-SA"/>
        </w:rPr>
        <w:t xml:space="preserve"> у вы</w:t>
      </w:r>
      <w:r w:rsidRPr="00CA6E42">
        <w:rPr>
          <w:rFonts w:ascii="Times New Roman" w:eastAsia="Andale Sans UI" w:hAnsi="Times New Roman" w:cs="Times New Roman"/>
          <w:kern w:val="2"/>
          <w:sz w:val="24"/>
          <w:szCs w:val="24"/>
          <w:lang w:eastAsia="ar-SA"/>
        </w:rPr>
        <w:softHyphen/>
        <w:t xml:space="preserve">пускников начальной школы умения учиться, то есть умения организовать свою деятельность для решения учебных задач. </w:t>
      </w:r>
    </w:p>
    <w:p w:rsidR="00CA6E42" w:rsidRPr="00CA6E42" w:rsidRDefault="00CA6E42" w:rsidP="00CA6E42">
      <w:pPr>
        <w:widowControl w:val="0"/>
        <w:shd w:val="clear" w:color="auto" w:fill="FFFFFF"/>
        <w:tabs>
          <w:tab w:val="left" w:pos="851"/>
          <w:tab w:val="left" w:pos="2786"/>
          <w:tab w:val="left" w:pos="9355"/>
        </w:tabs>
        <w:suppressAutoHyphens/>
        <w:spacing w:after="0" w:line="240" w:lineRule="auto"/>
        <w:ind w:right="-142" w:firstLine="567"/>
        <w:jc w:val="both"/>
        <w:rPr>
          <w:rFonts w:ascii="Times New Roman" w:eastAsia="Andale Sans UI" w:hAnsi="Times New Roman" w:cs="Times New Roman"/>
          <w:spacing w:val="-3"/>
          <w:kern w:val="2"/>
          <w:sz w:val="24"/>
          <w:szCs w:val="24"/>
          <w:lang w:eastAsia="ar-SA"/>
        </w:rPr>
      </w:pPr>
      <w:r w:rsidRPr="00CA6E42">
        <w:rPr>
          <w:rFonts w:ascii="Times New Roman" w:eastAsia="Andale Sans UI" w:hAnsi="Times New Roman" w:cs="Times New Roman"/>
          <w:kern w:val="2"/>
          <w:sz w:val="24"/>
          <w:szCs w:val="24"/>
          <w:lang w:eastAsia="ar-SA"/>
        </w:rPr>
        <w:t xml:space="preserve">В связи с этим основной задачей работы педагогического коллектива становится формирование личности   выпускника начальной ступени. </w:t>
      </w:r>
      <w:r w:rsidRPr="00CA6E42">
        <w:rPr>
          <w:rFonts w:ascii="Times New Roman" w:eastAsia="Andale Sans UI" w:hAnsi="Times New Roman" w:cs="Times New Roman"/>
          <w:spacing w:val="-3"/>
          <w:kern w:val="2"/>
          <w:sz w:val="24"/>
          <w:szCs w:val="24"/>
          <w:lang w:eastAsia="ar-SA"/>
        </w:rPr>
        <w:t>«Портрет выпускника» является ориентиром для построения образовательно</w:t>
      </w:r>
      <w:r w:rsidRPr="00CA6E42">
        <w:rPr>
          <w:rFonts w:ascii="Times New Roman" w:eastAsia="Andale Sans UI" w:hAnsi="Times New Roman" w:cs="Times New Roman"/>
          <w:spacing w:val="-3"/>
          <w:kern w:val="2"/>
          <w:sz w:val="24"/>
          <w:szCs w:val="24"/>
          <w:lang w:eastAsia="ar-SA"/>
        </w:rPr>
        <w:softHyphen/>
        <w:t>го процесса, согласования деятельности различных ее звеньев и структур, проектирования индивидуальных образовательных маршрутов, развертываний конт</w:t>
      </w:r>
      <w:r w:rsidRPr="00CA6E42">
        <w:rPr>
          <w:rFonts w:ascii="Times New Roman" w:eastAsia="Andale Sans UI" w:hAnsi="Times New Roman" w:cs="Times New Roman"/>
          <w:spacing w:val="-3"/>
          <w:kern w:val="2"/>
          <w:sz w:val="24"/>
          <w:szCs w:val="24"/>
          <w:lang w:eastAsia="ar-SA"/>
        </w:rPr>
        <w:softHyphen/>
        <w:t xml:space="preserve">рольно-оценочных и мониторинговых комплексов. </w:t>
      </w:r>
    </w:p>
    <w:p w:rsidR="00CA6E42" w:rsidRPr="00CA6E42" w:rsidRDefault="00CA6E42" w:rsidP="00CA6E42">
      <w:pPr>
        <w:widowControl w:val="0"/>
        <w:shd w:val="clear" w:color="auto" w:fill="FFFFFF"/>
        <w:tabs>
          <w:tab w:val="left" w:pos="426"/>
          <w:tab w:val="left" w:pos="851"/>
        </w:tabs>
        <w:suppressAutoHyphens/>
        <w:spacing w:after="0" w:line="240" w:lineRule="auto"/>
        <w:ind w:right="-142" w:firstLine="567"/>
        <w:jc w:val="both"/>
        <w:rPr>
          <w:rFonts w:ascii="Times New Roman" w:eastAsia="Andale Sans UI" w:hAnsi="Times New Roman" w:cs="Times New Roman"/>
          <w:spacing w:val="-3"/>
          <w:kern w:val="2"/>
          <w:sz w:val="24"/>
          <w:szCs w:val="24"/>
          <w:lang w:eastAsia="ar-SA"/>
        </w:rPr>
      </w:pPr>
      <w:r w:rsidRPr="00CA6E42">
        <w:rPr>
          <w:rFonts w:ascii="Times New Roman" w:eastAsia="Andale Sans UI" w:hAnsi="Times New Roman" w:cs="Times New Roman"/>
          <w:spacing w:val="-8"/>
          <w:kern w:val="2"/>
          <w:sz w:val="24"/>
          <w:szCs w:val="24"/>
          <w:lang w:eastAsia="ar-SA"/>
        </w:rPr>
        <w:t xml:space="preserve"> «</w:t>
      </w:r>
      <w:r w:rsidRPr="00CA6E42">
        <w:rPr>
          <w:rFonts w:ascii="Times New Roman" w:eastAsia="Andale Sans UI" w:hAnsi="Times New Roman" w:cs="Times New Roman"/>
          <w:spacing w:val="-3"/>
          <w:kern w:val="2"/>
          <w:sz w:val="24"/>
          <w:szCs w:val="24"/>
          <w:lang w:eastAsia="ar-SA"/>
        </w:rPr>
        <w:t xml:space="preserve">Портрет выпускника начальной школы» МКОУ «Мусультемахинская СОШ» рассматривается как обобщенный социальный заказ, с учетом специфики образовательного учреждения. </w:t>
      </w:r>
    </w:p>
    <w:p w:rsidR="00CA6E42" w:rsidRPr="00CA6E42" w:rsidRDefault="00CA6E42" w:rsidP="00CA6E42">
      <w:pPr>
        <w:widowControl w:val="0"/>
        <w:shd w:val="clear" w:color="auto" w:fill="FFFFFF"/>
        <w:tabs>
          <w:tab w:val="left" w:pos="426"/>
          <w:tab w:val="left" w:pos="851"/>
        </w:tabs>
        <w:suppressAutoHyphens/>
        <w:spacing w:after="0" w:line="240" w:lineRule="auto"/>
        <w:ind w:right="-142" w:firstLine="567"/>
        <w:jc w:val="both"/>
        <w:rPr>
          <w:rFonts w:ascii="Times New Roman" w:eastAsia="Andale Sans UI" w:hAnsi="Times New Roman" w:cs="Times New Roman"/>
          <w:spacing w:val="-3"/>
          <w:kern w:val="2"/>
          <w:sz w:val="24"/>
          <w:szCs w:val="24"/>
          <w:lang w:eastAsia="ar-SA"/>
        </w:rPr>
      </w:pPr>
      <w:r w:rsidRPr="00CA6E42">
        <w:rPr>
          <w:rFonts w:ascii="Times New Roman" w:eastAsia="Andale Sans UI" w:hAnsi="Times New Roman" w:cs="Times New Roman"/>
          <w:spacing w:val="-3"/>
          <w:kern w:val="2"/>
          <w:sz w:val="24"/>
          <w:szCs w:val="24"/>
          <w:lang w:eastAsia="ar-SA"/>
        </w:rPr>
        <w:t>Не стали добавлять результаты по классам</w:t>
      </w:r>
    </w:p>
    <w:p w:rsidR="00CA6E42" w:rsidRPr="00CA6E42" w:rsidRDefault="00CA6E42" w:rsidP="00CA6E42">
      <w:pPr>
        <w:widowControl w:val="0"/>
        <w:tabs>
          <w:tab w:val="left" w:pos="851"/>
          <w:tab w:val="left" w:pos="993"/>
        </w:tabs>
        <w:suppressAutoHyphens/>
        <w:spacing w:after="0" w:line="240" w:lineRule="auto"/>
        <w:ind w:right="-142" w:firstLine="567"/>
        <w:jc w:val="both"/>
        <w:rPr>
          <w:rFonts w:ascii="Times New Roman" w:eastAsia="Andale Sans UI" w:hAnsi="Times New Roman" w:cs="Times New Roman"/>
          <w:b/>
          <w:spacing w:val="-3"/>
          <w:kern w:val="2"/>
          <w:sz w:val="24"/>
          <w:szCs w:val="24"/>
          <w:lang w:eastAsia="ar-SA"/>
        </w:rPr>
      </w:pPr>
      <w:r w:rsidRPr="00CA6E42">
        <w:rPr>
          <w:rFonts w:ascii="Times New Roman" w:eastAsia="Andale Sans UI" w:hAnsi="Times New Roman" w:cs="Times New Roman"/>
          <w:b/>
          <w:spacing w:val="-3"/>
          <w:kern w:val="2"/>
          <w:sz w:val="24"/>
          <w:szCs w:val="24"/>
          <w:lang w:eastAsia="ar-SA"/>
        </w:rPr>
        <w:t xml:space="preserve">Портрет выпускника начальной школы: </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spacing w:val="-3"/>
          <w:kern w:val="2"/>
          <w:sz w:val="24"/>
          <w:szCs w:val="24"/>
          <w:lang w:eastAsia="ar-SA"/>
        </w:rPr>
      </w:pPr>
      <w:r w:rsidRPr="00CA6E42">
        <w:rPr>
          <w:rFonts w:ascii="Times New Roman" w:eastAsia="Andale Sans UI" w:hAnsi="Times New Roman" w:cs="Times New Roman"/>
          <w:spacing w:val="-3"/>
          <w:kern w:val="2"/>
          <w:sz w:val="24"/>
          <w:szCs w:val="24"/>
          <w:lang w:eastAsia="ar-SA"/>
        </w:rPr>
        <w:t>- любящий свой народ, свой край и свою Родину;</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spacing w:val="-3"/>
          <w:kern w:val="2"/>
          <w:sz w:val="24"/>
          <w:szCs w:val="24"/>
          <w:lang w:eastAsia="ar-SA"/>
        </w:rPr>
      </w:pPr>
      <w:r w:rsidRPr="00CA6E42">
        <w:rPr>
          <w:rFonts w:ascii="Times New Roman" w:eastAsia="Andale Sans UI" w:hAnsi="Times New Roman" w:cs="Times New Roman"/>
          <w:spacing w:val="-3"/>
          <w:kern w:val="2"/>
          <w:sz w:val="24"/>
          <w:szCs w:val="24"/>
          <w:lang w:eastAsia="ar-SA"/>
        </w:rPr>
        <w:t xml:space="preserve">- уважающий и принимающий и принимающий ценности семьи и общества; </w:t>
      </w:r>
    </w:p>
    <w:p w:rsidR="00CA6E42" w:rsidRPr="00CA6E42" w:rsidRDefault="00CA6E42" w:rsidP="00CA6E42">
      <w:pPr>
        <w:widowControl w:val="0"/>
        <w:tabs>
          <w:tab w:val="left" w:pos="709"/>
        </w:tabs>
        <w:suppressAutoHyphens/>
        <w:spacing w:after="0" w:line="240" w:lineRule="auto"/>
        <w:ind w:firstLine="567"/>
        <w:jc w:val="both"/>
        <w:rPr>
          <w:rFonts w:ascii="Times New Roman" w:eastAsia="Andale Sans UI" w:hAnsi="Times New Roman" w:cs="Times New Roman"/>
          <w:spacing w:val="-3"/>
          <w:kern w:val="2"/>
          <w:sz w:val="24"/>
          <w:szCs w:val="24"/>
          <w:lang w:eastAsia="ar-SA"/>
        </w:rPr>
      </w:pPr>
      <w:r w:rsidRPr="00CA6E42">
        <w:rPr>
          <w:rFonts w:ascii="Times New Roman" w:eastAsia="Andale Sans UI" w:hAnsi="Times New Roman" w:cs="Times New Roman"/>
          <w:spacing w:val="-3"/>
          <w:kern w:val="2"/>
          <w:sz w:val="24"/>
          <w:szCs w:val="24"/>
          <w:lang w:eastAsia="ar-SA"/>
        </w:rPr>
        <w:t>-  любознательный, активно и заинтересованно познающий мир;</w:t>
      </w:r>
    </w:p>
    <w:p w:rsidR="00CA6E42" w:rsidRPr="00CA6E42" w:rsidRDefault="00CA6E42" w:rsidP="00CA6E42">
      <w:pPr>
        <w:widowControl w:val="0"/>
        <w:tabs>
          <w:tab w:val="left" w:pos="709"/>
        </w:tabs>
        <w:suppressAutoHyphens/>
        <w:spacing w:after="0" w:line="240" w:lineRule="auto"/>
        <w:ind w:firstLine="567"/>
        <w:jc w:val="both"/>
        <w:rPr>
          <w:rFonts w:ascii="Times New Roman" w:eastAsia="Andale Sans UI" w:hAnsi="Times New Roman" w:cs="Times New Roman"/>
          <w:spacing w:val="-3"/>
          <w:kern w:val="2"/>
          <w:sz w:val="24"/>
          <w:szCs w:val="24"/>
          <w:lang w:eastAsia="ar-SA"/>
        </w:rPr>
      </w:pPr>
      <w:r w:rsidRPr="00CA6E42">
        <w:rPr>
          <w:rFonts w:ascii="Times New Roman" w:eastAsia="Andale Sans UI" w:hAnsi="Times New Roman" w:cs="Times New Roman"/>
          <w:spacing w:val="-3"/>
          <w:kern w:val="2"/>
          <w:sz w:val="24"/>
          <w:szCs w:val="24"/>
          <w:lang w:eastAsia="ar-SA"/>
        </w:rPr>
        <w:t>- владеющий основами умения учиться, способный к организации собственной деятельности;</w:t>
      </w:r>
    </w:p>
    <w:p w:rsidR="00CA6E42" w:rsidRPr="00CA6E42" w:rsidRDefault="00CA6E42" w:rsidP="00CA6E42">
      <w:pPr>
        <w:widowControl w:val="0"/>
        <w:tabs>
          <w:tab w:val="left" w:pos="709"/>
        </w:tabs>
        <w:suppressAutoHyphens/>
        <w:spacing w:after="0" w:line="240" w:lineRule="auto"/>
        <w:ind w:firstLine="567"/>
        <w:jc w:val="both"/>
        <w:rPr>
          <w:rFonts w:ascii="Times New Roman" w:eastAsia="Andale Sans UI" w:hAnsi="Times New Roman" w:cs="Times New Roman"/>
          <w:spacing w:val="-3"/>
          <w:kern w:val="2"/>
          <w:sz w:val="24"/>
          <w:szCs w:val="24"/>
          <w:lang w:eastAsia="ar-SA"/>
        </w:rPr>
      </w:pPr>
      <w:r w:rsidRPr="00CA6E42">
        <w:rPr>
          <w:rFonts w:ascii="Times New Roman" w:eastAsia="Andale Sans UI" w:hAnsi="Times New Roman" w:cs="Times New Roman"/>
          <w:spacing w:val="-3"/>
          <w:kern w:val="2"/>
          <w:sz w:val="24"/>
          <w:szCs w:val="24"/>
          <w:lang w:eastAsia="ar-SA"/>
        </w:rPr>
        <w:t xml:space="preserve">-  готовый самостоятельно действовать и отвечать за свои поступки перед семьей и обществом;  </w:t>
      </w:r>
    </w:p>
    <w:p w:rsidR="00CA6E42" w:rsidRPr="00CA6E42" w:rsidRDefault="00CA6E42" w:rsidP="00CA6E42">
      <w:pPr>
        <w:widowControl w:val="0"/>
        <w:tabs>
          <w:tab w:val="left" w:pos="709"/>
        </w:tabs>
        <w:suppressAutoHyphens/>
        <w:spacing w:after="0" w:line="240" w:lineRule="auto"/>
        <w:ind w:firstLine="567"/>
        <w:jc w:val="both"/>
        <w:rPr>
          <w:rFonts w:ascii="Times New Roman" w:eastAsia="Andale Sans UI" w:hAnsi="Times New Roman" w:cs="Times New Roman"/>
          <w:spacing w:val="-3"/>
          <w:kern w:val="2"/>
          <w:sz w:val="24"/>
          <w:szCs w:val="24"/>
          <w:lang w:eastAsia="ar-SA"/>
        </w:rPr>
      </w:pPr>
      <w:r w:rsidRPr="00CA6E42">
        <w:rPr>
          <w:rFonts w:ascii="Times New Roman" w:eastAsia="Andale Sans UI" w:hAnsi="Times New Roman" w:cs="Times New Roman"/>
          <w:spacing w:val="-3"/>
          <w:kern w:val="2"/>
          <w:sz w:val="24"/>
          <w:szCs w:val="24"/>
          <w:lang w:eastAsia="ar-SA"/>
        </w:rPr>
        <w:t>- доброжелательный, умеющий слушать и слышать собеседника, обосновывать свою позицию, высказывать свое мнение;</w:t>
      </w:r>
    </w:p>
    <w:p w:rsidR="00CA6E42" w:rsidRPr="00CA6E42" w:rsidRDefault="00CA6E42" w:rsidP="00CA6E42">
      <w:pPr>
        <w:widowControl w:val="0"/>
        <w:tabs>
          <w:tab w:val="left" w:pos="284"/>
          <w:tab w:val="left" w:pos="709"/>
        </w:tabs>
        <w:suppressAutoHyphens/>
        <w:spacing w:after="0" w:line="240" w:lineRule="auto"/>
        <w:ind w:firstLine="567"/>
        <w:jc w:val="both"/>
        <w:rPr>
          <w:rFonts w:ascii="Times New Roman" w:eastAsia="Andale Sans UI" w:hAnsi="Times New Roman" w:cs="Times New Roman"/>
          <w:spacing w:val="-3"/>
          <w:kern w:val="2"/>
          <w:sz w:val="24"/>
          <w:szCs w:val="24"/>
          <w:lang w:eastAsia="ar-SA"/>
        </w:rPr>
      </w:pPr>
      <w:r w:rsidRPr="00CA6E42">
        <w:rPr>
          <w:rFonts w:ascii="Times New Roman" w:eastAsia="Andale Sans UI" w:hAnsi="Times New Roman" w:cs="Times New Roman"/>
          <w:spacing w:val="-3"/>
          <w:kern w:val="2"/>
          <w:sz w:val="24"/>
          <w:szCs w:val="24"/>
          <w:lang w:eastAsia="ar-SA"/>
        </w:rPr>
        <w:t>- выполняющий правила здорового и безопасного для себя и окружающих образа жизни.</w:t>
      </w:r>
    </w:p>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3. Система оценки достижений планируемых результатов освоения основной образовательной программы начального общего образования</w:t>
      </w:r>
    </w:p>
    <w:p w:rsidR="00CA6E42" w:rsidRPr="00CA6E42" w:rsidRDefault="00CA6E42" w:rsidP="00CA6E42">
      <w:pPr>
        <w:widowControl w:val="0"/>
        <w:suppressAutoHyphens/>
        <w:spacing w:after="150" w:line="240" w:lineRule="auto"/>
        <w:ind w:firstLine="567"/>
        <w:jc w:val="both"/>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ab/>
      </w:r>
      <w:r w:rsidRPr="00CA6E42">
        <w:rPr>
          <w:rFonts w:ascii="Times New Roman" w:eastAsia="DejaVu Sans Condensed" w:hAnsi="Times New Roman" w:cs="Times New Roman"/>
          <w:b/>
          <w:kern w:val="2"/>
          <w:sz w:val="24"/>
          <w:szCs w:val="24"/>
          <w:lang w:eastAsia="hi-IN" w:bidi="hi-IN"/>
        </w:rPr>
        <w:t>Система оценки достижения планируемых результатов</w:t>
      </w:r>
      <w:r w:rsidRPr="00CA6E42">
        <w:rPr>
          <w:rFonts w:ascii="Times New Roman" w:eastAsia="DejaVu Sans Condensed" w:hAnsi="Times New Roman" w:cs="Times New Roman"/>
          <w:kern w:val="2"/>
          <w:sz w:val="24"/>
          <w:szCs w:val="24"/>
          <w:lang w:eastAsia="hi-IN" w:bidi="hi-IN"/>
        </w:rPr>
        <w:t xml:space="preserve"> освоения </w:t>
      </w:r>
      <w:r w:rsidRPr="00CA6E42">
        <w:rPr>
          <w:rFonts w:ascii="Times New Roman" w:eastAsia="@Arial Unicode MS" w:hAnsi="Times New Roman" w:cs="Times New Roman"/>
          <w:kern w:val="2"/>
          <w:sz w:val="24"/>
          <w:szCs w:val="24"/>
          <w:lang w:eastAsia="hi-IN" w:bidi="hi-IN"/>
        </w:rPr>
        <w:t xml:space="preserve">ООП НОО </w:t>
      </w:r>
      <w:r w:rsidRPr="00CA6E42">
        <w:rPr>
          <w:rFonts w:ascii="Times New Roman" w:eastAsia="DejaVu Sans Condensed" w:hAnsi="Times New Roman" w:cs="Times New Roman"/>
          <w:kern w:val="2"/>
          <w:sz w:val="24"/>
          <w:szCs w:val="24"/>
          <w:lang w:eastAsia="hi-IN" w:bidi="hi-IN"/>
        </w:rPr>
        <w:t xml:space="preserve">(далее — система оценки) </w:t>
      </w:r>
      <w:r w:rsidRPr="00CA6E42">
        <w:rPr>
          <w:rFonts w:ascii="Times New Roman" w:eastAsia="DejaVu Sans Condensed" w:hAnsi="Times New Roman" w:cs="Times New Roman"/>
          <w:b/>
          <w:kern w:val="2"/>
          <w:sz w:val="24"/>
          <w:szCs w:val="24"/>
          <w:lang w:eastAsia="hi-IN" w:bidi="hi-IN"/>
        </w:rPr>
        <w:t>представляет</w:t>
      </w:r>
      <w:r w:rsidRPr="00CA6E42">
        <w:rPr>
          <w:rFonts w:ascii="Times New Roman" w:eastAsia="DejaVu Sans Condensed" w:hAnsi="Times New Roman" w:cs="Times New Roman"/>
          <w:kern w:val="2"/>
          <w:sz w:val="24"/>
          <w:szCs w:val="24"/>
          <w:lang w:eastAsia="hi-IN" w:bidi="hi-IN"/>
        </w:rPr>
        <w:t xml:space="preserve"> собой один из инструментов реализации Требований Стандарта к результатам освоения</w:t>
      </w:r>
      <w:r w:rsidRPr="00CA6E42">
        <w:rPr>
          <w:rFonts w:ascii="Times New Roman" w:eastAsia="@Arial Unicode MS" w:hAnsi="Times New Roman" w:cs="Times New Roman"/>
          <w:kern w:val="2"/>
          <w:sz w:val="24"/>
          <w:szCs w:val="24"/>
          <w:lang w:eastAsia="hi-IN" w:bidi="hi-IN"/>
        </w:rPr>
        <w:t xml:space="preserve"> ООП НОО</w:t>
      </w:r>
      <w:r w:rsidRPr="00CA6E42">
        <w:rPr>
          <w:rFonts w:ascii="Times New Roman" w:eastAsia="DejaVu Sans Condensed" w:hAnsi="Times New Roman" w:cs="Times New Roman"/>
          <w:kern w:val="2"/>
          <w:sz w:val="24"/>
          <w:szCs w:val="24"/>
          <w:lang w:eastAsia="hi-IN" w:bidi="hi-IN"/>
        </w:rPr>
        <w:t xml:space="preserve"> и </w:t>
      </w:r>
      <w:r w:rsidRPr="00CA6E42">
        <w:rPr>
          <w:rFonts w:ascii="Times New Roman" w:eastAsia="DejaVu Sans Condensed" w:hAnsi="Times New Roman" w:cs="Times New Roman"/>
          <w:b/>
          <w:kern w:val="2"/>
          <w:sz w:val="24"/>
          <w:szCs w:val="24"/>
          <w:lang w:eastAsia="hi-IN" w:bidi="hi-IN"/>
        </w:rPr>
        <w:t>направлена</w:t>
      </w:r>
      <w:r w:rsidRPr="00CA6E42">
        <w:rPr>
          <w:rFonts w:ascii="Times New Roman" w:eastAsia="DejaVu Sans Condensed" w:hAnsi="Times New Roman" w:cs="Times New Roman"/>
          <w:kern w:val="2"/>
          <w:sz w:val="24"/>
          <w:szCs w:val="24"/>
          <w:lang w:eastAsia="hi-IN" w:bidi="hi-IN"/>
        </w:rPr>
        <w:t xml:space="preserve"> на обеспечение качества образования, что предполагает вовлеченность в оценочную деятельность, как педагогов, так и учащихся.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В основу разработки системы оценки достижения учащимися планируемых результатов ООП НОО </w:t>
      </w:r>
      <w:r w:rsidRPr="00CA6E42">
        <w:rPr>
          <w:rFonts w:ascii="Times New Roman" w:eastAsia="Calibri" w:hAnsi="Times New Roman" w:cs="Times New Roman"/>
          <w:kern w:val="2"/>
          <w:sz w:val="24"/>
          <w:szCs w:val="24"/>
          <w:lang w:eastAsia="ar-SA"/>
        </w:rPr>
        <w:t xml:space="preserve">МКОУ «Мусультемахинская СОШ» </w:t>
      </w:r>
      <w:r w:rsidRPr="00CA6E42">
        <w:rPr>
          <w:rFonts w:ascii="Times New Roman" w:eastAsia="@Arial Unicode MS" w:hAnsi="Times New Roman" w:cs="Times New Roman"/>
          <w:kern w:val="2"/>
          <w:sz w:val="24"/>
          <w:szCs w:val="24"/>
          <w:lang w:eastAsia="ar-SA"/>
        </w:rPr>
        <w:t>взяты:</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1. </w:t>
      </w:r>
      <w:r w:rsidRPr="00CA6E42">
        <w:rPr>
          <w:rFonts w:ascii="Times New Roman" w:eastAsia="Andale Sans UI" w:hAnsi="Times New Roman" w:cs="Times New Roman"/>
          <w:kern w:val="2"/>
          <w:sz w:val="24"/>
          <w:szCs w:val="28"/>
          <w:lang w:eastAsia="ar-SA"/>
        </w:rPr>
        <w:t xml:space="preserve">Основа примерной основной образовательной программы образовательного учреждения (начальная школа), концепции УМК «Школа России» </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2. Планируемые результаты освоения ООП НОО </w:t>
      </w:r>
      <w:r w:rsidRPr="00CA6E42">
        <w:rPr>
          <w:rFonts w:ascii="Times New Roman" w:eastAsia="Calibri" w:hAnsi="Times New Roman" w:cs="Times New Roman"/>
          <w:kern w:val="2"/>
          <w:sz w:val="24"/>
          <w:szCs w:val="24"/>
          <w:lang w:eastAsia="ar-SA"/>
        </w:rPr>
        <w:t>МКОУ «Мусультемахинская СОШ».</w:t>
      </w:r>
    </w:p>
    <w:p w:rsidR="00CA6E42" w:rsidRPr="00CA6E42" w:rsidRDefault="00CA6E42" w:rsidP="00CA6E42">
      <w:pPr>
        <w:widowControl w:val="0"/>
        <w:suppressAutoHyphens/>
        <w:spacing w:after="0" w:line="240" w:lineRule="auto"/>
        <w:ind w:firstLine="567"/>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Общие положения оценочной деятельности начальной школы</w:t>
      </w:r>
    </w:p>
    <w:p w:rsidR="00CA6E42" w:rsidRPr="00CA6E42" w:rsidRDefault="00CA6E42" w:rsidP="00CA6E42">
      <w:pPr>
        <w:widowControl w:val="0"/>
        <w:suppressAutoHyphens/>
        <w:spacing w:after="0" w:line="240" w:lineRule="auto"/>
        <w:ind w:firstLine="567"/>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b/>
          <w:i/>
          <w:kern w:val="2"/>
          <w:sz w:val="24"/>
          <w:szCs w:val="24"/>
          <w:lang w:eastAsia="ar-SA"/>
        </w:rPr>
        <w:t>Цели оценочной деятельности:</w:t>
      </w:r>
    </w:p>
    <w:p w:rsidR="00CA6E42" w:rsidRPr="00CA6E42" w:rsidRDefault="00CA6E42" w:rsidP="00CA6E42">
      <w:pPr>
        <w:widowControl w:val="0"/>
        <w:suppressAutoHyphens/>
        <w:spacing w:after="0" w:line="240" w:lineRule="auto"/>
        <w:ind w:firstLine="567"/>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 Получение информации о качестве образовательных услуг, эффективности деятельности школы и педагогов.</w:t>
      </w:r>
    </w:p>
    <w:p w:rsidR="00CA6E42" w:rsidRPr="00CA6E42" w:rsidRDefault="00CA6E42" w:rsidP="00CA6E42">
      <w:pPr>
        <w:widowControl w:val="0"/>
        <w:suppressAutoHyphens/>
        <w:spacing w:after="0" w:line="240" w:lineRule="auto"/>
        <w:ind w:firstLine="567"/>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2. Оценка образовательных достижений, обучающихся в соответствии с требованиями Стандарта</w:t>
      </w:r>
    </w:p>
    <w:p w:rsidR="00CA6E42" w:rsidRPr="00CA6E42" w:rsidRDefault="00CA6E42" w:rsidP="00CA6E42">
      <w:pPr>
        <w:widowControl w:val="0"/>
        <w:suppressAutoHyphens/>
        <w:spacing w:after="0" w:line="240" w:lineRule="auto"/>
        <w:ind w:firstLine="567"/>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Функции системы оценки:</w:t>
      </w:r>
    </w:p>
    <w:p w:rsidR="00CA6E42" w:rsidRPr="00CA6E42" w:rsidRDefault="00CA6E42" w:rsidP="00CA6E42">
      <w:pPr>
        <w:widowControl w:val="0"/>
        <w:numPr>
          <w:ilvl w:val="0"/>
          <w:numId w:val="6"/>
        </w:numPr>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ndale Sans UI" w:hAnsi="Times New Roman" w:cs="Times New Roman"/>
          <w:b/>
          <w:bCs/>
          <w:i/>
          <w:iCs/>
          <w:kern w:val="2"/>
          <w:sz w:val="24"/>
          <w:szCs w:val="24"/>
          <w:lang w:eastAsia="ar-SA"/>
        </w:rPr>
        <w:t>ориентация образовательного процесса</w:t>
      </w:r>
      <w:r w:rsidRPr="00CA6E42">
        <w:rPr>
          <w:rFonts w:ascii="Times New Roman" w:eastAsia="Andale Sans UI" w:hAnsi="Times New Roman" w:cs="Times New Roman"/>
          <w:kern w:val="2"/>
          <w:sz w:val="24"/>
          <w:szCs w:val="24"/>
          <w:lang w:eastAsia="ar-SA"/>
        </w:rPr>
        <w:t xml:space="preserve"> на достижение планируемых результатов освоения </w:t>
      </w:r>
      <w:r w:rsidRPr="00CA6E42">
        <w:rPr>
          <w:rFonts w:ascii="Times New Roman" w:eastAsia="@Arial Unicode MS" w:hAnsi="Times New Roman" w:cs="Times New Roman"/>
          <w:kern w:val="2"/>
          <w:sz w:val="24"/>
          <w:szCs w:val="24"/>
          <w:lang w:eastAsia="ar-SA"/>
        </w:rPr>
        <w:t>ООП НОО;</w:t>
      </w:r>
    </w:p>
    <w:p w:rsidR="00CA6E42" w:rsidRPr="00CA6E42" w:rsidRDefault="00CA6E42" w:rsidP="00CA6E42">
      <w:pPr>
        <w:widowControl w:val="0"/>
        <w:numPr>
          <w:ilvl w:val="0"/>
          <w:numId w:val="6"/>
        </w:numPr>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обеспечение эффективной </w:t>
      </w:r>
      <w:r w:rsidRPr="00CA6E42">
        <w:rPr>
          <w:rFonts w:ascii="Times New Roman" w:eastAsia="Andale Sans UI" w:hAnsi="Times New Roman" w:cs="Times New Roman"/>
          <w:b/>
          <w:bCs/>
          <w:i/>
          <w:iCs/>
          <w:kern w:val="2"/>
          <w:sz w:val="24"/>
          <w:szCs w:val="24"/>
          <w:lang w:eastAsia="ar-SA"/>
        </w:rPr>
        <w:t>обратной связи</w:t>
      </w:r>
      <w:r w:rsidRPr="00CA6E42">
        <w:rPr>
          <w:rFonts w:ascii="Times New Roman" w:eastAsia="Andale Sans UI" w:hAnsi="Times New Roman" w:cs="Times New Roman"/>
          <w:kern w:val="2"/>
          <w:sz w:val="24"/>
          <w:szCs w:val="24"/>
          <w:lang w:eastAsia="ar-SA"/>
        </w:rPr>
        <w:t xml:space="preserve">, позволяющей осуществлять </w:t>
      </w:r>
      <w:r w:rsidRPr="00CA6E42">
        <w:rPr>
          <w:rFonts w:ascii="Times New Roman" w:eastAsia="Andale Sans UI" w:hAnsi="Times New Roman" w:cs="Times New Roman"/>
          <w:b/>
          <w:bCs/>
          <w:i/>
          <w:iCs/>
          <w:kern w:val="2"/>
          <w:sz w:val="24"/>
          <w:szCs w:val="24"/>
          <w:lang w:eastAsia="ar-SA"/>
        </w:rPr>
        <w:t>управление образовательным процессом.</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Содержательной и </w:t>
      </w:r>
      <w:proofErr w:type="spellStart"/>
      <w:r w:rsidRPr="00CA6E42">
        <w:rPr>
          <w:rFonts w:ascii="Times New Roman" w:eastAsia="Andale Sans UI" w:hAnsi="Times New Roman" w:cs="Times New Roman"/>
          <w:kern w:val="2"/>
          <w:sz w:val="24"/>
          <w:szCs w:val="24"/>
          <w:lang w:eastAsia="ar-SA"/>
        </w:rPr>
        <w:t>критериальной</w:t>
      </w:r>
      <w:proofErr w:type="spellEnd"/>
      <w:r w:rsidRPr="00CA6E42">
        <w:rPr>
          <w:rFonts w:ascii="Times New Roman" w:eastAsia="Andale Sans UI" w:hAnsi="Times New Roman" w:cs="Times New Roman"/>
          <w:kern w:val="2"/>
          <w:sz w:val="24"/>
          <w:szCs w:val="24"/>
          <w:lang w:eastAsia="ar-SA"/>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Принципы оценивания</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CA6E42" w:rsidRPr="00CA6E42" w:rsidTr="0048694C">
        <w:tc>
          <w:tcPr>
            <w:tcW w:w="351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Комплексность</w:t>
            </w:r>
          </w:p>
        </w:tc>
        <w:tc>
          <w:tcPr>
            <w:tcW w:w="623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tc>
      </w:tr>
      <w:tr w:rsidR="00CA6E42" w:rsidRPr="00CA6E42" w:rsidTr="0048694C">
        <w:tc>
          <w:tcPr>
            <w:tcW w:w="351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Содержательность и позитивность</w:t>
            </w:r>
          </w:p>
          <w:p w:rsidR="00CA6E42" w:rsidRPr="00CA6E42" w:rsidRDefault="00CA6E42" w:rsidP="00CA6E42">
            <w:pPr>
              <w:widowControl w:val="0"/>
              <w:suppressAutoHyphens/>
              <w:spacing w:after="0" w:line="276" w:lineRule="auto"/>
              <w:ind w:firstLine="567"/>
              <w:jc w:val="both"/>
              <w:rPr>
                <w:rFonts w:ascii="Times New Roman" w:eastAsia="@Arial Unicode MS" w:hAnsi="Times New Roman" w:cs="Times New Roman"/>
                <w:kern w:val="2"/>
                <w:sz w:val="24"/>
                <w:szCs w:val="24"/>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не фиксирует количество ошибок в работе, а характеризует ее достоинства, раскрывая содержание и результаты деятельности ученика, в оценочной шкале отсутствуют отрицательные отметки;</w:t>
            </w:r>
          </w:p>
        </w:tc>
      </w:tr>
      <w:tr w:rsidR="00CA6E42" w:rsidRPr="00CA6E42" w:rsidTr="0048694C">
        <w:tc>
          <w:tcPr>
            <w:tcW w:w="351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Определённость</w:t>
            </w:r>
          </w:p>
        </w:tc>
        <w:tc>
          <w:tcPr>
            <w:tcW w:w="623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характеризует конкретные качества работы учащегося, которые обозначены и согласованы перед ее выполнением;</w:t>
            </w:r>
          </w:p>
        </w:tc>
      </w:tr>
      <w:tr w:rsidR="00CA6E42" w:rsidRPr="00CA6E42" w:rsidTr="0048694C">
        <w:tc>
          <w:tcPr>
            <w:tcW w:w="351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Открытость</w:t>
            </w:r>
          </w:p>
        </w:tc>
        <w:tc>
          <w:tcPr>
            <w:tcW w:w="623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доступна ученику в качестве инструмента самооценки;</w:t>
            </w:r>
          </w:p>
        </w:tc>
      </w:tr>
      <w:tr w:rsidR="00CA6E42" w:rsidRPr="00CA6E42" w:rsidTr="0048694C">
        <w:tc>
          <w:tcPr>
            <w:tcW w:w="351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Объективность</w:t>
            </w:r>
          </w:p>
        </w:tc>
        <w:tc>
          <w:tcPr>
            <w:tcW w:w="623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объективна в том смысле, что не вызывает разногласий и столкновений субъективных ученика и учителя, так как не может быть истолкована многозначно вследствие ее открытости и определенности;</w:t>
            </w:r>
          </w:p>
        </w:tc>
      </w:tr>
      <w:tr w:rsidR="00CA6E42" w:rsidRPr="00CA6E42" w:rsidTr="0048694C">
        <w:tc>
          <w:tcPr>
            <w:tcW w:w="351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proofErr w:type="spellStart"/>
            <w:r w:rsidRPr="00CA6E42">
              <w:rPr>
                <w:rFonts w:ascii="Times New Roman" w:eastAsia="@Arial Unicode MS" w:hAnsi="Times New Roman" w:cs="Times New Roman"/>
                <w:kern w:val="2"/>
                <w:sz w:val="24"/>
                <w:szCs w:val="24"/>
                <w:lang w:eastAsia="ar-SA"/>
              </w:rPr>
              <w:t>Диагностичность</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несет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tc>
      </w:tr>
      <w:tr w:rsidR="00CA6E42" w:rsidRPr="00CA6E42" w:rsidTr="0048694C">
        <w:tc>
          <w:tcPr>
            <w:tcW w:w="351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Технологичность</w:t>
            </w:r>
          </w:p>
        </w:tc>
        <w:tc>
          <w:tcPr>
            <w:tcW w:w="623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предполагает соблюдение определенной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ее результатов.</w:t>
            </w:r>
          </w:p>
        </w:tc>
      </w:tr>
    </w:tbl>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Требования к оцениванию</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Предметом итоговой оценки освоения учащимися основной образовательной программы начального общего образования является достижение предметных и </w:t>
      </w:r>
      <w:proofErr w:type="spellStart"/>
      <w:r w:rsidRPr="00CA6E42">
        <w:rPr>
          <w:rFonts w:ascii="Times New Roman" w:eastAsia="@Arial Unicode MS" w:hAnsi="Times New Roman" w:cs="Times New Roman"/>
          <w:kern w:val="2"/>
          <w:sz w:val="24"/>
          <w:szCs w:val="24"/>
          <w:lang w:eastAsia="ar-SA"/>
        </w:rPr>
        <w:t>метапредметных</w:t>
      </w:r>
      <w:proofErr w:type="spellEnd"/>
      <w:r w:rsidRPr="00CA6E42">
        <w:rPr>
          <w:rFonts w:ascii="Times New Roman" w:eastAsia="@Arial Unicode MS" w:hAnsi="Times New Roman" w:cs="Times New Roman"/>
          <w:kern w:val="2"/>
          <w:sz w:val="24"/>
          <w:szCs w:val="24"/>
          <w:lang w:eastAsia="ar-SA"/>
        </w:rPr>
        <w:t xml:space="preserve"> результатов освоения основной образовательной программы начального общего образования, необходимых для продолжения образования (п. 13 Стандарта).</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 итоговой оценке выделены две составляющие:</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результаты итоговых работ,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Итоговая оценка освоения основной образовательной программы начального общего образования проводится школой и направлена на оценку достижения учащимися планируемых результатов освоения основной образовательной программы начального общего образования.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 </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Обобщенная оценка этих и других личностных результатов учебной деятельности, учащихся осуществляется в ходе различных мониторинговых исследований.</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«Инструменты» оценки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CA6E42" w:rsidRPr="00CA6E42" w:rsidTr="0048694C">
        <w:tc>
          <w:tcPr>
            <w:tcW w:w="308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Трехуровневые задачи</w:t>
            </w:r>
          </w:p>
        </w:tc>
        <w:tc>
          <w:tcPr>
            <w:tcW w:w="637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4"/>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уровней овладения учащимися основных предметных способов действий (средств)</w:t>
            </w:r>
          </w:p>
        </w:tc>
      </w:tr>
      <w:tr w:rsidR="00CA6E42" w:rsidRPr="00CA6E42" w:rsidTr="0048694C">
        <w:tc>
          <w:tcPr>
            <w:tcW w:w="308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Проектные задачи</w:t>
            </w:r>
          </w:p>
        </w:tc>
        <w:tc>
          <w:tcPr>
            <w:tcW w:w="637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4"/>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формирования ключевых компетентностей и социального опыта</w:t>
            </w:r>
          </w:p>
        </w:tc>
      </w:tr>
      <w:tr w:rsidR="00CA6E42" w:rsidRPr="00CA6E42" w:rsidTr="0048694C">
        <w:tc>
          <w:tcPr>
            <w:tcW w:w="308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Диагностические</w:t>
            </w:r>
          </w:p>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задачи</w:t>
            </w:r>
          </w:p>
        </w:tc>
        <w:tc>
          <w:tcPr>
            <w:tcW w:w="637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4"/>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оценка </w:t>
            </w:r>
            <w:proofErr w:type="spellStart"/>
            <w:r w:rsidRPr="00CA6E42">
              <w:rPr>
                <w:rFonts w:ascii="Times New Roman" w:eastAsia="@Arial Unicode MS" w:hAnsi="Times New Roman" w:cs="Times New Roman"/>
                <w:kern w:val="2"/>
                <w:sz w:val="24"/>
                <w:szCs w:val="24"/>
                <w:lang w:eastAsia="ar-SA"/>
              </w:rPr>
              <w:t>операционального</w:t>
            </w:r>
            <w:proofErr w:type="spellEnd"/>
            <w:r w:rsidRPr="00CA6E42">
              <w:rPr>
                <w:rFonts w:ascii="Times New Roman" w:eastAsia="@Arial Unicode MS" w:hAnsi="Times New Roman" w:cs="Times New Roman"/>
                <w:kern w:val="2"/>
                <w:sz w:val="24"/>
                <w:szCs w:val="24"/>
                <w:lang w:eastAsia="ar-SA"/>
              </w:rPr>
              <w:t xml:space="preserve"> состава действия и его коррекция</w:t>
            </w:r>
          </w:p>
        </w:tc>
      </w:tr>
      <w:tr w:rsidR="00CA6E42" w:rsidRPr="00CA6E42" w:rsidTr="0048694C">
        <w:tc>
          <w:tcPr>
            <w:tcW w:w="308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Анкетирование</w:t>
            </w:r>
          </w:p>
        </w:tc>
        <w:tc>
          <w:tcPr>
            <w:tcW w:w="637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4"/>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установление контекстных факторов, влияющих на качество образования</w:t>
            </w:r>
          </w:p>
        </w:tc>
      </w:tr>
      <w:tr w:rsidR="00CA6E42" w:rsidRPr="00CA6E42" w:rsidTr="0048694C">
        <w:tc>
          <w:tcPr>
            <w:tcW w:w="308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Проверочные работы</w:t>
            </w:r>
          </w:p>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(задачи) по линиям</w:t>
            </w:r>
          </w:p>
        </w:tc>
        <w:tc>
          <w:tcPr>
            <w:tcW w:w="637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4"/>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формирования контрольно-оценочной деятельности, планирование учебной деятельности ребенка</w:t>
            </w:r>
          </w:p>
        </w:tc>
      </w:tr>
    </w:tbl>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 соответствии с концепцией образовательных стандартов второго поколения результаты образования включают:</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w:t>
      </w:r>
      <w:r w:rsidRPr="00CA6E42">
        <w:rPr>
          <w:rFonts w:ascii="Times New Roman" w:eastAsia="@Arial Unicode MS" w:hAnsi="Times New Roman" w:cs="Times New Roman"/>
          <w:b/>
          <w:i/>
          <w:kern w:val="2"/>
          <w:sz w:val="24"/>
          <w:szCs w:val="24"/>
          <w:lang w:eastAsia="ar-SA"/>
        </w:rPr>
        <w:t>предметные результаты</w:t>
      </w:r>
      <w:r w:rsidRPr="00CA6E42">
        <w:rPr>
          <w:rFonts w:ascii="Times New Roman" w:eastAsia="@Arial Unicode MS" w:hAnsi="Times New Roman" w:cs="Times New Roman"/>
          <w:kern w:val="2"/>
          <w:sz w:val="24"/>
          <w:szCs w:val="24"/>
          <w:lang w:eastAsia="ar-SA"/>
        </w:rPr>
        <w:t xml:space="preserve"> (знания и умения, опыт творческой деятельности и др.);</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w:t>
      </w:r>
      <w:proofErr w:type="spellStart"/>
      <w:r w:rsidRPr="00CA6E42">
        <w:rPr>
          <w:rFonts w:ascii="Times New Roman" w:eastAsia="@Arial Unicode MS" w:hAnsi="Times New Roman" w:cs="Times New Roman"/>
          <w:b/>
          <w:i/>
          <w:kern w:val="2"/>
          <w:sz w:val="24"/>
          <w:szCs w:val="24"/>
          <w:lang w:eastAsia="ar-SA"/>
        </w:rPr>
        <w:t>метапредметные</w:t>
      </w:r>
      <w:proofErr w:type="spellEnd"/>
      <w:r w:rsidRPr="00CA6E42">
        <w:rPr>
          <w:rFonts w:ascii="Times New Roman" w:eastAsia="@Arial Unicode MS" w:hAnsi="Times New Roman" w:cs="Times New Roman"/>
          <w:b/>
          <w:i/>
          <w:kern w:val="2"/>
          <w:sz w:val="24"/>
          <w:szCs w:val="24"/>
          <w:lang w:eastAsia="ar-SA"/>
        </w:rPr>
        <w:t xml:space="preserve"> результаты</w:t>
      </w:r>
      <w:r w:rsidRPr="00CA6E42">
        <w:rPr>
          <w:rFonts w:ascii="Times New Roman" w:eastAsia="@Arial Unicode MS" w:hAnsi="Times New Roman" w:cs="Times New Roman"/>
          <w:kern w:val="2"/>
          <w:sz w:val="24"/>
          <w:szCs w:val="24"/>
          <w:lang w:eastAsia="ar-SA"/>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w:t>
      </w:r>
      <w:r w:rsidRPr="00CA6E42">
        <w:rPr>
          <w:rFonts w:ascii="Times New Roman" w:eastAsia="@Arial Unicode MS" w:hAnsi="Times New Roman" w:cs="Times New Roman"/>
          <w:b/>
          <w:i/>
          <w:kern w:val="2"/>
          <w:sz w:val="24"/>
          <w:szCs w:val="24"/>
          <w:lang w:eastAsia="ar-SA"/>
        </w:rPr>
        <w:t>личностные результаты</w:t>
      </w:r>
      <w:r w:rsidRPr="00CA6E42">
        <w:rPr>
          <w:rFonts w:ascii="Times New Roman" w:eastAsia="@Arial Unicode MS" w:hAnsi="Times New Roman" w:cs="Times New Roman"/>
          <w:kern w:val="2"/>
          <w:sz w:val="24"/>
          <w:szCs w:val="24"/>
          <w:lang w:eastAsia="ar-SA"/>
        </w:rPr>
        <w:t xml:space="preserve"> (система ценностных отношений, интересов, мотивации учащихся и др.).</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8"/>
          <w:szCs w:val="28"/>
          <w:lang w:eastAsia="ar-SA"/>
        </w:rPr>
      </w:pPr>
      <w:r w:rsidRPr="00CA6E42">
        <w:rPr>
          <w:rFonts w:ascii="Times New Roman" w:eastAsia="Andale Sans UI" w:hAnsi="Times New Roman" w:cs="Times New Roman"/>
          <w:b/>
          <w:kern w:val="2"/>
          <w:sz w:val="24"/>
          <w:szCs w:val="24"/>
          <w:lang w:eastAsia="ar-SA"/>
        </w:rPr>
        <w:t xml:space="preserve">Особенности оценки личностных, </w:t>
      </w:r>
      <w:proofErr w:type="spellStart"/>
      <w:r w:rsidRPr="00CA6E42">
        <w:rPr>
          <w:rFonts w:ascii="Times New Roman" w:eastAsia="Andale Sans UI" w:hAnsi="Times New Roman" w:cs="Times New Roman"/>
          <w:b/>
          <w:kern w:val="2"/>
          <w:sz w:val="24"/>
          <w:szCs w:val="24"/>
          <w:lang w:eastAsia="ar-SA"/>
        </w:rPr>
        <w:t>метапредметных</w:t>
      </w:r>
      <w:proofErr w:type="spellEnd"/>
      <w:r w:rsidRPr="00CA6E42">
        <w:rPr>
          <w:rFonts w:ascii="Times New Roman" w:eastAsia="Andale Sans UI" w:hAnsi="Times New Roman" w:cs="Times New Roman"/>
          <w:b/>
          <w:kern w:val="2"/>
          <w:sz w:val="24"/>
          <w:szCs w:val="24"/>
          <w:lang w:eastAsia="ar-SA"/>
        </w:rPr>
        <w:t xml:space="preserve"> и предметных результатов</w:t>
      </w:r>
      <w:r w:rsidRPr="00CA6E42">
        <w:rPr>
          <w:rFonts w:ascii="Times New Roman" w:eastAsia="@Arial Unicode MS" w:hAnsi="Times New Roman" w:cs="Times New Roman"/>
          <w:b/>
          <w:kern w:val="2"/>
          <w:sz w:val="28"/>
          <w:szCs w:val="28"/>
          <w:lang w:eastAsia="ar-SA"/>
        </w:rPr>
        <w:t xml:space="preserve"> </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Оценка личностных результатов</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Объектом оценки личностных результатов являются: самоопределение, </w:t>
      </w:r>
      <w:proofErr w:type="spellStart"/>
      <w:r w:rsidRPr="00CA6E42">
        <w:rPr>
          <w:rFonts w:ascii="Times New Roman" w:eastAsia="@Arial Unicode MS" w:hAnsi="Times New Roman" w:cs="Times New Roman"/>
          <w:kern w:val="2"/>
          <w:sz w:val="24"/>
          <w:szCs w:val="24"/>
          <w:lang w:eastAsia="ar-SA"/>
        </w:rPr>
        <w:t>смыслообразование</w:t>
      </w:r>
      <w:proofErr w:type="spellEnd"/>
      <w:r w:rsidRPr="00CA6E42">
        <w:rPr>
          <w:rFonts w:ascii="Times New Roman" w:eastAsia="@Arial Unicode MS" w:hAnsi="Times New Roman" w:cs="Times New Roman"/>
          <w:kern w:val="2"/>
          <w:sz w:val="24"/>
          <w:szCs w:val="24"/>
          <w:lang w:eastAsia="ar-SA"/>
        </w:rPr>
        <w:t xml:space="preserve">, нравственно-этическая ориентация. При этом личностные результаты выпускников на ступени начального общего образования не подлежат итоговой оценке. В сфере личностных результатов у выпускников начальной школы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CA6E42">
        <w:rPr>
          <w:rFonts w:ascii="Times New Roman" w:eastAsia="@Arial Unicode MS" w:hAnsi="Times New Roman" w:cs="Times New Roman"/>
          <w:kern w:val="2"/>
          <w:sz w:val="24"/>
          <w:szCs w:val="24"/>
          <w:lang w:eastAsia="ar-SA"/>
        </w:rPr>
        <w:t>децентрации</w:t>
      </w:r>
      <w:proofErr w:type="spellEnd"/>
      <w:r w:rsidRPr="00CA6E42">
        <w:rPr>
          <w:rFonts w:ascii="Times New Roman" w:eastAsia="@Arial Unicode MS" w:hAnsi="Times New Roman" w:cs="Times New Roman"/>
          <w:kern w:val="2"/>
          <w:sz w:val="24"/>
          <w:szCs w:val="24"/>
          <w:lang w:eastAsia="ar-SA"/>
        </w:rPr>
        <w:t xml:space="preserve">.  </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Личностные результаты выпускников на ступени начального общего образования не подлежат итоговой оценке.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126"/>
        <w:gridCol w:w="1983"/>
        <w:gridCol w:w="1986"/>
      </w:tblGrid>
      <w:tr w:rsidR="00CA6E42" w:rsidRPr="00CA6E42" w:rsidTr="0048694C">
        <w:tc>
          <w:tcPr>
            <w:tcW w:w="67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п/п</w:t>
            </w:r>
          </w:p>
        </w:tc>
        <w:tc>
          <w:tcPr>
            <w:tcW w:w="269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Процедура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Кто оценивает</w:t>
            </w:r>
          </w:p>
        </w:tc>
        <w:tc>
          <w:tcPr>
            <w:tcW w:w="198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Сроки</w:t>
            </w:r>
          </w:p>
        </w:tc>
        <w:tc>
          <w:tcPr>
            <w:tcW w:w="1986"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Фиксация</w:t>
            </w:r>
          </w:p>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результатов</w:t>
            </w:r>
          </w:p>
        </w:tc>
      </w:tr>
      <w:tr w:rsidR="00CA6E42" w:rsidRPr="00CA6E42" w:rsidTr="0048694C">
        <w:tc>
          <w:tcPr>
            <w:tcW w:w="67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w:t>
            </w:r>
          </w:p>
        </w:tc>
        <w:tc>
          <w:tcPr>
            <w:tcW w:w="269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Наблюдение</w:t>
            </w:r>
          </w:p>
        </w:tc>
        <w:tc>
          <w:tcPr>
            <w:tcW w:w="2126"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Педагоги, работающие с классом</w:t>
            </w:r>
          </w:p>
        </w:tc>
        <w:tc>
          <w:tcPr>
            <w:tcW w:w="198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 течение обучения</w:t>
            </w:r>
          </w:p>
        </w:tc>
        <w:tc>
          <w:tcPr>
            <w:tcW w:w="1986"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Рабочая тетрадь педагога</w:t>
            </w:r>
          </w:p>
        </w:tc>
      </w:tr>
      <w:tr w:rsidR="00CA6E42" w:rsidRPr="00CA6E42" w:rsidTr="0048694C">
        <w:tc>
          <w:tcPr>
            <w:tcW w:w="67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2</w:t>
            </w:r>
          </w:p>
        </w:tc>
        <w:tc>
          <w:tcPr>
            <w:tcW w:w="269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Анализ содержания портфеля достижений</w:t>
            </w:r>
          </w:p>
        </w:tc>
        <w:tc>
          <w:tcPr>
            <w:tcW w:w="2126"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Аналитическая справка классного руководителя</w:t>
            </w:r>
          </w:p>
        </w:tc>
      </w:tr>
      <w:tr w:rsidR="00CA6E42" w:rsidRPr="00CA6E42" w:rsidTr="0048694C">
        <w:tc>
          <w:tcPr>
            <w:tcW w:w="67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Анкетирование</w:t>
            </w:r>
          </w:p>
        </w:tc>
        <w:tc>
          <w:tcPr>
            <w:tcW w:w="2126"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Психолог и/или 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Входное – 1 класс</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Промежуточные 2-3 класс</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Итоговое - 4 класс</w:t>
            </w:r>
          </w:p>
        </w:tc>
        <w:tc>
          <w:tcPr>
            <w:tcW w:w="1986"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Портфель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достижений</w:t>
            </w:r>
          </w:p>
        </w:tc>
      </w:tr>
      <w:tr w:rsidR="00CA6E42" w:rsidRPr="00CA6E42" w:rsidTr="0048694C">
        <w:tc>
          <w:tcPr>
            <w:tcW w:w="67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4</w:t>
            </w:r>
          </w:p>
        </w:tc>
        <w:tc>
          <w:tcPr>
            <w:tcW w:w="269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Мониторинг активности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участия учащихся в</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образовательных</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событиях разного уровня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и социально- значимых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акциях</w:t>
            </w:r>
          </w:p>
        </w:tc>
        <w:tc>
          <w:tcPr>
            <w:tcW w:w="2126"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Классный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Аналитическая справка классного руководителя</w:t>
            </w:r>
          </w:p>
        </w:tc>
      </w:tr>
    </w:tbl>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Также возможна оценка индивидуального прогресса личностного развития обучающихся,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xml:space="preserve"> </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xml:space="preserve">Оценка </w:t>
      </w:r>
      <w:proofErr w:type="spellStart"/>
      <w:r w:rsidRPr="00CA6E42">
        <w:rPr>
          <w:rFonts w:ascii="Times New Roman" w:eastAsia="@Arial Unicode MS" w:hAnsi="Times New Roman" w:cs="Times New Roman"/>
          <w:b/>
          <w:kern w:val="2"/>
          <w:sz w:val="24"/>
          <w:szCs w:val="24"/>
          <w:lang w:eastAsia="ar-SA"/>
        </w:rPr>
        <w:t>метапредметных</w:t>
      </w:r>
      <w:proofErr w:type="spellEnd"/>
      <w:r w:rsidRPr="00CA6E42">
        <w:rPr>
          <w:rFonts w:ascii="Times New Roman" w:eastAsia="@Arial Unicode MS" w:hAnsi="Times New Roman" w:cs="Times New Roman"/>
          <w:b/>
          <w:kern w:val="2"/>
          <w:sz w:val="24"/>
          <w:szCs w:val="24"/>
          <w:lang w:eastAsia="ar-SA"/>
        </w:rPr>
        <w:t xml:space="preserve"> результатов</w:t>
      </w:r>
    </w:p>
    <w:p w:rsidR="00CA6E42" w:rsidRPr="00CA6E42" w:rsidRDefault="00CA6E42" w:rsidP="00CA6E42">
      <w:pPr>
        <w:widowControl w:val="0"/>
        <w:suppressAutoHyphens/>
        <w:spacing w:after="0" w:line="240"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ab/>
        <w:t xml:space="preserve">Объект оценки </w:t>
      </w:r>
      <w:proofErr w:type="spellStart"/>
      <w:r w:rsidRPr="00CA6E42">
        <w:rPr>
          <w:rFonts w:ascii="Times New Roman" w:eastAsia="@Arial Unicode MS" w:hAnsi="Times New Roman" w:cs="Times New Roman"/>
          <w:kern w:val="2"/>
          <w:sz w:val="24"/>
          <w:szCs w:val="24"/>
          <w:lang w:eastAsia="ar-SA"/>
        </w:rPr>
        <w:t>метапредметных</w:t>
      </w:r>
      <w:proofErr w:type="spellEnd"/>
      <w:r w:rsidRPr="00CA6E42">
        <w:rPr>
          <w:rFonts w:ascii="Times New Roman" w:eastAsia="@Arial Unicode MS" w:hAnsi="Times New Roman" w:cs="Times New Roman"/>
          <w:kern w:val="2"/>
          <w:sz w:val="24"/>
          <w:szCs w:val="24"/>
          <w:lang w:eastAsia="ar-SA"/>
        </w:rPr>
        <w:t xml:space="preserve"> результатов: </w:t>
      </w:r>
      <w:proofErr w:type="spellStart"/>
      <w:r w:rsidRPr="00CA6E42">
        <w:rPr>
          <w:rFonts w:ascii="Times New Roman" w:eastAsia="@Arial Unicode MS" w:hAnsi="Times New Roman" w:cs="Times New Roman"/>
          <w:kern w:val="2"/>
          <w:sz w:val="24"/>
          <w:szCs w:val="24"/>
          <w:lang w:eastAsia="ar-SA"/>
        </w:rPr>
        <w:t>сформированность</w:t>
      </w:r>
      <w:proofErr w:type="spellEnd"/>
      <w:r w:rsidRPr="00CA6E42">
        <w:rPr>
          <w:rFonts w:ascii="Times New Roman" w:eastAsia="@Arial Unicode MS" w:hAnsi="Times New Roman" w:cs="Times New Roman"/>
          <w:kern w:val="2"/>
          <w:sz w:val="24"/>
          <w:szCs w:val="24"/>
          <w:lang w:eastAsia="ar-SA"/>
        </w:rPr>
        <w:t xml:space="preserve"> регулятивных, коммуникативных, познавательных универсальных действий. </w:t>
      </w:r>
    </w:p>
    <w:p w:rsidR="00CA6E42" w:rsidRPr="00CA6E42" w:rsidRDefault="00CA6E42" w:rsidP="00CA6E42">
      <w:pPr>
        <w:widowControl w:val="0"/>
        <w:suppressAutoHyphens/>
        <w:spacing w:after="0" w:line="240"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ab/>
        <w:t xml:space="preserve">Регулятивные универсальные учебные действия: целеполагание, планирование, осуществление учебных действий, прогнозирование, контроль, коррекция, оценка, </w:t>
      </w:r>
      <w:proofErr w:type="spellStart"/>
      <w:r w:rsidRPr="00CA6E42">
        <w:rPr>
          <w:rFonts w:ascii="Times New Roman" w:eastAsia="@Arial Unicode MS" w:hAnsi="Times New Roman" w:cs="Times New Roman"/>
          <w:kern w:val="2"/>
          <w:sz w:val="24"/>
          <w:szCs w:val="24"/>
          <w:lang w:eastAsia="ar-SA"/>
        </w:rPr>
        <w:t>саморегуляция</w:t>
      </w:r>
      <w:proofErr w:type="spellEnd"/>
      <w:r w:rsidRPr="00CA6E42">
        <w:rPr>
          <w:rFonts w:ascii="Times New Roman" w:eastAsia="@Arial Unicode MS" w:hAnsi="Times New Roman" w:cs="Times New Roman"/>
          <w:kern w:val="2"/>
          <w:sz w:val="24"/>
          <w:szCs w:val="24"/>
          <w:lang w:eastAsia="ar-SA"/>
        </w:rPr>
        <w:t>.</w:t>
      </w:r>
    </w:p>
    <w:p w:rsidR="00CA6E42" w:rsidRPr="00CA6E42" w:rsidRDefault="00CA6E42" w:rsidP="00CA6E42">
      <w:pPr>
        <w:widowControl w:val="0"/>
        <w:suppressAutoHyphens/>
        <w:spacing w:after="0" w:line="240"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ab/>
        <w:t xml:space="preserve">Познавательные универсальные учебные действия: </w:t>
      </w:r>
      <w:proofErr w:type="spellStart"/>
      <w:r w:rsidRPr="00CA6E42">
        <w:rPr>
          <w:rFonts w:ascii="Times New Roman" w:eastAsia="@Arial Unicode MS" w:hAnsi="Times New Roman" w:cs="Times New Roman"/>
          <w:kern w:val="2"/>
          <w:sz w:val="24"/>
          <w:szCs w:val="24"/>
          <w:lang w:eastAsia="ar-SA"/>
        </w:rPr>
        <w:t>общеучебные</w:t>
      </w:r>
      <w:proofErr w:type="spellEnd"/>
      <w:r w:rsidRPr="00CA6E42">
        <w:rPr>
          <w:rFonts w:ascii="Times New Roman" w:eastAsia="@Arial Unicode MS" w:hAnsi="Times New Roman" w:cs="Times New Roman"/>
          <w:kern w:val="2"/>
          <w:sz w:val="24"/>
          <w:szCs w:val="24"/>
          <w:lang w:eastAsia="ar-SA"/>
        </w:rPr>
        <w:t>, знаково-символические, информационные, логические.</w:t>
      </w:r>
    </w:p>
    <w:p w:rsidR="00CA6E42" w:rsidRPr="00CA6E42" w:rsidRDefault="00CA6E42" w:rsidP="00CA6E42">
      <w:pPr>
        <w:widowControl w:val="0"/>
        <w:suppressAutoHyphens/>
        <w:spacing w:after="0" w:line="240"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ab/>
        <w:t>Коммуникативные 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CA6E42" w:rsidRPr="00CA6E42" w:rsidRDefault="00CA6E42" w:rsidP="00CA6E42">
      <w:pPr>
        <w:widowControl w:val="0"/>
        <w:suppressAutoHyphens/>
        <w:spacing w:after="0" w:line="240"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ab/>
        <w:t xml:space="preserve">Основное содержание оценки </w:t>
      </w:r>
      <w:proofErr w:type="spellStart"/>
      <w:r w:rsidRPr="00CA6E42">
        <w:rPr>
          <w:rFonts w:ascii="Times New Roman" w:eastAsia="@Arial Unicode MS" w:hAnsi="Times New Roman" w:cs="Times New Roman"/>
          <w:kern w:val="2"/>
          <w:sz w:val="24"/>
          <w:szCs w:val="24"/>
          <w:lang w:eastAsia="ar-SA"/>
        </w:rPr>
        <w:t>метапредметных</w:t>
      </w:r>
      <w:proofErr w:type="spellEnd"/>
      <w:r w:rsidRPr="00CA6E42">
        <w:rPr>
          <w:rFonts w:ascii="Times New Roman" w:eastAsia="@Arial Unicode MS" w:hAnsi="Times New Roman" w:cs="Times New Roman"/>
          <w:kern w:val="2"/>
          <w:sz w:val="24"/>
          <w:szCs w:val="24"/>
          <w:lang w:eastAsia="ar-SA"/>
        </w:rPr>
        <w:t xml:space="preserve"> результатов на ступени начального общего образования строится вокруг умения учиться.</w:t>
      </w:r>
    </w:p>
    <w:p w:rsidR="00CA6E42" w:rsidRPr="00CA6E42" w:rsidRDefault="00CA6E42" w:rsidP="00CA6E42">
      <w:pPr>
        <w:widowControl w:val="0"/>
        <w:suppressAutoHyphens/>
        <w:spacing w:after="0" w:line="240"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ab/>
      </w:r>
      <w:r w:rsidRPr="00CA6E42">
        <w:rPr>
          <w:rFonts w:ascii="Times New Roman" w:eastAsia="@Arial Unicode MS" w:hAnsi="Times New Roman" w:cs="Times New Roman"/>
          <w:b/>
          <w:kern w:val="2"/>
          <w:sz w:val="24"/>
          <w:szCs w:val="24"/>
          <w:lang w:eastAsia="ar-SA"/>
        </w:rPr>
        <w:t>Критерии оценивания:</w:t>
      </w:r>
      <w:r w:rsidRPr="00CA6E42">
        <w:rPr>
          <w:rFonts w:ascii="Times New Roman" w:eastAsia="@Arial Unicode MS" w:hAnsi="Times New Roman" w:cs="Times New Roman"/>
          <w:kern w:val="2"/>
          <w:sz w:val="24"/>
          <w:szCs w:val="24"/>
          <w:lang w:eastAsia="ar-SA"/>
        </w:rPr>
        <w:t xml:space="preserve"> уровень присвоения УУД</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1701"/>
        <w:gridCol w:w="1985"/>
        <w:gridCol w:w="1643"/>
        <w:gridCol w:w="1643"/>
      </w:tblGrid>
      <w:tr w:rsidR="00CA6E42" w:rsidRPr="00CA6E42" w:rsidTr="0048694C">
        <w:tc>
          <w:tcPr>
            <w:tcW w:w="67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п/п</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xml:space="preserve">Процедура </w:t>
            </w:r>
          </w:p>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Критерии</w:t>
            </w:r>
          </w:p>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оценивания</w:t>
            </w:r>
          </w:p>
        </w:tc>
        <w:tc>
          <w:tcPr>
            <w:tcW w:w="198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xml:space="preserve">Кто </w:t>
            </w:r>
          </w:p>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оценивает</w:t>
            </w:r>
          </w:p>
        </w:tc>
        <w:tc>
          <w:tcPr>
            <w:tcW w:w="16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Сроки</w:t>
            </w:r>
          </w:p>
        </w:tc>
        <w:tc>
          <w:tcPr>
            <w:tcW w:w="16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xml:space="preserve">Фиксация </w:t>
            </w:r>
          </w:p>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результатов</w:t>
            </w:r>
          </w:p>
        </w:tc>
      </w:tr>
      <w:tr w:rsidR="00CA6E42" w:rsidRPr="00CA6E42" w:rsidTr="0048694C">
        <w:tc>
          <w:tcPr>
            <w:tcW w:w="67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Итоговые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контрольные работы по предметам</w:t>
            </w:r>
          </w:p>
        </w:tc>
        <w:tc>
          <w:tcPr>
            <w:tcW w:w="170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Уровень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присвоения УУД</w:t>
            </w:r>
          </w:p>
        </w:tc>
        <w:tc>
          <w:tcPr>
            <w:tcW w:w="198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Учитель, психолог</w:t>
            </w:r>
          </w:p>
        </w:tc>
        <w:tc>
          <w:tcPr>
            <w:tcW w:w="16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График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контрольных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работ</w:t>
            </w:r>
          </w:p>
        </w:tc>
        <w:tc>
          <w:tcPr>
            <w:tcW w:w="16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Оценочный</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лист</w:t>
            </w:r>
          </w:p>
        </w:tc>
      </w:tr>
      <w:tr w:rsidR="00CA6E42" w:rsidRPr="00CA6E42" w:rsidTr="0048694C">
        <w:tc>
          <w:tcPr>
            <w:tcW w:w="67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2</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Комплексная работа на</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proofErr w:type="spellStart"/>
            <w:r w:rsidRPr="00CA6E42">
              <w:rPr>
                <w:rFonts w:ascii="Times New Roman" w:eastAsia="@Arial Unicode MS" w:hAnsi="Times New Roman" w:cs="Times New Roman"/>
                <w:kern w:val="2"/>
                <w:sz w:val="24"/>
                <w:szCs w:val="24"/>
                <w:lang w:eastAsia="ar-SA"/>
              </w:rPr>
              <w:t>межпредметной</w:t>
            </w:r>
            <w:proofErr w:type="spellEnd"/>
            <w:r w:rsidRPr="00CA6E42">
              <w:rPr>
                <w:rFonts w:ascii="Times New Roman" w:eastAsia="@Arial Unicode MS" w:hAnsi="Times New Roman" w:cs="Times New Roman"/>
                <w:kern w:val="2"/>
                <w:sz w:val="24"/>
                <w:szCs w:val="24"/>
                <w:lang w:eastAsia="ar-SA"/>
              </w:rPr>
              <w:t xml:space="preserve">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основе</w:t>
            </w:r>
          </w:p>
        </w:tc>
        <w:tc>
          <w:tcPr>
            <w:tcW w:w="170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Уровень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присвоения</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УУД</w:t>
            </w:r>
          </w:p>
        </w:tc>
        <w:tc>
          <w:tcPr>
            <w:tcW w:w="198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Администрация</w:t>
            </w:r>
          </w:p>
        </w:tc>
        <w:tc>
          <w:tcPr>
            <w:tcW w:w="16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 итогам года (май)</w:t>
            </w:r>
          </w:p>
        </w:tc>
        <w:tc>
          <w:tcPr>
            <w:tcW w:w="16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Оценочный</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лист (в</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портфель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достижений)</w:t>
            </w:r>
          </w:p>
        </w:tc>
      </w:tr>
    </w:tbl>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Оценка предметных результатов</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предметных результатов - выявление уровня достижения учащимися планируемых результатов по отдельным предметам с учетом:</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kern w:val="2"/>
          <w:sz w:val="24"/>
          <w:szCs w:val="24"/>
          <w:lang w:eastAsia="ar-SA"/>
        </w:rPr>
        <w:t xml:space="preserve">- действий с предметным содержанием: предметные действия на основе познавательных УУД; конкретные предметные действия (способы двигательной деятельности, осваиваемые в </w:t>
      </w:r>
      <w:r w:rsidRPr="00CA6E42">
        <w:rPr>
          <w:rFonts w:ascii="Times New Roman" w:eastAsia="@Arial Unicode MS" w:hAnsi="Times New Roman" w:cs="Times New Roman"/>
          <w:kern w:val="2"/>
          <w:sz w:val="24"/>
          <w:szCs w:val="24"/>
          <w:lang w:eastAsia="ar-SA"/>
        </w:rPr>
        <w:lastRenderedPageBreak/>
        <w:t>курсе физической культуры, или способы обработки материалов, приемы лепки, рисования, способы музыкальной исполнительской деятельности и других</w:t>
      </w:r>
      <w:r w:rsidRPr="00CA6E42">
        <w:rPr>
          <w:rFonts w:ascii="Times New Roman" w:eastAsia="@Arial Unicode MS" w:hAnsi="Times New Roman" w:cs="Times New Roman"/>
          <w:b/>
          <w:i/>
          <w:kern w:val="2"/>
          <w:sz w:val="24"/>
          <w:szCs w:val="24"/>
          <w:lang w:eastAsia="ar-SA"/>
        </w:rPr>
        <w:t xml:space="preserve">) </w:t>
      </w:r>
    </w:p>
    <w:p w:rsidR="00CA6E42" w:rsidRPr="00CA6E42" w:rsidRDefault="00CA6E42" w:rsidP="00CA6E42">
      <w:pPr>
        <w:widowControl w:val="0"/>
        <w:suppressAutoHyphens/>
        <w:autoSpaceDE w:val="0"/>
        <w:spacing w:after="0" w:line="240" w:lineRule="auto"/>
        <w:ind w:firstLine="567"/>
        <w:jc w:val="both"/>
        <w:textAlignment w:val="center"/>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kern w:val="2"/>
          <w:sz w:val="24"/>
          <w:szCs w:val="24"/>
          <w:lang w:eastAsia="ar-SA"/>
        </w:rPr>
        <w:t>Используется традиционная система отметок по 5</w:t>
      </w:r>
      <w:r w:rsidRPr="00CA6E42">
        <w:rPr>
          <w:rFonts w:ascii="Times New Roman" w:eastAsia="Times New Roman" w:hAnsi="Times New Roman" w:cs="Times New Roman"/>
          <w:kern w:val="2"/>
          <w:sz w:val="24"/>
          <w:szCs w:val="24"/>
          <w:lang w:eastAsia="ar-SA"/>
        </w:rPr>
        <w:noBreakHyphen/>
        <w:t>балльной шкале</w:t>
      </w:r>
      <w:r w:rsidRPr="00CA6E42">
        <w:rPr>
          <w:rFonts w:ascii="Times New Roman" w:eastAsia="Times New Roman" w:hAnsi="Times New Roman" w:cs="Times New Roman"/>
          <w:spacing w:val="2"/>
          <w:kern w:val="2"/>
          <w:sz w:val="24"/>
          <w:szCs w:val="24"/>
          <w:lang w:eastAsia="ar-SA"/>
        </w:rPr>
        <w:t xml:space="preserve">. В частности, </w:t>
      </w:r>
      <w:r w:rsidRPr="00CA6E42">
        <w:rPr>
          <w:rFonts w:ascii="Times New Roman" w:eastAsia="Times New Roman" w:hAnsi="Times New Roman" w:cs="Times New Roman"/>
          <w:kern w:val="2"/>
          <w:sz w:val="24"/>
          <w:szCs w:val="24"/>
          <w:lang w:eastAsia="ar-SA"/>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CA6E42" w:rsidRPr="00CA6E42" w:rsidRDefault="00CA6E42" w:rsidP="00CA6E42">
      <w:pPr>
        <w:widowControl w:val="0"/>
        <w:suppressAutoHyphens/>
        <w:autoSpaceDE w:val="0"/>
        <w:spacing w:after="0" w:line="240" w:lineRule="auto"/>
        <w:ind w:firstLine="283"/>
        <w:jc w:val="both"/>
        <w:textAlignment w:val="center"/>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spacing w:val="2"/>
          <w:kern w:val="2"/>
          <w:sz w:val="24"/>
          <w:szCs w:val="24"/>
          <w:lang w:eastAsia="ar-SA"/>
        </w:rPr>
        <w:t xml:space="preserve">В процессе оценки используются разнообразные методы </w:t>
      </w:r>
      <w:r w:rsidRPr="00CA6E42">
        <w:rPr>
          <w:rFonts w:ascii="Times New Roman" w:eastAsia="Times New Roman" w:hAnsi="Times New Roman" w:cs="Times New Roman"/>
          <w:kern w:val="2"/>
          <w:sz w:val="24"/>
          <w:szCs w:val="24"/>
          <w:lang w:eastAsia="ar-SA"/>
        </w:rPr>
        <w:t>и формы, взаимно дополняющие друг друга (стандартизиро</w:t>
      </w:r>
      <w:r w:rsidRPr="00CA6E42">
        <w:rPr>
          <w:rFonts w:ascii="Times New Roman" w:eastAsia="Times New Roman" w:hAnsi="Times New Roman" w:cs="Times New Roman"/>
          <w:spacing w:val="2"/>
          <w:kern w:val="2"/>
          <w:sz w:val="24"/>
          <w:szCs w:val="24"/>
          <w:lang w:eastAsia="ar-SA"/>
        </w:rPr>
        <w:t>ванные письменные и устные работы, проекты, практиче</w:t>
      </w:r>
      <w:r w:rsidRPr="00CA6E42">
        <w:rPr>
          <w:rFonts w:ascii="Times New Roman" w:eastAsia="Times New Roman" w:hAnsi="Times New Roman" w:cs="Times New Roman"/>
          <w:kern w:val="2"/>
          <w:sz w:val="24"/>
          <w:szCs w:val="24"/>
          <w:lang w:eastAsia="ar-SA"/>
        </w:rPr>
        <w:t>ские работы, творческие работы, самоанализ и самооценка, наблюдения и</w:t>
      </w:r>
      <w:r w:rsidRPr="00CA6E42">
        <w:rPr>
          <w:rFonts w:ascii="Times New Roman" w:eastAsia="Times New Roman" w:hAnsi="Times New Roman" w:cs="Times New Roman"/>
          <w:kern w:val="2"/>
          <w:sz w:val="24"/>
          <w:szCs w:val="24"/>
          <w:lang w:eastAsia="ar-SA"/>
        </w:rPr>
        <w:t> </w:t>
      </w:r>
      <w:r w:rsidRPr="00CA6E42">
        <w:rPr>
          <w:rFonts w:ascii="Times New Roman" w:eastAsia="Times New Roman" w:hAnsi="Times New Roman" w:cs="Times New Roman"/>
          <w:kern w:val="2"/>
          <w:sz w:val="24"/>
          <w:szCs w:val="24"/>
          <w:lang w:eastAsia="ar-SA"/>
        </w:rPr>
        <w:t>др.).</w:t>
      </w: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720"/>
        <w:gridCol w:w="2269"/>
        <w:gridCol w:w="1560"/>
        <w:gridCol w:w="1365"/>
        <w:gridCol w:w="1472"/>
        <w:gridCol w:w="1624"/>
      </w:tblGrid>
      <w:tr w:rsidR="00CA6E42" w:rsidRPr="00CA6E42" w:rsidTr="0048694C">
        <w:tc>
          <w:tcPr>
            <w:tcW w:w="5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п/п</w:t>
            </w:r>
          </w:p>
        </w:tc>
        <w:tc>
          <w:tcPr>
            <w:tcW w:w="171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Процедура оценивания</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Критерии оценивания</w:t>
            </w:r>
          </w:p>
        </w:tc>
        <w:tc>
          <w:tcPr>
            <w:tcW w:w="136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Кто оценивает</w:t>
            </w:r>
          </w:p>
        </w:tc>
        <w:tc>
          <w:tcPr>
            <w:tcW w:w="14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Сроки</w:t>
            </w:r>
          </w:p>
        </w:tc>
        <w:tc>
          <w:tcPr>
            <w:tcW w:w="162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Фиксация</w:t>
            </w:r>
          </w:p>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Результатов</w:t>
            </w:r>
          </w:p>
        </w:tc>
      </w:tr>
      <w:tr w:rsidR="00CA6E42" w:rsidRPr="00CA6E42" w:rsidTr="0048694C">
        <w:tc>
          <w:tcPr>
            <w:tcW w:w="5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w:t>
            </w:r>
          </w:p>
        </w:tc>
        <w:tc>
          <w:tcPr>
            <w:tcW w:w="171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Входная 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Определяет актуальный уровень знаний, необходимый для продолжения обучения, а также намечает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«зону ближайшего развития» и предметных знаний, организует коррекционную работу в зоне актуальных знаний</w:t>
            </w:r>
          </w:p>
        </w:tc>
        <w:tc>
          <w:tcPr>
            <w:tcW w:w="155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Начало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Классный журнал</w:t>
            </w:r>
          </w:p>
        </w:tc>
      </w:tr>
      <w:tr w:rsidR="00CA6E42" w:rsidRPr="00CA6E42" w:rsidTr="0048694C">
        <w:tc>
          <w:tcPr>
            <w:tcW w:w="5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2</w:t>
            </w:r>
          </w:p>
        </w:tc>
        <w:tc>
          <w:tcPr>
            <w:tcW w:w="171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Текущие контрольные работы и срезы</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Направлена на проверку пооперационного состава действия, которым необходимо овладеть учащимся в рамках решения учебной задачи</w:t>
            </w:r>
          </w:p>
        </w:tc>
        <w:tc>
          <w:tcPr>
            <w:tcW w:w="155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kern w:val="2"/>
                <w:sz w:val="24"/>
                <w:szCs w:val="24"/>
                <w:lang w:eastAsia="ar-SA"/>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kern w:val="2"/>
                <w:sz w:val="24"/>
                <w:szCs w:val="24"/>
                <w:lang w:eastAsia="ar-SA"/>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Календарно-тематическое планирование</w:t>
            </w:r>
          </w:p>
        </w:tc>
        <w:tc>
          <w:tcPr>
            <w:tcW w:w="162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kern w:val="2"/>
                <w:sz w:val="24"/>
                <w:szCs w:val="24"/>
                <w:lang w:eastAsia="ar-SA"/>
              </w:rPr>
              <w:t>Классный журнал</w:t>
            </w:r>
          </w:p>
        </w:tc>
      </w:tr>
      <w:tr w:rsidR="00CA6E42" w:rsidRPr="00CA6E42" w:rsidTr="0048694C">
        <w:tc>
          <w:tcPr>
            <w:tcW w:w="5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3</w:t>
            </w:r>
          </w:p>
        </w:tc>
        <w:tc>
          <w:tcPr>
            <w:tcW w:w="171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Самостоятельная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w:t>
            </w:r>
            <w:r w:rsidRPr="00CA6E42">
              <w:rPr>
                <w:rFonts w:ascii="Times New Roman" w:eastAsia="@Arial Unicode MS" w:hAnsi="Times New Roman" w:cs="Times New Roman"/>
                <w:kern w:val="2"/>
                <w:sz w:val="24"/>
                <w:szCs w:val="24"/>
                <w:lang w:eastAsia="ar-SA"/>
              </w:rPr>
              <w:lastRenderedPageBreak/>
              <w:t>текущей изучаемой темы. Задания составляются на двух уровнях: 1 (базовый) и 2 (расширенный) по основным предметам.</w:t>
            </w:r>
          </w:p>
        </w:tc>
        <w:tc>
          <w:tcPr>
            <w:tcW w:w="155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kern w:val="2"/>
                <w:sz w:val="24"/>
                <w:szCs w:val="24"/>
                <w:lang w:eastAsia="ar-SA"/>
              </w:rPr>
              <w:lastRenderedPageBreak/>
              <w:t>5-балльная</w:t>
            </w:r>
          </w:p>
        </w:tc>
        <w:tc>
          <w:tcPr>
            <w:tcW w:w="136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kern w:val="2"/>
                <w:sz w:val="24"/>
                <w:szCs w:val="24"/>
                <w:lang w:eastAsia="ar-SA"/>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5-6 работ в течение года</w:t>
            </w:r>
          </w:p>
        </w:tc>
        <w:tc>
          <w:tcPr>
            <w:tcW w:w="162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kern w:val="2"/>
                <w:sz w:val="24"/>
                <w:szCs w:val="24"/>
                <w:lang w:eastAsia="ar-SA"/>
              </w:rPr>
              <w:t>Классный журнал</w:t>
            </w:r>
          </w:p>
        </w:tc>
      </w:tr>
      <w:tr w:rsidR="00CA6E42" w:rsidRPr="00CA6E42" w:rsidTr="0048694C">
        <w:tc>
          <w:tcPr>
            <w:tcW w:w="5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4</w:t>
            </w:r>
          </w:p>
        </w:tc>
        <w:tc>
          <w:tcPr>
            <w:tcW w:w="171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Проверочная работа</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155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kern w:val="2"/>
                <w:sz w:val="24"/>
                <w:szCs w:val="24"/>
                <w:lang w:eastAsia="ar-SA"/>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kern w:val="2"/>
                <w:sz w:val="24"/>
                <w:szCs w:val="24"/>
                <w:lang w:eastAsia="ar-SA"/>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5-6 работ в течение года после самостоятельной работы</w:t>
            </w:r>
          </w:p>
        </w:tc>
        <w:tc>
          <w:tcPr>
            <w:tcW w:w="162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kern w:val="2"/>
                <w:sz w:val="24"/>
                <w:szCs w:val="24"/>
                <w:lang w:eastAsia="ar-SA"/>
              </w:rPr>
              <w:t>Классный журнал</w:t>
            </w:r>
          </w:p>
        </w:tc>
      </w:tr>
      <w:tr w:rsidR="00CA6E42" w:rsidRPr="00CA6E42" w:rsidTr="0048694C">
        <w:tc>
          <w:tcPr>
            <w:tcW w:w="5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5</w:t>
            </w:r>
          </w:p>
        </w:tc>
        <w:tc>
          <w:tcPr>
            <w:tcW w:w="171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Итоговые контрольные работы</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w:t>
            </w:r>
            <w:proofErr w:type="spellStart"/>
            <w:r w:rsidRPr="00CA6E42">
              <w:rPr>
                <w:rFonts w:ascii="Times New Roman" w:eastAsia="Andale Sans UI" w:hAnsi="Times New Roman" w:cs="Times New Roman"/>
                <w:kern w:val="2"/>
                <w:sz w:val="24"/>
                <w:szCs w:val="24"/>
                <w:lang w:eastAsia="ar-SA"/>
              </w:rPr>
              <w:t>опосредования</w:t>
            </w:r>
            <w:proofErr w:type="spellEnd"/>
            <w:r w:rsidRPr="00CA6E42">
              <w:rPr>
                <w:rFonts w:ascii="Times New Roman" w:eastAsia="Andale Sans UI" w:hAnsi="Times New Roman" w:cs="Times New Roman"/>
                <w:kern w:val="2"/>
                <w:sz w:val="24"/>
                <w:szCs w:val="24"/>
                <w:lang w:eastAsia="ar-SA"/>
              </w:rPr>
              <w:t xml:space="preserve"> (формальный, рефлексивный, </w:t>
            </w:r>
            <w:r w:rsidRPr="00CA6E42">
              <w:rPr>
                <w:rFonts w:ascii="Times New Roman" w:eastAsia="Andale Sans UI" w:hAnsi="Times New Roman" w:cs="Times New Roman"/>
                <w:kern w:val="2"/>
                <w:sz w:val="24"/>
                <w:szCs w:val="24"/>
                <w:lang w:eastAsia="ar-SA"/>
              </w:rPr>
              <w:lastRenderedPageBreak/>
              <w:t>ресурсный)</w:t>
            </w:r>
          </w:p>
        </w:tc>
        <w:tc>
          <w:tcPr>
            <w:tcW w:w="155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5-балльная</w:t>
            </w:r>
          </w:p>
        </w:tc>
        <w:tc>
          <w:tcPr>
            <w:tcW w:w="136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Администрация</w:t>
            </w:r>
          </w:p>
        </w:tc>
        <w:tc>
          <w:tcPr>
            <w:tcW w:w="14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 итогам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b/>
                <w:i/>
                <w:kern w:val="2"/>
                <w:sz w:val="24"/>
                <w:szCs w:val="24"/>
                <w:lang w:eastAsia="ar-SA"/>
              </w:rPr>
            </w:pPr>
            <w:r w:rsidRPr="00CA6E42">
              <w:rPr>
                <w:rFonts w:ascii="Times New Roman" w:eastAsia="@Arial Unicode MS" w:hAnsi="Times New Roman" w:cs="Times New Roman"/>
                <w:kern w:val="2"/>
                <w:sz w:val="24"/>
                <w:szCs w:val="24"/>
                <w:lang w:eastAsia="ar-SA"/>
              </w:rPr>
              <w:t>Классный журнал</w:t>
            </w:r>
          </w:p>
        </w:tc>
      </w:tr>
      <w:tr w:rsidR="00CA6E42" w:rsidRPr="00CA6E42" w:rsidTr="0048694C">
        <w:tc>
          <w:tcPr>
            <w:tcW w:w="5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6</w:t>
            </w:r>
          </w:p>
        </w:tc>
        <w:tc>
          <w:tcPr>
            <w:tcW w:w="171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Предметные олимпиады </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Задания рассчитаны на проверку не только знаний, но и развивающего эффекта обучения. Задания повышенного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Портфель  достижений</w:t>
            </w:r>
          </w:p>
        </w:tc>
      </w:tr>
      <w:tr w:rsidR="00CA6E42" w:rsidRPr="00CA6E42" w:rsidTr="0048694C">
        <w:tc>
          <w:tcPr>
            <w:tcW w:w="5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7</w:t>
            </w:r>
          </w:p>
        </w:tc>
        <w:tc>
          <w:tcPr>
            <w:tcW w:w="171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sz w:val="24"/>
                <w:szCs w:val="24"/>
                <w:lang w:eastAsia="ar-SA"/>
              </w:rPr>
              <w:t>Межпредметные</w:t>
            </w:r>
            <w:proofErr w:type="spellEnd"/>
            <w:r w:rsidRPr="00CA6E42">
              <w:rPr>
                <w:rFonts w:ascii="Times New Roman" w:eastAsia="Andale Sans UI" w:hAnsi="Times New Roman" w:cs="Times New Roman"/>
                <w:kern w:val="2"/>
                <w:sz w:val="24"/>
                <w:szCs w:val="24"/>
                <w:lang w:eastAsia="ar-SA"/>
              </w:rPr>
              <w:t xml:space="preserve"> конференции, фестивали </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Направлена на выявление уровня развития речи, навыков самоконтроля, умения работать с информацией, работа на компьютере</w:t>
            </w:r>
          </w:p>
        </w:tc>
        <w:tc>
          <w:tcPr>
            <w:tcW w:w="155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Портфель  достижений</w:t>
            </w:r>
          </w:p>
        </w:tc>
      </w:tr>
      <w:tr w:rsidR="00CA6E42" w:rsidRPr="00CA6E42" w:rsidTr="0048694C">
        <w:tc>
          <w:tcPr>
            <w:tcW w:w="5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8</w:t>
            </w:r>
          </w:p>
        </w:tc>
        <w:tc>
          <w:tcPr>
            <w:tcW w:w="171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Мониторинг активности участия учащихся в образовательных событиях разного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Выявление степени активности ученика</w:t>
            </w:r>
          </w:p>
        </w:tc>
        <w:tc>
          <w:tcPr>
            <w:tcW w:w="155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Степень активности:</w:t>
            </w:r>
          </w:p>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Высокая</w:t>
            </w:r>
          </w:p>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Средняя</w:t>
            </w:r>
          </w:p>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Низкая</w:t>
            </w:r>
          </w:p>
        </w:tc>
        <w:tc>
          <w:tcPr>
            <w:tcW w:w="136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Классный руководитель</w:t>
            </w:r>
          </w:p>
        </w:tc>
        <w:tc>
          <w:tcPr>
            <w:tcW w:w="14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окончании каждого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firstLine="33"/>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Аналитическая справка классного руководителя</w:t>
            </w:r>
          </w:p>
        </w:tc>
      </w:tr>
    </w:tbl>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учащихся,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5"/>
          <w:lang w:eastAsia="ar-SA"/>
        </w:rPr>
      </w:pPr>
      <w:bookmarkStart w:id="7" w:name="bookmark174"/>
      <w:r w:rsidRPr="00CA6E42">
        <w:rPr>
          <w:rFonts w:ascii="Times New Roman" w:eastAsia="Andale Sans UI" w:hAnsi="Times New Roman" w:cs="Times New Roman"/>
          <w:b/>
          <w:kern w:val="2"/>
          <w:sz w:val="24"/>
          <w:szCs w:val="25"/>
          <w:lang w:eastAsia="ar-SA"/>
        </w:rPr>
        <w:t>Портфель</w:t>
      </w:r>
      <w:bookmarkStart w:id="8" w:name="bookmark175"/>
      <w:bookmarkEnd w:id="7"/>
      <w:r w:rsidRPr="00CA6E42">
        <w:rPr>
          <w:rFonts w:ascii="Times New Roman" w:eastAsia="Andale Sans UI" w:hAnsi="Times New Roman" w:cs="Times New Roman"/>
          <w:kern w:val="2"/>
          <w:sz w:val="24"/>
          <w:szCs w:val="24"/>
          <w:lang w:eastAsia="ar-SA"/>
        </w:rPr>
        <w:t xml:space="preserve"> </w:t>
      </w:r>
      <w:r w:rsidRPr="00CA6E42">
        <w:rPr>
          <w:rFonts w:ascii="Times New Roman" w:eastAsia="Andale Sans UI" w:hAnsi="Times New Roman" w:cs="Times New Roman"/>
          <w:b/>
          <w:kern w:val="2"/>
          <w:sz w:val="24"/>
          <w:szCs w:val="25"/>
          <w:lang w:eastAsia="ar-SA"/>
        </w:rPr>
        <w:t xml:space="preserve">достижений </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Cs/>
          <w:kern w:val="2"/>
          <w:sz w:val="24"/>
          <w:szCs w:val="24"/>
          <w:lang w:eastAsia="ar-SA"/>
        </w:rPr>
      </w:pPr>
      <w:r w:rsidRPr="00CA6E42">
        <w:rPr>
          <w:rFonts w:ascii="Times New Roman" w:eastAsia="Andale Sans UI" w:hAnsi="Times New Roman" w:cs="Times New Roman"/>
          <w:b/>
          <w:kern w:val="2"/>
          <w:sz w:val="24"/>
          <w:szCs w:val="25"/>
          <w:lang w:eastAsia="ar-SA"/>
        </w:rPr>
        <w:t>как инструменты оценки динамики</w:t>
      </w:r>
      <w:bookmarkStart w:id="9" w:name="bookmark176"/>
      <w:bookmarkEnd w:id="8"/>
      <w:r w:rsidRPr="00CA6E42">
        <w:rPr>
          <w:rFonts w:ascii="Times New Roman" w:eastAsia="Andale Sans UI" w:hAnsi="Times New Roman" w:cs="Times New Roman"/>
          <w:kern w:val="2"/>
          <w:sz w:val="24"/>
          <w:szCs w:val="24"/>
          <w:lang w:eastAsia="ar-SA"/>
        </w:rPr>
        <w:t xml:space="preserve"> </w:t>
      </w:r>
      <w:r w:rsidRPr="00CA6E42">
        <w:rPr>
          <w:rFonts w:ascii="Times New Roman" w:eastAsia="Andale Sans UI" w:hAnsi="Times New Roman" w:cs="Times New Roman"/>
          <w:b/>
          <w:kern w:val="2"/>
          <w:sz w:val="24"/>
          <w:szCs w:val="25"/>
          <w:lang w:eastAsia="ar-SA"/>
        </w:rPr>
        <w:t>образовательных достижений</w:t>
      </w:r>
      <w:bookmarkEnd w:id="9"/>
      <w:r w:rsidRPr="00CA6E42">
        <w:rPr>
          <w:rFonts w:ascii="Times New Roman" w:eastAsia="@Arial Unicode MS" w:hAnsi="Times New Roman" w:cs="Times New Roman"/>
          <w:bCs/>
          <w:kern w:val="2"/>
          <w:sz w:val="24"/>
          <w:szCs w:val="24"/>
          <w:lang w:eastAsia="ar-SA"/>
        </w:rPr>
        <w:t xml:space="preserve"> </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оценивается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·поддерживать высокую учебную мотивацию учащихся;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·поощрять их активность и самостоятельность, расширять возможности обучения и самообучения;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 xml:space="preserve"> ·развивать навыки рефлексивной и оценочной (в том числе </w:t>
      </w:r>
      <w:proofErr w:type="spellStart"/>
      <w:r w:rsidRPr="00CA6E42">
        <w:rPr>
          <w:rFonts w:ascii="Times New Roman" w:eastAsia="@Arial Unicode MS" w:hAnsi="Times New Roman" w:cs="Times New Roman"/>
          <w:kern w:val="2"/>
          <w:sz w:val="24"/>
          <w:szCs w:val="24"/>
          <w:lang w:eastAsia="ar-SA"/>
        </w:rPr>
        <w:t>самооценочной</w:t>
      </w:r>
      <w:proofErr w:type="spellEnd"/>
      <w:r w:rsidRPr="00CA6E42">
        <w:rPr>
          <w:rFonts w:ascii="Times New Roman" w:eastAsia="@Arial Unicode MS" w:hAnsi="Times New Roman" w:cs="Times New Roman"/>
          <w:kern w:val="2"/>
          <w:sz w:val="24"/>
          <w:szCs w:val="24"/>
          <w:lang w:eastAsia="ar-SA"/>
        </w:rPr>
        <w:t>) деятельности обучающихся;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·формировать умение учиться — ставить цели, планировать и организовывать собственную учебную деятельность.</w:t>
      </w:r>
    </w:p>
    <w:p w:rsidR="00CA6E42" w:rsidRPr="00CA6E42" w:rsidRDefault="00CA6E42" w:rsidP="00CA6E42">
      <w:pPr>
        <w:widowControl w:val="0"/>
        <w:suppressAutoHyphens/>
        <w:snapToGrid w:val="0"/>
        <w:spacing w:after="0" w:line="240" w:lineRule="auto"/>
        <w:ind w:left="14" w:firstLine="689"/>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Портфель достижений представляет собой специально организованную подборку работ, оформленную в папку, структурированную в соответствии с данным Положением, систематически пополняющуюся, обновляющуюся и отражающую в полной мере динамику достижений обучающегося в различных областях деятельности. Портфель достижений учащегося имеет следующую структуру: титульный лист; содержание; разделы. Титульный лист Портфеля достижений должен содержать основные сведения (название общеобразовательного учреждения, фамилия, имя учащегося, класс). Титульный лист может быть оформлен самим учащимся в свободной форме и отражать его индивидуальность. Основным требованием к оформлению титульного листа должен быть критерий эстетичности. Содержание Портфеля достижений отражает:</w:t>
      </w:r>
    </w:p>
    <w:p w:rsidR="00CA6E42" w:rsidRPr="00CA6E42" w:rsidRDefault="00CA6E42" w:rsidP="00CA6E42">
      <w:pPr>
        <w:widowControl w:val="0"/>
        <w:suppressAutoHyphens/>
        <w:snapToGrid w:val="0"/>
        <w:spacing w:after="0" w:line="240" w:lineRule="auto"/>
        <w:ind w:firstLine="68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показатели предметных результатов;</w:t>
      </w:r>
    </w:p>
    <w:p w:rsidR="00CA6E42" w:rsidRPr="00CA6E42" w:rsidRDefault="00CA6E42" w:rsidP="00CA6E42">
      <w:pPr>
        <w:widowControl w:val="0"/>
        <w:suppressAutoHyphens/>
        <w:snapToGrid w:val="0"/>
        <w:spacing w:after="0" w:line="240" w:lineRule="auto"/>
        <w:ind w:firstLine="68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показатели </w:t>
      </w:r>
      <w:proofErr w:type="spellStart"/>
      <w:r w:rsidRPr="00CA6E42">
        <w:rPr>
          <w:rFonts w:ascii="Times New Roman" w:eastAsia="Andale Sans UI" w:hAnsi="Times New Roman" w:cs="Times New Roman"/>
          <w:kern w:val="2"/>
          <w:sz w:val="24"/>
          <w:szCs w:val="24"/>
          <w:lang w:eastAsia="ar-SA"/>
        </w:rPr>
        <w:t>метапредметных</w:t>
      </w:r>
      <w:proofErr w:type="spellEnd"/>
      <w:r w:rsidRPr="00CA6E42">
        <w:rPr>
          <w:rFonts w:ascii="Times New Roman" w:eastAsia="Andale Sans UI" w:hAnsi="Times New Roman" w:cs="Times New Roman"/>
          <w:kern w:val="2"/>
          <w:sz w:val="24"/>
          <w:szCs w:val="24"/>
          <w:lang w:eastAsia="ar-SA"/>
        </w:rPr>
        <w:t xml:space="preserve"> результатов;</w:t>
      </w:r>
    </w:p>
    <w:p w:rsidR="00CA6E42" w:rsidRPr="00CA6E42" w:rsidRDefault="00CA6E42" w:rsidP="00CA6E42">
      <w:pPr>
        <w:widowControl w:val="0"/>
        <w:suppressAutoHyphens/>
        <w:snapToGrid w:val="0"/>
        <w:spacing w:after="0" w:line="240" w:lineRule="auto"/>
        <w:ind w:left="36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 показатели результатов во </w:t>
      </w:r>
      <w:proofErr w:type="spellStart"/>
      <w:r w:rsidRPr="00CA6E42">
        <w:rPr>
          <w:rFonts w:ascii="Times New Roman" w:eastAsia="Andale Sans UI" w:hAnsi="Times New Roman" w:cs="Times New Roman"/>
          <w:kern w:val="2"/>
          <w:sz w:val="24"/>
          <w:szCs w:val="24"/>
          <w:lang w:eastAsia="ar-SA"/>
        </w:rPr>
        <w:t>внеучебной</w:t>
      </w:r>
      <w:proofErr w:type="spellEnd"/>
      <w:r w:rsidRPr="00CA6E42">
        <w:rPr>
          <w:rFonts w:ascii="Times New Roman" w:eastAsia="Andale Sans UI" w:hAnsi="Times New Roman" w:cs="Times New Roman"/>
          <w:kern w:val="2"/>
          <w:sz w:val="24"/>
          <w:szCs w:val="24"/>
          <w:lang w:eastAsia="ar-SA"/>
        </w:rPr>
        <w:t xml:space="preserve"> деятельности;</w:t>
      </w:r>
    </w:p>
    <w:p w:rsidR="00CA6E42" w:rsidRPr="00CA6E42" w:rsidRDefault="00CA6E42" w:rsidP="00CA6E42">
      <w:pPr>
        <w:widowControl w:val="0"/>
        <w:suppressAutoHyphens/>
        <w:snapToGrid w:val="0"/>
        <w:spacing w:after="0" w:line="240" w:lineRule="auto"/>
        <w:ind w:left="360"/>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 развитие навыков рефлексии.</w:t>
      </w:r>
    </w:p>
    <w:p w:rsidR="00CA6E42" w:rsidRPr="00CA6E42" w:rsidRDefault="00CA6E42" w:rsidP="00CA6E42">
      <w:pPr>
        <w:widowControl w:val="0"/>
        <w:suppressAutoHyphens/>
        <w:snapToGrid w:val="0"/>
        <w:spacing w:after="0" w:line="240" w:lineRule="auto"/>
        <w:ind w:firstLine="68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Портфель достижений включены следующие материалы:</w:t>
      </w:r>
    </w:p>
    <w:p w:rsidR="00CA6E42" w:rsidRPr="00CA6E42" w:rsidRDefault="00CA6E42" w:rsidP="00CA6E42">
      <w:pPr>
        <w:widowControl w:val="0"/>
        <w:suppressAutoHyphens/>
        <w:snapToGrid w:val="0"/>
        <w:spacing w:after="0" w:line="240" w:lineRule="auto"/>
        <w:ind w:firstLine="68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выборки детских работ;</w:t>
      </w:r>
    </w:p>
    <w:p w:rsidR="00CA6E42" w:rsidRPr="00CA6E42" w:rsidRDefault="00CA6E42" w:rsidP="00CA6E42">
      <w:pPr>
        <w:widowControl w:val="0"/>
        <w:suppressAutoHyphens/>
        <w:snapToGrid w:val="0"/>
        <w:spacing w:after="0" w:line="240" w:lineRule="auto"/>
        <w:ind w:firstLine="68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систематизированные материалы наблюдений;</w:t>
      </w:r>
    </w:p>
    <w:p w:rsidR="00CA6E42" w:rsidRPr="00CA6E42" w:rsidRDefault="00CA6E42" w:rsidP="00CA6E42">
      <w:pPr>
        <w:widowControl w:val="0"/>
        <w:suppressAutoHyphens/>
        <w:snapToGrid w:val="0"/>
        <w:spacing w:after="0" w:line="240" w:lineRule="auto"/>
        <w:ind w:firstLine="68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материалы, характеризующие достижения учащихся в рамках </w:t>
      </w:r>
      <w:proofErr w:type="spellStart"/>
      <w:r w:rsidRPr="00CA6E42">
        <w:rPr>
          <w:rFonts w:ascii="Times New Roman" w:eastAsia="Andale Sans UI" w:hAnsi="Times New Roman" w:cs="Times New Roman"/>
          <w:kern w:val="2"/>
          <w:sz w:val="24"/>
          <w:szCs w:val="24"/>
          <w:lang w:eastAsia="ar-SA"/>
        </w:rPr>
        <w:t>внеучебной</w:t>
      </w:r>
      <w:proofErr w:type="spellEnd"/>
      <w:r w:rsidRPr="00CA6E42">
        <w:rPr>
          <w:rFonts w:ascii="Times New Roman" w:eastAsia="Andale Sans UI" w:hAnsi="Times New Roman" w:cs="Times New Roman"/>
          <w:kern w:val="2"/>
          <w:sz w:val="24"/>
          <w:szCs w:val="24"/>
          <w:lang w:eastAsia="ar-SA"/>
        </w:rPr>
        <w:t xml:space="preserve"> деятельности. </w:t>
      </w:r>
    </w:p>
    <w:p w:rsidR="00CA6E42" w:rsidRPr="00CA6E42" w:rsidRDefault="00CA6E42" w:rsidP="00CA6E42">
      <w:pPr>
        <w:widowControl w:val="0"/>
        <w:suppressAutoHyphens/>
        <w:snapToGrid w:val="0"/>
        <w:spacing w:after="0" w:line="240" w:lineRule="auto"/>
        <w:ind w:firstLine="68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Портфель достижений содержит следующие </w:t>
      </w:r>
      <w:r w:rsidRPr="00CA6E42">
        <w:rPr>
          <w:rFonts w:ascii="Times New Roman" w:eastAsia="Andale Sans UI" w:hAnsi="Times New Roman" w:cs="Times New Roman"/>
          <w:b/>
          <w:bCs/>
          <w:kern w:val="2"/>
          <w:sz w:val="24"/>
          <w:szCs w:val="24"/>
          <w:lang w:eastAsia="ar-SA"/>
        </w:rPr>
        <w:t>разделы</w:t>
      </w:r>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tabs>
          <w:tab w:val="left" w:leader="dot" w:pos="624"/>
        </w:tabs>
        <w:suppressAutoHyphens/>
        <w:autoSpaceDE w:val="0"/>
        <w:autoSpaceDN w:val="0"/>
        <w:adjustRightInd w:val="0"/>
        <w:spacing w:after="0" w:line="240" w:lineRule="auto"/>
        <w:ind w:firstLine="425"/>
        <w:jc w:val="both"/>
        <w:rPr>
          <w:rFonts w:ascii="Times New Roman" w:eastAsia="@Arial Unicode MS" w:hAnsi="Times New Roman" w:cs="Times New Roman"/>
          <w:bCs/>
          <w:kern w:val="2"/>
          <w:sz w:val="24"/>
          <w:szCs w:val="24"/>
          <w:lang w:eastAsia="ar-SA"/>
        </w:rPr>
      </w:pPr>
      <w:r w:rsidRPr="00CA6E42">
        <w:rPr>
          <w:rFonts w:ascii="Times New Roman" w:eastAsia="@Arial Unicode MS" w:hAnsi="Times New Roman" w:cs="Times New Roman"/>
          <w:bCs/>
          <w:kern w:val="2"/>
          <w:sz w:val="24"/>
          <w:szCs w:val="24"/>
          <w:lang w:eastAsia="ar-SA"/>
        </w:rPr>
        <w:t>1)</w:t>
      </w:r>
      <w:r w:rsidRPr="00CA6E42">
        <w:rPr>
          <w:rFonts w:ascii="Times New Roman" w:eastAsia="@Arial Unicode MS" w:hAnsi="Times New Roman" w:cs="Times New Roman"/>
          <w:bCs/>
          <w:kern w:val="2"/>
          <w:sz w:val="24"/>
          <w:szCs w:val="24"/>
          <w:lang w:eastAsia="ar-SA"/>
        </w:rPr>
        <w:tab/>
        <w:t>«Знакомьтесь, это - я»- помещается информация, которая важна и интересна для ребенка (фото ученика (по желанию родителей и ученика), «Мое имя», «Моя семья» и др.);</w:t>
      </w:r>
    </w:p>
    <w:p w:rsidR="00CA6E42" w:rsidRPr="00CA6E42" w:rsidRDefault="00CA6E42" w:rsidP="00CA6E42">
      <w:pPr>
        <w:widowControl w:val="0"/>
        <w:tabs>
          <w:tab w:val="left" w:leader="dot" w:pos="624"/>
        </w:tabs>
        <w:suppressAutoHyphens/>
        <w:autoSpaceDE w:val="0"/>
        <w:autoSpaceDN w:val="0"/>
        <w:adjustRightInd w:val="0"/>
        <w:spacing w:after="0" w:line="240" w:lineRule="auto"/>
        <w:ind w:firstLine="425"/>
        <w:jc w:val="both"/>
        <w:rPr>
          <w:rFonts w:ascii="Times New Roman" w:eastAsia="@Arial Unicode MS" w:hAnsi="Times New Roman" w:cs="Times New Roman"/>
          <w:bCs/>
          <w:kern w:val="2"/>
          <w:sz w:val="24"/>
          <w:szCs w:val="24"/>
          <w:lang w:eastAsia="ar-SA"/>
        </w:rPr>
      </w:pPr>
      <w:r w:rsidRPr="00CA6E42">
        <w:rPr>
          <w:rFonts w:ascii="Times New Roman" w:eastAsia="@Arial Unicode MS" w:hAnsi="Times New Roman" w:cs="Times New Roman"/>
          <w:bCs/>
          <w:kern w:val="2"/>
          <w:sz w:val="24"/>
          <w:szCs w:val="24"/>
          <w:lang w:eastAsia="ar-SA"/>
        </w:rPr>
        <w:t>2)</w:t>
      </w:r>
      <w:r w:rsidRPr="00CA6E42">
        <w:rPr>
          <w:rFonts w:ascii="Times New Roman" w:eastAsia="@Arial Unicode MS" w:hAnsi="Times New Roman" w:cs="Times New Roman"/>
          <w:bCs/>
          <w:kern w:val="2"/>
          <w:sz w:val="24"/>
          <w:szCs w:val="24"/>
          <w:lang w:eastAsia="ar-SA"/>
        </w:rPr>
        <w:tab/>
        <w:t>«Моя школа.  Мой класс»</w:t>
      </w:r>
    </w:p>
    <w:p w:rsidR="00CA6E42" w:rsidRPr="00CA6E42" w:rsidRDefault="00CA6E42" w:rsidP="00CA6E42">
      <w:pPr>
        <w:widowControl w:val="0"/>
        <w:tabs>
          <w:tab w:val="left" w:leader="dot" w:pos="624"/>
        </w:tabs>
        <w:suppressAutoHyphens/>
        <w:autoSpaceDE w:val="0"/>
        <w:autoSpaceDN w:val="0"/>
        <w:adjustRightInd w:val="0"/>
        <w:spacing w:after="0" w:line="240" w:lineRule="auto"/>
        <w:ind w:firstLine="425"/>
        <w:jc w:val="both"/>
        <w:rPr>
          <w:rFonts w:ascii="Times New Roman" w:eastAsia="@Arial Unicode MS" w:hAnsi="Times New Roman" w:cs="Times New Roman"/>
          <w:bCs/>
          <w:kern w:val="2"/>
          <w:sz w:val="24"/>
          <w:szCs w:val="24"/>
          <w:lang w:eastAsia="ar-SA"/>
        </w:rPr>
      </w:pPr>
      <w:r w:rsidRPr="00CA6E42">
        <w:rPr>
          <w:rFonts w:ascii="Times New Roman" w:eastAsia="@Arial Unicode MS" w:hAnsi="Times New Roman" w:cs="Times New Roman"/>
          <w:bCs/>
          <w:kern w:val="2"/>
          <w:sz w:val="24"/>
          <w:szCs w:val="24"/>
          <w:lang w:eastAsia="ar-SA"/>
        </w:rPr>
        <w:t>3)</w:t>
      </w:r>
      <w:r w:rsidRPr="00CA6E42">
        <w:rPr>
          <w:rFonts w:ascii="Times New Roman" w:eastAsia="@Arial Unicode MS" w:hAnsi="Times New Roman" w:cs="Times New Roman"/>
          <w:bCs/>
          <w:kern w:val="2"/>
          <w:sz w:val="24"/>
          <w:szCs w:val="24"/>
          <w:lang w:eastAsia="ar-SA"/>
        </w:rPr>
        <w:tab/>
        <w:t>«Мои успехи в учёбе». Ученик наполняет этот раздел удачно написанными контрольными, творческими работами, образцовыми тетрадями.</w:t>
      </w:r>
    </w:p>
    <w:p w:rsidR="00CA6E42" w:rsidRPr="00CA6E42" w:rsidRDefault="00CA6E42" w:rsidP="00CA6E42">
      <w:pPr>
        <w:widowControl w:val="0"/>
        <w:tabs>
          <w:tab w:val="left" w:leader="dot" w:pos="624"/>
        </w:tabs>
        <w:suppressAutoHyphens/>
        <w:autoSpaceDE w:val="0"/>
        <w:autoSpaceDN w:val="0"/>
        <w:adjustRightInd w:val="0"/>
        <w:spacing w:after="0" w:line="240" w:lineRule="auto"/>
        <w:ind w:firstLine="425"/>
        <w:jc w:val="both"/>
        <w:rPr>
          <w:rFonts w:ascii="Times New Roman" w:eastAsia="@Arial Unicode MS" w:hAnsi="Times New Roman" w:cs="Times New Roman"/>
          <w:bCs/>
          <w:kern w:val="2"/>
          <w:sz w:val="24"/>
          <w:szCs w:val="24"/>
          <w:lang w:eastAsia="ar-SA"/>
        </w:rPr>
      </w:pPr>
      <w:r w:rsidRPr="00CA6E42">
        <w:rPr>
          <w:rFonts w:ascii="Times New Roman" w:eastAsia="@Arial Unicode MS" w:hAnsi="Times New Roman" w:cs="Times New Roman"/>
          <w:bCs/>
          <w:kern w:val="2"/>
          <w:sz w:val="24"/>
          <w:szCs w:val="24"/>
          <w:lang w:eastAsia="ar-SA"/>
        </w:rPr>
        <w:t>4)</w:t>
      </w:r>
      <w:r w:rsidRPr="00CA6E42">
        <w:rPr>
          <w:rFonts w:ascii="Times New Roman" w:eastAsia="@Arial Unicode MS" w:hAnsi="Times New Roman" w:cs="Times New Roman"/>
          <w:bCs/>
          <w:kern w:val="2"/>
          <w:sz w:val="24"/>
          <w:szCs w:val="24"/>
          <w:lang w:eastAsia="ar-SA"/>
        </w:rPr>
        <w:tab/>
        <w:t>«Мое творчество» - в этот раздел помещаются творческие работы учащихся: рисунки, сочинения, фотографии изделий, фото с выступлений и пр.</w:t>
      </w:r>
    </w:p>
    <w:p w:rsidR="00CA6E42" w:rsidRPr="00CA6E42" w:rsidRDefault="00CA6E42" w:rsidP="00CA6E42">
      <w:pPr>
        <w:widowControl w:val="0"/>
        <w:tabs>
          <w:tab w:val="left" w:leader="dot" w:pos="624"/>
        </w:tabs>
        <w:suppressAutoHyphens/>
        <w:autoSpaceDE w:val="0"/>
        <w:autoSpaceDN w:val="0"/>
        <w:adjustRightInd w:val="0"/>
        <w:spacing w:after="0" w:line="240" w:lineRule="auto"/>
        <w:ind w:firstLine="425"/>
        <w:jc w:val="both"/>
        <w:rPr>
          <w:rFonts w:ascii="Times New Roman" w:eastAsia="@Arial Unicode MS" w:hAnsi="Times New Roman" w:cs="Times New Roman"/>
          <w:bCs/>
          <w:kern w:val="2"/>
          <w:sz w:val="24"/>
          <w:szCs w:val="24"/>
          <w:lang w:eastAsia="ar-SA"/>
        </w:rPr>
      </w:pPr>
      <w:r w:rsidRPr="00CA6E42">
        <w:rPr>
          <w:rFonts w:ascii="Times New Roman" w:eastAsia="@Arial Unicode MS" w:hAnsi="Times New Roman" w:cs="Times New Roman"/>
          <w:bCs/>
          <w:kern w:val="2"/>
          <w:sz w:val="24"/>
          <w:szCs w:val="24"/>
          <w:lang w:eastAsia="ar-SA"/>
        </w:rPr>
        <w:t>5)</w:t>
      </w:r>
      <w:r w:rsidRPr="00CA6E42">
        <w:rPr>
          <w:rFonts w:ascii="Times New Roman" w:eastAsia="@Arial Unicode MS" w:hAnsi="Times New Roman" w:cs="Times New Roman"/>
          <w:bCs/>
          <w:kern w:val="2"/>
          <w:sz w:val="24"/>
          <w:szCs w:val="24"/>
          <w:lang w:eastAsia="ar-SA"/>
        </w:rPr>
        <w:tab/>
        <w:t>«Мои достижения» - размещаются грамоты, сертификаты, дипломы, благодарственные письма, а также итоговые листы успеваемости;</w:t>
      </w:r>
    </w:p>
    <w:p w:rsidR="00CA6E42" w:rsidRPr="00CA6E42" w:rsidRDefault="00CA6E42" w:rsidP="00CA6E42">
      <w:pPr>
        <w:widowControl w:val="0"/>
        <w:tabs>
          <w:tab w:val="left" w:leader="dot" w:pos="624"/>
        </w:tabs>
        <w:suppressAutoHyphens/>
        <w:autoSpaceDE w:val="0"/>
        <w:autoSpaceDN w:val="0"/>
        <w:adjustRightInd w:val="0"/>
        <w:spacing w:after="0" w:line="240" w:lineRule="auto"/>
        <w:ind w:firstLine="425"/>
        <w:jc w:val="both"/>
        <w:rPr>
          <w:rFonts w:ascii="Times New Roman" w:eastAsia="@Arial Unicode MS" w:hAnsi="Times New Roman" w:cs="Times New Roman"/>
          <w:bCs/>
          <w:kern w:val="2"/>
          <w:sz w:val="24"/>
          <w:szCs w:val="24"/>
          <w:lang w:eastAsia="ar-SA"/>
        </w:rPr>
      </w:pPr>
      <w:r w:rsidRPr="00CA6E42">
        <w:rPr>
          <w:rFonts w:ascii="Times New Roman" w:eastAsia="@Arial Unicode MS" w:hAnsi="Times New Roman" w:cs="Times New Roman"/>
          <w:bCs/>
          <w:kern w:val="2"/>
          <w:sz w:val="24"/>
          <w:szCs w:val="24"/>
          <w:lang w:eastAsia="ar-SA"/>
        </w:rPr>
        <w:t>7)</w:t>
      </w:r>
      <w:r w:rsidRPr="00CA6E42">
        <w:rPr>
          <w:rFonts w:ascii="Times New Roman" w:eastAsia="@Arial Unicode MS" w:hAnsi="Times New Roman" w:cs="Times New Roman"/>
          <w:bCs/>
          <w:kern w:val="2"/>
          <w:sz w:val="24"/>
          <w:szCs w:val="24"/>
          <w:lang w:eastAsia="ar-SA"/>
        </w:rPr>
        <w:tab/>
        <w:t>«Материалы самоанализа и рефлексии» - помещаются систематизированные материалы наблюдений за процессом овладения универсальными учебными действиями, оценочные листы, материалы самоанализа и листы наблюдений;</w:t>
      </w:r>
    </w:p>
    <w:p w:rsidR="00CA6E42" w:rsidRPr="00CA6E42" w:rsidRDefault="00CA6E42" w:rsidP="00CA6E42">
      <w:pPr>
        <w:widowControl w:val="0"/>
        <w:tabs>
          <w:tab w:val="left" w:leader="dot" w:pos="624"/>
        </w:tabs>
        <w:suppressAutoHyphens/>
        <w:autoSpaceDE w:val="0"/>
        <w:autoSpaceDN w:val="0"/>
        <w:adjustRightInd w:val="0"/>
        <w:spacing w:after="0" w:line="240" w:lineRule="auto"/>
        <w:ind w:firstLine="425"/>
        <w:jc w:val="both"/>
        <w:rPr>
          <w:rFonts w:ascii="Times New Roman" w:eastAsia="@Arial Unicode MS" w:hAnsi="Times New Roman" w:cs="Times New Roman"/>
          <w:bCs/>
          <w:kern w:val="2"/>
          <w:sz w:val="24"/>
          <w:szCs w:val="24"/>
          <w:lang w:eastAsia="ar-SA"/>
        </w:rPr>
      </w:pPr>
      <w:r w:rsidRPr="00CA6E42">
        <w:rPr>
          <w:rFonts w:ascii="Times New Roman" w:eastAsia="@Arial Unicode MS" w:hAnsi="Times New Roman" w:cs="Times New Roman"/>
          <w:bCs/>
          <w:kern w:val="2"/>
          <w:sz w:val="24"/>
          <w:szCs w:val="24"/>
          <w:lang w:eastAsia="ar-SA"/>
        </w:rPr>
        <w:t>6) «Моё здоровье»</w:t>
      </w:r>
    </w:p>
    <w:p w:rsidR="00CA6E42" w:rsidRPr="00CA6E42" w:rsidRDefault="00CA6E42" w:rsidP="00CA6E42">
      <w:pPr>
        <w:widowControl w:val="0"/>
        <w:tabs>
          <w:tab w:val="left" w:leader="dot" w:pos="624"/>
        </w:tabs>
        <w:suppressAutoHyphens/>
        <w:autoSpaceDE w:val="0"/>
        <w:autoSpaceDN w:val="0"/>
        <w:adjustRightInd w:val="0"/>
        <w:spacing w:after="0" w:line="240" w:lineRule="auto"/>
        <w:ind w:firstLine="425"/>
        <w:jc w:val="both"/>
        <w:rPr>
          <w:rFonts w:ascii="Times New Roman" w:eastAsia="@Arial Unicode MS" w:hAnsi="Times New Roman" w:cs="Times New Roman"/>
          <w:bCs/>
          <w:kern w:val="2"/>
          <w:sz w:val="24"/>
          <w:szCs w:val="24"/>
          <w:lang w:eastAsia="ar-SA"/>
        </w:rPr>
      </w:pPr>
      <w:r w:rsidRPr="00CA6E42">
        <w:rPr>
          <w:rFonts w:ascii="Times New Roman" w:eastAsia="@Arial Unicode MS" w:hAnsi="Times New Roman" w:cs="Times New Roman"/>
          <w:bCs/>
          <w:kern w:val="2"/>
          <w:sz w:val="24"/>
          <w:szCs w:val="24"/>
          <w:lang w:eastAsia="ar-SA"/>
        </w:rPr>
        <w:t xml:space="preserve">Допускается объединение разделов «Знакомьтесь, это – я» и «Моя школа. Мой </w:t>
      </w:r>
      <w:proofErr w:type="gramStart"/>
      <w:r w:rsidRPr="00CA6E42">
        <w:rPr>
          <w:rFonts w:ascii="Times New Roman" w:eastAsia="@Arial Unicode MS" w:hAnsi="Times New Roman" w:cs="Times New Roman"/>
          <w:bCs/>
          <w:kern w:val="2"/>
          <w:sz w:val="24"/>
          <w:szCs w:val="24"/>
          <w:lang w:eastAsia="ar-SA"/>
        </w:rPr>
        <w:t xml:space="preserve">класс»   </w:t>
      </w:r>
      <w:proofErr w:type="gramEnd"/>
      <w:r w:rsidRPr="00CA6E42">
        <w:rPr>
          <w:rFonts w:ascii="Times New Roman" w:eastAsia="@Arial Unicode MS" w:hAnsi="Times New Roman" w:cs="Times New Roman"/>
          <w:bCs/>
          <w:kern w:val="2"/>
          <w:sz w:val="24"/>
          <w:szCs w:val="24"/>
          <w:lang w:eastAsia="ar-SA"/>
        </w:rPr>
        <w:t xml:space="preserve">           с использованием пособий на печатной основе.</w:t>
      </w:r>
    </w:p>
    <w:p w:rsidR="00CA6E42" w:rsidRPr="00CA6E42" w:rsidRDefault="00CA6E42" w:rsidP="00CA6E42">
      <w:pPr>
        <w:widowControl w:val="0"/>
        <w:tabs>
          <w:tab w:val="left" w:pos="2160"/>
        </w:tabs>
        <w:suppressAutoHyphens/>
        <w:snapToGri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Учащийся в любой момент может поместить в любой раздел любой материал о своих успехах: рисунки, грамоты, фотографии выступлений, листы выполненных заданий, награды и т.п.  Начиная со второго полугодия 2-го </w:t>
      </w:r>
      <w:proofErr w:type="gramStart"/>
      <w:r w:rsidRPr="00CA6E42">
        <w:rPr>
          <w:rFonts w:ascii="Times New Roman" w:eastAsia="Andale Sans UI" w:hAnsi="Times New Roman" w:cs="Times New Roman"/>
          <w:kern w:val="2"/>
          <w:sz w:val="24"/>
          <w:szCs w:val="24"/>
          <w:lang w:eastAsia="ar-SA"/>
        </w:rPr>
        <w:t>класса</w:t>
      </w:r>
      <w:proofErr w:type="gramEnd"/>
      <w:r w:rsidRPr="00CA6E42">
        <w:rPr>
          <w:rFonts w:ascii="Times New Roman" w:eastAsia="Andale Sans UI" w:hAnsi="Times New Roman" w:cs="Times New Roman"/>
          <w:kern w:val="2"/>
          <w:sz w:val="24"/>
          <w:szCs w:val="24"/>
          <w:lang w:eastAsia="ar-SA"/>
        </w:rPr>
        <w:t xml:space="preserve"> учащийся под руководством учителя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учащийся перестанет считать своим достижением, он может в любой момент убрать его из папки, кроме результатов обязательной части. </w:t>
      </w:r>
      <w:proofErr w:type="gramStart"/>
      <w:r w:rsidRPr="00CA6E42">
        <w:rPr>
          <w:rFonts w:ascii="Times New Roman" w:eastAsia="Andale Sans UI" w:hAnsi="Times New Roman" w:cs="Times New Roman"/>
          <w:kern w:val="2"/>
          <w:sz w:val="24"/>
          <w:szCs w:val="24"/>
          <w:lang w:eastAsia="ar-SA"/>
        </w:rPr>
        <w:t>Учитель  помещает</w:t>
      </w:r>
      <w:proofErr w:type="gramEnd"/>
      <w:r w:rsidRPr="00CA6E42">
        <w:rPr>
          <w:rFonts w:ascii="Times New Roman" w:eastAsia="Andale Sans UI" w:hAnsi="Times New Roman" w:cs="Times New Roman"/>
          <w:kern w:val="2"/>
          <w:sz w:val="24"/>
          <w:szCs w:val="24"/>
          <w:lang w:eastAsia="ar-SA"/>
        </w:rPr>
        <w:t xml:space="preserve"> в папку ученика  результаты итогового контроля по предметам.  В конце учебного года учитель помещает в папку итоги диагностики </w:t>
      </w:r>
      <w:proofErr w:type="spellStart"/>
      <w:r w:rsidRPr="00CA6E42">
        <w:rPr>
          <w:rFonts w:ascii="Times New Roman" w:eastAsia="Andale Sans UI" w:hAnsi="Times New Roman" w:cs="Times New Roman"/>
          <w:kern w:val="2"/>
          <w:sz w:val="24"/>
          <w:szCs w:val="24"/>
          <w:lang w:eastAsia="ar-SA"/>
        </w:rPr>
        <w:t>метапредметных</w:t>
      </w:r>
      <w:proofErr w:type="spellEnd"/>
      <w:r w:rsidRPr="00CA6E42">
        <w:rPr>
          <w:rFonts w:ascii="Times New Roman" w:eastAsia="Andale Sans UI" w:hAnsi="Times New Roman" w:cs="Times New Roman"/>
          <w:kern w:val="2"/>
          <w:sz w:val="24"/>
          <w:szCs w:val="24"/>
          <w:lang w:eastAsia="ar-SA"/>
        </w:rPr>
        <w:t xml:space="preserve"> результатов (кроме личностных результатов) и их систематизированные данные.  </w:t>
      </w:r>
    </w:p>
    <w:p w:rsidR="00CA6E42" w:rsidRPr="00CA6E42" w:rsidRDefault="00CA6E42" w:rsidP="00CA6E42">
      <w:pPr>
        <w:widowControl w:val="0"/>
        <w:tabs>
          <w:tab w:val="left" w:pos="2160"/>
        </w:tabs>
        <w:suppressAutoHyphens/>
        <w:snapToGrid w:val="0"/>
        <w:spacing w:after="0" w:line="240" w:lineRule="auto"/>
        <w:ind w:firstLine="692"/>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Ответственность за организацию формирования Портфеля достижений и систематическое знакомство родителей (законных представителей) с его содержанием возлагается на классного руководителя. Портфель достижений хранится в общеобразовательном учреждении в течение </w:t>
      </w:r>
      <w:r w:rsidRPr="00CA6E42">
        <w:rPr>
          <w:rFonts w:ascii="Times New Roman" w:eastAsia="Andale Sans UI" w:hAnsi="Times New Roman" w:cs="Times New Roman"/>
          <w:kern w:val="2"/>
          <w:sz w:val="24"/>
          <w:szCs w:val="24"/>
          <w:lang w:eastAsia="ar-SA"/>
        </w:rPr>
        <w:lastRenderedPageBreak/>
        <w:t>всего периода обучения. При переводе ребенка в другое общеобразовательное учреждение Портфель достижений выдается родителям (законным представителям) вместе с личным делом, медицинской картой учащегося.</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Итоговая оценка выпускника</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Итоговая оценка учащихся определяется с учетом их стартового уровня и динамики</w:t>
      </w:r>
      <w:r w:rsidRPr="00CA6E42">
        <w:rPr>
          <w:rFonts w:ascii="Times New Roman" w:eastAsia="Andale Sans UI" w:hAnsi="Times New Roman" w:cs="Times New Roman"/>
          <w:kern w:val="2"/>
          <w:sz w:val="24"/>
          <w:szCs w:val="24"/>
          <w:lang w:eastAsia="ar-SA"/>
        </w:rPr>
        <w:t xml:space="preserve"> </w:t>
      </w:r>
      <w:r w:rsidRPr="00CA6E42">
        <w:rPr>
          <w:rFonts w:ascii="Times New Roman" w:eastAsia="@Arial Unicode MS" w:hAnsi="Times New Roman" w:cs="Times New Roman"/>
          <w:kern w:val="2"/>
          <w:sz w:val="24"/>
          <w:szCs w:val="24"/>
          <w:lang w:eastAsia="ar-SA"/>
        </w:rPr>
        <w:t>образовательных достижений.</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hi-IN" w:bidi="hi-IN"/>
        </w:rPr>
      </w:pPr>
      <w:r w:rsidRPr="00CA6E42">
        <w:rPr>
          <w:rFonts w:ascii="Times New Roman" w:eastAsia="@Arial Unicode MS" w:hAnsi="Times New Roman" w:cs="Times New Roman"/>
          <w:kern w:val="2"/>
          <w:sz w:val="24"/>
          <w:szCs w:val="24"/>
          <w:lang w:eastAsia="hi-IN" w:bidi="hi-IN"/>
        </w:rPr>
        <w:t xml:space="preserve">Предметом итоговой оценки освоения учащимися ООП НОО является достижение предметных и </w:t>
      </w:r>
      <w:proofErr w:type="spellStart"/>
      <w:r w:rsidRPr="00CA6E42">
        <w:rPr>
          <w:rFonts w:ascii="Times New Roman" w:eastAsia="@Arial Unicode MS" w:hAnsi="Times New Roman" w:cs="Times New Roman"/>
          <w:kern w:val="2"/>
          <w:sz w:val="24"/>
          <w:szCs w:val="24"/>
          <w:lang w:eastAsia="hi-IN" w:bidi="hi-IN"/>
        </w:rPr>
        <w:t>метапредметных</w:t>
      </w:r>
      <w:proofErr w:type="spellEnd"/>
      <w:r w:rsidRPr="00CA6E42">
        <w:rPr>
          <w:rFonts w:ascii="Times New Roman" w:eastAsia="@Arial Unicode MS" w:hAnsi="Times New Roman" w:cs="Times New Roman"/>
          <w:kern w:val="2"/>
          <w:sz w:val="24"/>
          <w:szCs w:val="24"/>
          <w:lang w:eastAsia="hi-IN" w:bidi="hi-IN"/>
        </w:rPr>
        <w:t xml:space="preserve"> результатов и необходимых для продолжения образования.</w:t>
      </w:r>
    </w:p>
    <w:p w:rsidR="00CA6E42" w:rsidRPr="00CA6E42" w:rsidRDefault="00CA6E42" w:rsidP="00CA6E42">
      <w:pPr>
        <w:widowControl w:val="0"/>
        <w:suppressAutoHyphens/>
        <w:spacing w:after="0" w:line="240" w:lineRule="auto"/>
        <w:ind w:firstLine="567"/>
        <w:jc w:val="both"/>
        <w:rPr>
          <w:rFonts w:ascii="Times New Roman" w:eastAsia="DejaVu Sans Condensed" w:hAnsi="Times New Roman" w:cs="Times New Roman"/>
          <w:kern w:val="2"/>
          <w:sz w:val="24"/>
          <w:szCs w:val="24"/>
          <w:u w:val="single"/>
          <w:lang w:eastAsia="hi-IN" w:bidi="hi-IN"/>
        </w:rPr>
      </w:pPr>
      <w:r w:rsidRPr="00CA6E42">
        <w:rPr>
          <w:rFonts w:ascii="Times New Roman" w:eastAsia="DejaVu Sans Condensed" w:hAnsi="Times New Roman" w:cs="Times New Roman"/>
          <w:kern w:val="2"/>
          <w:sz w:val="24"/>
          <w:szCs w:val="24"/>
          <w:lang w:eastAsia="hi-IN" w:bidi="hi-IN"/>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w:t>
      </w:r>
      <w:r w:rsidRPr="00CA6E42">
        <w:rPr>
          <w:rFonts w:ascii="Times New Roman" w:eastAsia="DejaVu Sans Condensed" w:hAnsi="Times New Roman" w:cs="Times New Roman"/>
          <w:kern w:val="2"/>
          <w:sz w:val="24"/>
          <w:szCs w:val="24"/>
          <w:u w:val="single"/>
          <w:lang w:eastAsia="hi-IN" w:bidi="hi-IN"/>
        </w:rPr>
        <w:t xml:space="preserve">трёх итоговых работ (по русскому языку, математике и комплексной работы на </w:t>
      </w:r>
      <w:proofErr w:type="spellStart"/>
      <w:r w:rsidRPr="00CA6E42">
        <w:rPr>
          <w:rFonts w:ascii="Times New Roman" w:eastAsia="DejaVu Sans Condensed" w:hAnsi="Times New Roman" w:cs="Times New Roman"/>
          <w:kern w:val="2"/>
          <w:sz w:val="24"/>
          <w:szCs w:val="24"/>
          <w:u w:val="single"/>
          <w:lang w:eastAsia="hi-IN" w:bidi="hi-IN"/>
        </w:rPr>
        <w:t>межпредметной</w:t>
      </w:r>
      <w:proofErr w:type="spellEnd"/>
      <w:r w:rsidRPr="00CA6E42">
        <w:rPr>
          <w:rFonts w:ascii="Times New Roman" w:eastAsia="DejaVu Sans Condensed" w:hAnsi="Times New Roman" w:cs="Times New Roman"/>
          <w:kern w:val="2"/>
          <w:sz w:val="24"/>
          <w:szCs w:val="24"/>
          <w:u w:val="single"/>
          <w:lang w:eastAsia="hi-IN" w:bidi="hi-IN"/>
        </w:rPr>
        <w:t xml:space="preserve"> основе).</w:t>
      </w:r>
    </w:p>
    <w:p w:rsidR="00CA6E42" w:rsidRPr="00CA6E42" w:rsidRDefault="00CA6E42" w:rsidP="00CA6E42">
      <w:pPr>
        <w:widowControl w:val="0"/>
        <w:suppressAutoHyphens/>
        <w:spacing w:after="0" w:line="240" w:lineRule="auto"/>
        <w:ind w:firstLine="567"/>
        <w:jc w:val="both"/>
        <w:rPr>
          <w:rFonts w:ascii="Times New Roman" w:eastAsia="DejaVu Sans Condensed" w:hAnsi="Times New Roman" w:cs="Times New Roman"/>
          <w:kern w:val="2"/>
          <w:sz w:val="24"/>
          <w:szCs w:val="24"/>
          <w:u w:val="single"/>
          <w:lang w:eastAsia="hi-IN" w:bidi="hi-IN"/>
        </w:rPr>
      </w:pPr>
      <w:r w:rsidRPr="00CA6E42">
        <w:rPr>
          <w:rFonts w:ascii="Times New Roman" w:eastAsia="DejaVu Sans Condensed" w:hAnsi="Times New Roman" w:cs="Times New Roman"/>
          <w:kern w:val="2"/>
          <w:sz w:val="24"/>
          <w:szCs w:val="24"/>
          <w:lang w:eastAsia="hi-IN" w:bidi="hi-IN"/>
        </w:rPr>
        <w:t xml:space="preserve">Наряду со стандартизированными письменными или устными работами используются такие методы оценки, как </w:t>
      </w:r>
      <w:r w:rsidRPr="00CA6E42">
        <w:rPr>
          <w:rFonts w:ascii="Times New Roman" w:eastAsia="DejaVu Sans Condensed" w:hAnsi="Times New Roman" w:cs="Times New Roman"/>
          <w:kern w:val="2"/>
          <w:sz w:val="24"/>
          <w:szCs w:val="24"/>
          <w:u w:val="single"/>
          <w:lang w:eastAsia="hi-IN" w:bidi="hi-IN"/>
        </w:rPr>
        <w:t xml:space="preserve">проекты, практические и творческие работы. </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На основе этих показателей формулируется один из трёх возможных выводов-оценок результатов по предметам и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2"/>
        <w:gridCol w:w="3302"/>
      </w:tblGrid>
      <w:tr w:rsidR="00CA6E42" w:rsidRPr="00CA6E42" w:rsidTr="0048694C">
        <w:tc>
          <w:tcPr>
            <w:tcW w:w="3301" w:type="dxa"/>
            <w:vMerge w:val="restart"/>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Вывод-оценка                                    (о возможности продолжения образования на следующей ступени)</w:t>
            </w:r>
          </w:p>
        </w:tc>
        <w:tc>
          <w:tcPr>
            <w:tcW w:w="6604"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Показатели</w:t>
            </w:r>
          </w:p>
        </w:tc>
      </w:tr>
      <w:tr w:rsidR="00CA6E42" w:rsidRPr="00CA6E42" w:rsidTr="0048694C">
        <w:tc>
          <w:tcPr>
            <w:tcW w:w="0" w:type="auto"/>
            <w:vMerge/>
            <w:tcBorders>
              <w:top w:val="single" w:sz="4" w:space="0" w:color="auto"/>
              <w:left w:val="single" w:sz="4" w:space="0" w:color="auto"/>
              <w:bottom w:val="single" w:sz="4" w:space="0" w:color="auto"/>
              <w:right w:val="single" w:sz="4" w:space="0" w:color="auto"/>
            </w:tcBorders>
            <w:vAlign w:val="center"/>
            <w:hideMark/>
          </w:tcPr>
          <w:p w:rsidR="00CA6E42" w:rsidRPr="00CA6E42" w:rsidRDefault="00CA6E42" w:rsidP="00CA6E42">
            <w:pPr>
              <w:spacing w:after="0" w:line="240" w:lineRule="auto"/>
              <w:rPr>
                <w:rFonts w:ascii="Times New Roman" w:eastAsia="@Arial Unicode MS" w:hAnsi="Times New Roman" w:cs="Times New Roman"/>
                <w:b/>
                <w:kern w:val="2"/>
                <w:sz w:val="24"/>
                <w:szCs w:val="24"/>
                <w:lang w:eastAsia="ar-SA"/>
              </w:rPr>
            </w:pPr>
          </w:p>
        </w:tc>
        <w:tc>
          <w:tcPr>
            <w:tcW w:w="330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Комплексная оценка (данные  Портфеля достижений)</w:t>
            </w:r>
          </w:p>
        </w:tc>
        <w:tc>
          <w:tcPr>
            <w:tcW w:w="330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xml:space="preserve">Итоговые работы (русский язык, математика и </w:t>
            </w:r>
            <w:proofErr w:type="spellStart"/>
            <w:r w:rsidRPr="00CA6E42">
              <w:rPr>
                <w:rFonts w:ascii="Times New Roman" w:eastAsia="@Arial Unicode MS" w:hAnsi="Times New Roman" w:cs="Times New Roman"/>
                <w:b/>
                <w:kern w:val="2"/>
                <w:sz w:val="24"/>
                <w:szCs w:val="24"/>
                <w:lang w:eastAsia="ar-SA"/>
              </w:rPr>
              <w:t>межпредметная</w:t>
            </w:r>
            <w:proofErr w:type="spellEnd"/>
            <w:r w:rsidRPr="00CA6E42">
              <w:rPr>
                <w:rFonts w:ascii="Times New Roman" w:eastAsia="@Arial Unicode MS" w:hAnsi="Times New Roman" w:cs="Times New Roman"/>
                <w:b/>
                <w:kern w:val="2"/>
                <w:sz w:val="24"/>
                <w:szCs w:val="24"/>
                <w:lang w:eastAsia="ar-SA"/>
              </w:rPr>
              <w:t xml:space="preserve"> работа)</w:t>
            </w:r>
          </w:p>
        </w:tc>
      </w:tr>
      <w:tr w:rsidR="00CA6E42" w:rsidRPr="00CA6E42" w:rsidTr="0048694C">
        <w:tc>
          <w:tcPr>
            <w:tcW w:w="330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 Не овладел опорной системой знаний и необходимыми учебными действиями</w:t>
            </w:r>
          </w:p>
        </w:tc>
        <w:tc>
          <w:tcPr>
            <w:tcW w:w="330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Не зафиксировано достижение планируемых результатов по всем разделам образовательной программы (предметные, </w:t>
            </w:r>
            <w:proofErr w:type="spellStart"/>
            <w:r w:rsidRPr="00CA6E42">
              <w:rPr>
                <w:rFonts w:ascii="Times New Roman" w:eastAsia="@Arial Unicode MS" w:hAnsi="Times New Roman" w:cs="Times New Roman"/>
                <w:kern w:val="2"/>
                <w:sz w:val="24"/>
                <w:szCs w:val="24"/>
                <w:lang w:eastAsia="ar-SA"/>
              </w:rPr>
              <w:t>метапредметные</w:t>
            </w:r>
            <w:proofErr w:type="spellEnd"/>
            <w:r w:rsidRPr="00CA6E42">
              <w:rPr>
                <w:rFonts w:ascii="Times New Roman" w:eastAsia="@Arial Unicode MS" w:hAnsi="Times New Roman" w:cs="Times New Roman"/>
                <w:kern w:val="2"/>
                <w:sz w:val="24"/>
                <w:szCs w:val="24"/>
                <w:lang w:eastAsia="ar-SA"/>
              </w:rPr>
              <w:t>, личностные результаты)</w:t>
            </w:r>
          </w:p>
        </w:tc>
        <w:tc>
          <w:tcPr>
            <w:tcW w:w="330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Правильно выполнено менее 50% заданий необходимого (базового) уровня</w:t>
            </w:r>
          </w:p>
        </w:tc>
      </w:tr>
      <w:tr w:rsidR="00CA6E42" w:rsidRPr="00CA6E42" w:rsidTr="0048694C">
        <w:tc>
          <w:tcPr>
            <w:tcW w:w="330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2.Овладел опорной системой знаний и необходимыми учебными действиями, способен использовать их для решения простых 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Достижение планируемых результатов по всем основным разделам образовательной программы как минимум с оценкой «зачтено»/«нормально»</w:t>
            </w:r>
          </w:p>
        </w:tc>
        <w:tc>
          <w:tcPr>
            <w:tcW w:w="330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Правильно НЕ менее 50% заданий необходимого (базового) уровня</w:t>
            </w:r>
          </w:p>
        </w:tc>
      </w:tr>
      <w:tr w:rsidR="00CA6E42" w:rsidRPr="00CA6E42" w:rsidTr="0048694C">
        <w:tc>
          <w:tcPr>
            <w:tcW w:w="330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3. Овладел опорной системой знаний на уровне осознанного применения учебных действий, в том числе при решении нестандартных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Достижение планируемых результатов НЕ менее чем по половине разделов образовательной программы с оценкой «хорошо» или «отлично»</w:t>
            </w:r>
          </w:p>
        </w:tc>
        <w:tc>
          <w:tcPr>
            <w:tcW w:w="330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CA6E42" w:rsidRPr="00CA6E42" w:rsidRDefault="00CA6E42" w:rsidP="00CA6E42">
      <w:pPr>
        <w:widowControl w:val="0"/>
        <w:suppressAutoHyphens/>
        <w:spacing w:after="0" w:line="240" w:lineRule="auto"/>
        <w:ind w:firstLine="567"/>
        <w:jc w:val="both"/>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Не подлежат итоговой оценке личностные результаты выпускников на степени начального образования.</w:t>
      </w:r>
    </w:p>
    <w:p w:rsidR="00CA6E42" w:rsidRPr="00CA6E42" w:rsidRDefault="00CA6E42" w:rsidP="00CA6E42">
      <w:pPr>
        <w:widowControl w:val="0"/>
        <w:suppressAutoHyphens/>
        <w:spacing w:after="0" w:line="240" w:lineRule="auto"/>
        <w:ind w:firstLine="567"/>
        <w:jc w:val="both"/>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 xml:space="preserve">Итоговая оценка является основанием для перехода ребенка из одного класса в другой, с одной ступени обучения на другую, показывая динамику качества </w:t>
      </w:r>
      <w:proofErr w:type="spellStart"/>
      <w:r w:rsidRPr="00CA6E42">
        <w:rPr>
          <w:rFonts w:ascii="Times New Roman" w:eastAsia="DejaVu Sans Condensed" w:hAnsi="Times New Roman" w:cs="Times New Roman"/>
          <w:kern w:val="2"/>
          <w:sz w:val="24"/>
          <w:szCs w:val="24"/>
          <w:lang w:eastAsia="hi-IN" w:bidi="hi-IN"/>
        </w:rPr>
        <w:t>обученности</w:t>
      </w:r>
      <w:proofErr w:type="spellEnd"/>
      <w:r w:rsidRPr="00CA6E42">
        <w:rPr>
          <w:rFonts w:ascii="Times New Roman" w:eastAsia="DejaVu Sans Condensed" w:hAnsi="Times New Roman" w:cs="Times New Roman"/>
          <w:kern w:val="2"/>
          <w:sz w:val="24"/>
          <w:szCs w:val="24"/>
          <w:lang w:eastAsia="hi-IN" w:bidi="hi-IN"/>
        </w:rPr>
        <w:t>. Если показатели итоговой оценки не однозначны, то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w:t>
      </w:r>
    </w:p>
    <w:p w:rsidR="00CA6E42" w:rsidRPr="00CA6E42" w:rsidRDefault="00CA6E42" w:rsidP="00CA6E42">
      <w:pPr>
        <w:widowControl w:val="0"/>
        <w:suppressAutoHyphens/>
        <w:spacing w:after="150" w:line="240" w:lineRule="auto"/>
        <w:ind w:firstLine="567"/>
        <w:jc w:val="both"/>
        <w:rPr>
          <w:rFonts w:ascii="Times New Roman" w:eastAsia="@Arial Unicode MS"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ab/>
      </w:r>
      <w:r w:rsidRPr="00CA6E42">
        <w:rPr>
          <w:rFonts w:ascii="Times New Roman" w:eastAsia="@Arial Unicode MS" w:hAnsi="Times New Roman" w:cs="Times New Roman"/>
          <w:b/>
          <w:i/>
          <w:kern w:val="2"/>
          <w:sz w:val="24"/>
          <w:szCs w:val="24"/>
          <w:lang w:eastAsia="hi-IN" w:bidi="hi-IN"/>
        </w:rPr>
        <w:t>К результатам индивидуальных достижений учащихся, не подлежащим итоговой оценке</w:t>
      </w:r>
      <w:r w:rsidRPr="00CA6E42">
        <w:rPr>
          <w:rFonts w:ascii="Times New Roman" w:eastAsia="@Arial Unicode MS" w:hAnsi="Times New Roman" w:cs="Times New Roman"/>
          <w:kern w:val="2"/>
          <w:sz w:val="24"/>
          <w:szCs w:val="24"/>
          <w:lang w:eastAsia="hi-IN" w:bidi="hi-IN"/>
        </w:rPr>
        <w:t xml:space="preserve"> качества освоения ООП НОО,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учащихся </w:t>
      </w:r>
      <w:r w:rsidRPr="00CA6E42">
        <w:rPr>
          <w:rFonts w:ascii="Times New Roman" w:eastAsia="@Arial Unicode MS" w:hAnsi="Times New Roman" w:cs="Times New Roman"/>
          <w:kern w:val="2"/>
          <w:sz w:val="24"/>
          <w:szCs w:val="24"/>
          <w:lang w:eastAsia="hi-IN" w:bidi="hi-IN"/>
        </w:rPr>
        <w:lastRenderedPageBreak/>
        <w:t>может осуществляться в ходе различных мониторинговых исследований.</w:t>
      </w:r>
    </w:p>
    <w:p w:rsidR="00CA6E42" w:rsidRPr="00CA6E42" w:rsidRDefault="00CA6E42" w:rsidP="00CA6E42">
      <w:pPr>
        <w:widowControl w:val="0"/>
        <w:suppressAutoHyphens/>
        <w:spacing w:after="0" w:line="240" w:lineRule="auto"/>
        <w:ind w:left="1080"/>
        <w:jc w:val="center"/>
        <w:rPr>
          <w:rFonts w:ascii="Times New Roman" w:eastAsia="Andale Sans UI" w:hAnsi="Times New Roman" w:cs="Times New Roman"/>
          <w:b/>
          <w:bCs/>
          <w:kern w:val="2"/>
          <w:sz w:val="28"/>
          <w:szCs w:val="28"/>
          <w:lang w:eastAsia="ar-SA"/>
        </w:rPr>
      </w:pPr>
      <w:r w:rsidRPr="00CA6E42">
        <w:rPr>
          <w:rFonts w:ascii="Times New Roman" w:eastAsia="Andale Sans UI" w:hAnsi="Times New Roman" w:cs="Times New Roman"/>
          <w:b/>
          <w:caps/>
          <w:kern w:val="2"/>
          <w:sz w:val="28"/>
          <w:szCs w:val="28"/>
          <w:lang w:eastAsia="ar-SA"/>
        </w:rPr>
        <w:t xml:space="preserve">Раздел 2. </w:t>
      </w:r>
      <w:r w:rsidRPr="00CA6E42">
        <w:rPr>
          <w:rFonts w:ascii="Times New Roman" w:eastAsia="Andale Sans UI" w:hAnsi="Times New Roman" w:cs="Times New Roman"/>
          <w:b/>
          <w:bCs/>
          <w:kern w:val="2"/>
          <w:sz w:val="28"/>
          <w:szCs w:val="28"/>
          <w:lang w:eastAsia="ar-SA"/>
        </w:rPr>
        <w:t>Содержательный раздел</w:t>
      </w:r>
    </w:p>
    <w:p w:rsidR="00CA6E42" w:rsidRPr="00CA6E42" w:rsidRDefault="00CA6E42" w:rsidP="00CA6E42">
      <w:pPr>
        <w:widowControl w:val="0"/>
        <w:suppressAutoHyphens/>
        <w:spacing w:after="0" w:line="240" w:lineRule="auto"/>
        <w:ind w:left="1080"/>
        <w:jc w:val="center"/>
        <w:rPr>
          <w:rFonts w:ascii="Times New Roman" w:eastAsia="Andale Sans UI" w:hAnsi="Times New Roman" w:cs="Times New Roman"/>
          <w:b/>
          <w:bCs/>
          <w:kern w:val="2"/>
          <w:sz w:val="28"/>
          <w:szCs w:val="28"/>
          <w:lang w:eastAsia="ar-SA"/>
        </w:rPr>
      </w:pPr>
    </w:p>
    <w:p w:rsidR="00CA6E42" w:rsidRPr="00CA6E42" w:rsidRDefault="00CA6E42" w:rsidP="00CA6E42">
      <w:pPr>
        <w:widowControl w:val="0"/>
        <w:suppressAutoHyphens/>
        <w:spacing w:after="0" w:line="240" w:lineRule="auto"/>
        <w:jc w:val="both"/>
        <w:rPr>
          <w:rFonts w:ascii="Times New Roman" w:eastAsia="Andale Sans UI" w:hAnsi="Times New Roman" w:cs="Times New Roman"/>
          <w:b/>
          <w:bCs/>
          <w:kern w:val="2"/>
          <w:sz w:val="24"/>
          <w:szCs w:val="24"/>
          <w:lang w:eastAsia="ar-SA"/>
        </w:rPr>
      </w:pPr>
      <w:r w:rsidRPr="00CA6E42">
        <w:rPr>
          <w:rFonts w:ascii="Times New Roman" w:eastAsia="Andale Sans UI" w:hAnsi="Times New Roman" w:cs="Times New Roman"/>
          <w:b/>
          <w:bCs/>
          <w:kern w:val="2"/>
          <w:sz w:val="24"/>
          <w:szCs w:val="24"/>
          <w:lang w:eastAsia="ar-SA"/>
        </w:rPr>
        <w:tab/>
        <w:t xml:space="preserve">1. Программа формирования универсальных учебных действий у учащихся                       на </w:t>
      </w:r>
      <w:proofErr w:type="gramStart"/>
      <w:r w:rsidRPr="00CA6E42">
        <w:rPr>
          <w:rFonts w:ascii="Times New Roman" w:eastAsia="Andale Sans UI" w:hAnsi="Times New Roman" w:cs="Times New Roman"/>
          <w:b/>
          <w:bCs/>
          <w:kern w:val="2"/>
          <w:sz w:val="24"/>
          <w:szCs w:val="24"/>
          <w:lang w:eastAsia="ar-SA"/>
        </w:rPr>
        <w:t>ступени  начального</w:t>
      </w:r>
      <w:proofErr w:type="gramEnd"/>
      <w:r w:rsidRPr="00CA6E42">
        <w:rPr>
          <w:rFonts w:ascii="Times New Roman" w:eastAsia="Andale Sans UI" w:hAnsi="Times New Roman" w:cs="Times New Roman"/>
          <w:b/>
          <w:bCs/>
          <w:kern w:val="2"/>
          <w:sz w:val="24"/>
          <w:szCs w:val="24"/>
          <w:lang w:eastAsia="ar-SA"/>
        </w:rPr>
        <w:t xml:space="preserve"> общего образования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Целью</w:t>
      </w:r>
      <w:r w:rsidRPr="00CA6E42">
        <w:rPr>
          <w:rFonts w:ascii="Times New Roman" w:eastAsia="Andale Sans UI" w:hAnsi="Times New Roman" w:cs="Times New Roman"/>
          <w:b/>
          <w:i/>
          <w:kern w:val="2"/>
          <w:sz w:val="24"/>
          <w:szCs w:val="24"/>
          <w:lang w:eastAsia="ar-SA"/>
        </w:rPr>
        <w:t xml:space="preserve"> </w:t>
      </w:r>
      <w:r w:rsidRPr="00CA6E42">
        <w:rPr>
          <w:rFonts w:ascii="Times New Roman" w:eastAsia="Andale Sans UI" w:hAnsi="Times New Roman" w:cs="Times New Roman"/>
          <w:b/>
          <w:kern w:val="2"/>
          <w:sz w:val="24"/>
          <w:szCs w:val="24"/>
          <w:lang w:eastAsia="ar-SA"/>
        </w:rPr>
        <w:t xml:space="preserve">программы формирования универсальных учебных действий </w:t>
      </w:r>
      <w:r w:rsidRPr="00CA6E42">
        <w:rPr>
          <w:rFonts w:ascii="Times New Roman" w:eastAsia="Andale Sans UI" w:hAnsi="Times New Roman" w:cs="Times New Roman"/>
          <w:kern w:val="2"/>
          <w:sz w:val="24"/>
          <w:szCs w:val="24"/>
          <w:lang w:eastAsia="ar-SA"/>
        </w:rPr>
        <w:t>(далее УУД)</w:t>
      </w:r>
      <w:r w:rsidRPr="00CA6E42">
        <w:rPr>
          <w:rFonts w:ascii="Times New Roman" w:eastAsia="Andale Sans UI" w:hAnsi="Times New Roman" w:cs="Times New Roman"/>
          <w:i/>
          <w:kern w:val="2"/>
          <w:sz w:val="24"/>
          <w:szCs w:val="24"/>
          <w:lang w:eastAsia="ar-SA"/>
        </w:rPr>
        <w:t xml:space="preserve"> </w:t>
      </w:r>
      <w:r w:rsidRPr="00CA6E42">
        <w:rPr>
          <w:rFonts w:ascii="Times New Roman" w:eastAsia="Andale Sans UI" w:hAnsi="Times New Roman" w:cs="Times New Roman"/>
          <w:kern w:val="2"/>
          <w:sz w:val="24"/>
          <w:szCs w:val="24"/>
          <w:lang w:eastAsia="ar-SA"/>
        </w:rPr>
        <w:t xml:space="preserve">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 </w:t>
      </w:r>
      <w:r w:rsidRPr="00CA6E42">
        <w:rPr>
          <w:rFonts w:ascii="Times New Roman" w:eastAsia="NewtonCSanPin-Regular" w:hAnsi="Times New Roman" w:cs="Times New Roman"/>
          <w:bCs/>
          <w:kern w:val="2"/>
          <w:sz w:val="24"/>
          <w:szCs w:val="24"/>
          <w:lang w:eastAsia="ar-SA"/>
        </w:rPr>
        <w:t>«Школа России».</w:t>
      </w:r>
      <w:r w:rsidRPr="00CA6E42">
        <w:rPr>
          <w:rFonts w:ascii="Times New Roman" w:eastAsia="Andale Sans UI" w:hAnsi="Times New Roman" w:cs="Times New Roman"/>
          <w:kern w:val="2"/>
          <w:sz w:val="24"/>
          <w:szCs w:val="24"/>
          <w:lang w:eastAsia="ar-SA"/>
        </w:rPr>
        <w:t xml:space="preserve"> </w:t>
      </w:r>
    </w:p>
    <w:p w:rsidR="00CA6E42" w:rsidRPr="00CA6E42" w:rsidRDefault="00CA6E42" w:rsidP="00CA6E42">
      <w:pPr>
        <w:widowControl w:val="0"/>
        <w:tabs>
          <w:tab w:val="left" w:pos="993"/>
          <w:tab w:val="num" w:pos="1134"/>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Задачи программы</w:t>
      </w:r>
      <w:r w:rsidRPr="00CA6E42">
        <w:rPr>
          <w:rFonts w:ascii="Times New Roman" w:eastAsia="Andale Sans UI" w:hAnsi="Times New Roman" w:cs="Times New Roman"/>
          <w:kern w:val="2"/>
          <w:sz w:val="24"/>
          <w:szCs w:val="24"/>
          <w:lang w:eastAsia="ar-SA"/>
        </w:rPr>
        <w:t>: 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образованию.</w:t>
      </w:r>
    </w:p>
    <w:p w:rsidR="00CA6E42" w:rsidRPr="00CA6E42" w:rsidRDefault="00CA6E42" w:rsidP="00CA6E42">
      <w:pPr>
        <w:widowControl w:val="0"/>
        <w:tabs>
          <w:tab w:val="left" w:pos="993"/>
          <w:tab w:val="num" w:pos="1134"/>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Программа формирования УУД для начального общего образования:</w:t>
      </w:r>
    </w:p>
    <w:p w:rsidR="00CA6E42" w:rsidRPr="00CA6E42" w:rsidRDefault="00CA6E42" w:rsidP="00CA6E42">
      <w:pPr>
        <w:widowControl w:val="0"/>
        <w:numPr>
          <w:ilvl w:val="0"/>
          <w:numId w:val="7"/>
        </w:numPr>
        <w:tabs>
          <w:tab w:val="left" w:pos="993"/>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устанавливает ценностные ориентиры начального общего образования;</w:t>
      </w:r>
    </w:p>
    <w:p w:rsidR="00CA6E42" w:rsidRPr="00CA6E42" w:rsidRDefault="00CA6E42" w:rsidP="00CA6E42">
      <w:pPr>
        <w:widowControl w:val="0"/>
        <w:numPr>
          <w:ilvl w:val="0"/>
          <w:numId w:val="7"/>
        </w:numPr>
        <w:tabs>
          <w:tab w:val="left" w:pos="993"/>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определяет понятие, функции, состав и характеристики УУД в младшем школьном возрасте;</w:t>
      </w:r>
    </w:p>
    <w:p w:rsidR="00CA6E42" w:rsidRPr="00CA6E42" w:rsidRDefault="00CA6E42" w:rsidP="00CA6E42">
      <w:pPr>
        <w:widowControl w:val="0"/>
        <w:numPr>
          <w:ilvl w:val="0"/>
          <w:numId w:val="7"/>
        </w:numPr>
        <w:tabs>
          <w:tab w:val="left" w:pos="993"/>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выявляет связь УУД с содержанием учебных предметов;</w:t>
      </w:r>
    </w:p>
    <w:p w:rsidR="00CA6E42" w:rsidRPr="00CA6E42" w:rsidRDefault="00CA6E42" w:rsidP="00CA6E42">
      <w:pPr>
        <w:widowControl w:val="0"/>
        <w:numPr>
          <w:ilvl w:val="0"/>
          <w:numId w:val="7"/>
        </w:numPr>
        <w:tabs>
          <w:tab w:val="left" w:pos="993"/>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bCs/>
          <w:kern w:val="2"/>
          <w:sz w:val="24"/>
          <w:szCs w:val="24"/>
          <w:lang w:eastAsia="ar-SA"/>
        </w:rPr>
      </w:pPr>
      <w:r w:rsidRPr="00CA6E42">
        <w:rPr>
          <w:rFonts w:ascii="Times New Roman" w:eastAsia="@Arial Unicode MS" w:hAnsi="Times New Roman" w:cs="Times New Roman"/>
          <w:b/>
          <w:bCs/>
          <w:kern w:val="2"/>
          <w:sz w:val="24"/>
          <w:szCs w:val="24"/>
          <w:lang w:eastAsia="ar-SA"/>
        </w:rPr>
        <w:t xml:space="preserve"> Ценностные ориентиры начального общего образования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kern w:val="2"/>
          <w:sz w:val="24"/>
          <w:szCs w:val="24"/>
          <w:lang w:eastAsia="ar-SA"/>
        </w:rPr>
        <w:t>целевые установки системы начального общего образования</w:t>
      </w:r>
      <w:r w:rsidRPr="00CA6E42">
        <w:rPr>
          <w:rFonts w:ascii="Times New Roman" w:eastAsia="@Arial Unicode MS" w:hAnsi="Times New Roman" w:cs="Times New Roman"/>
          <w:kern w:val="2"/>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7042"/>
      </w:tblGrid>
      <w:tr w:rsidR="00CA6E42" w:rsidRPr="00CA6E42" w:rsidTr="0048694C">
        <w:tc>
          <w:tcPr>
            <w:tcW w:w="252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bCs/>
                <w:i/>
                <w:iCs/>
                <w:kern w:val="2"/>
                <w:sz w:val="24"/>
                <w:szCs w:val="24"/>
                <w:lang w:eastAsia="ar-SA"/>
              </w:rPr>
              <w:t>Формирование основ гражданской идентичности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чувства сопричастности и гордости за свою Родину, народ и историю, осознания ответственности человека за благосостояние общества;</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восприятия мира как единого и целостного при разнообразии культур, национальностей, религий; уважения истории и культуры каждого народа</w:t>
            </w:r>
          </w:p>
        </w:tc>
      </w:tr>
      <w:tr w:rsidR="00CA6E42" w:rsidRPr="00CA6E42" w:rsidTr="0048694C">
        <w:tc>
          <w:tcPr>
            <w:tcW w:w="252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bCs/>
                <w:i/>
                <w:iCs/>
                <w:kern w:val="2"/>
                <w:sz w:val="24"/>
                <w:szCs w:val="24"/>
                <w:lang w:eastAsia="ar-SA"/>
              </w:rPr>
              <w:t>Формирование психологических условий развития общения, сотрудничества</w:t>
            </w:r>
          </w:p>
        </w:tc>
        <w:tc>
          <w:tcPr>
            <w:tcW w:w="70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доброжелательности, доверия и внимания к людям, готовности к сотрудничеству и дружбе, оказанию помощи тем, кто в ней нуждается;</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tc>
      </w:tr>
      <w:tr w:rsidR="00CA6E42" w:rsidRPr="00CA6E42" w:rsidTr="0048694C">
        <w:tc>
          <w:tcPr>
            <w:tcW w:w="252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bCs/>
                <w:i/>
                <w:iCs/>
                <w:kern w:val="2"/>
                <w:sz w:val="24"/>
                <w:szCs w:val="24"/>
                <w:lang w:eastAsia="ar-SA"/>
              </w:rPr>
              <w:t>Развитие ценностно-смысловой сферы личности</w:t>
            </w:r>
          </w:p>
        </w:tc>
        <w:tc>
          <w:tcPr>
            <w:tcW w:w="70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принятия и уважения ценностей семьи и образовательного учреждения, коллектива и общества, и стремления следовать им;</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tc>
      </w:tr>
      <w:tr w:rsidR="00CA6E42" w:rsidRPr="00CA6E42" w:rsidTr="0048694C">
        <w:tc>
          <w:tcPr>
            <w:tcW w:w="252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bCs/>
                <w:i/>
                <w:iCs/>
                <w:kern w:val="2"/>
                <w:sz w:val="24"/>
                <w:szCs w:val="24"/>
                <w:lang w:eastAsia="ar-SA"/>
              </w:rPr>
              <w:t>Развитие умения учиться</w:t>
            </w:r>
          </w:p>
        </w:tc>
        <w:tc>
          <w:tcPr>
            <w:tcW w:w="70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развитие широких познавательных интересов, инициативы и любознательности, мотивов познания и творчества;</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 формирование умения учиться и способности к организации своей деятельности (планированию, контролю, оценке)</w:t>
            </w:r>
          </w:p>
        </w:tc>
      </w:tr>
      <w:tr w:rsidR="00CA6E42" w:rsidRPr="00CA6E42" w:rsidTr="0048694C">
        <w:tc>
          <w:tcPr>
            <w:tcW w:w="252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bCs/>
                <w:i/>
                <w:iCs/>
                <w:kern w:val="2"/>
                <w:sz w:val="24"/>
                <w:szCs w:val="24"/>
                <w:lang w:eastAsia="ar-SA"/>
              </w:rPr>
              <w:lastRenderedPageBreak/>
              <w:t>Развитие самостоятельности, инициативы и ответственности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развитие готовности к самостоятельным поступкам и действиям, ответственности за их результаты;</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формирование целеустремлённости и настойчивости в достижении целей, готовности к преодолению трудностей и жизненного оптимизма;</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CA6E42" w:rsidRPr="00CA6E42" w:rsidRDefault="00CA6E42" w:rsidP="00CA6E42">
      <w:pPr>
        <w:widowControl w:val="0"/>
        <w:suppressAutoHyphens/>
        <w:autoSpaceDE w:val="0"/>
        <w:autoSpaceDN w:val="0"/>
        <w:adjustRightInd w:val="0"/>
        <w:spacing w:after="0" w:line="240" w:lineRule="auto"/>
        <w:ind w:firstLine="454"/>
        <w:jc w:val="center"/>
        <w:rPr>
          <w:rFonts w:ascii="Times New Roman" w:eastAsia="Times New Roman" w:hAnsi="Times New Roman" w:cs="Times New Roman"/>
          <w:b/>
          <w:kern w:val="2"/>
          <w:sz w:val="24"/>
          <w:szCs w:val="24"/>
          <w:lang w:eastAsia="ar-SA"/>
        </w:rPr>
      </w:pPr>
      <w:r w:rsidRPr="00CA6E42">
        <w:rPr>
          <w:rFonts w:ascii="Times New Roman" w:eastAsia="Times New Roman" w:hAnsi="Times New Roman" w:cs="Times New Roman"/>
          <w:b/>
          <w:kern w:val="2"/>
          <w:sz w:val="24"/>
          <w:szCs w:val="24"/>
          <w:lang w:eastAsia="ar-SA"/>
        </w:rPr>
        <w:t>Характеристика универсальных учебных действий на ступени начального общего образования</w:t>
      </w:r>
    </w:p>
    <w:p w:rsidR="00CA6E42" w:rsidRPr="00CA6E42" w:rsidRDefault="00CA6E42" w:rsidP="00CA6E42">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CA6E42">
        <w:rPr>
          <w:rFonts w:ascii="Times New Roman" w:eastAsia="Arial" w:hAnsi="Times New Roman" w:cs="Times New Roman"/>
          <w:kern w:val="2"/>
          <w:sz w:val="24"/>
          <w:szCs w:val="24"/>
          <w:lang w:eastAsia="ar-SA"/>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CA6E42" w:rsidRPr="00CA6E42" w:rsidRDefault="00CA6E42" w:rsidP="00CA6E42">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CA6E42">
        <w:rPr>
          <w:rFonts w:ascii="Times New Roman" w:eastAsia="Arial" w:hAnsi="Times New Roman" w:cs="Times New Roman"/>
          <w:kern w:val="2"/>
          <w:sz w:val="24"/>
          <w:szCs w:val="24"/>
          <w:lang w:eastAsia="ar-SA"/>
        </w:rPr>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b/>
          <w:bCs/>
          <w:kern w:val="2"/>
          <w:sz w:val="24"/>
          <w:szCs w:val="24"/>
          <w:lang w:eastAsia="ar-SA"/>
        </w:rPr>
      </w:pPr>
      <w:r w:rsidRPr="00CA6E42">
        <w:rPr>
          <w:rFonts w:ascii="Times New Roman" w:eastAsia="@Arial Unicode MS" w:hAnsi="Times New Roman" w:cs="Times New Roman"/>
          <w:b/>
          <w:bCs/>
          <w:kern w:val="2"/>
          <w:sz w:val="24"/>
          <w:szCs w:val="24"/>
          <w:lang w:eastAsia="ar-SA"/>
        </w:rPr>
        <w:t>Функции универсальных учебных действий:</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составе основных видов универсальных учебных действий выделено четыре блока: </w:t>
      </w:r>
      <w:r w:rsidRPr="00CA6E42">
        <w:rPr>
          <w:rFonts w:ascii="Times New Roman" w:eastAsia="Andale Sans UI" w:hAnsi="Times New Roman" w:cs="Times New Roman"/>
          <w:b/>
          <w:i/>
          <w:kern w:val="2"/>
          <w:sz w:val="24"/>
          <w:szCs w:val="24"/>
          <w:lang w:eastAsia="ar-SA"/>
        </w:rPr>
        <w:t>личностный, регулятивный</w:t>
      </w:r>
      <w:r w:rsidRPr="00CA6E42">
        <w:rPr>
          <w:rFonts w:ascii="Times New Roman" w:eastAsia="Andale Sans UI" w:hAnsi="Times New Roman" w:cs="Times New Roman"/>
          <w:i/>
          <w:kern w:val="2"/>
          <w:sz w:val="24"/>
          <w:szCs w:val="24"/>
          <w:lang w:eastAsia="ar-SA"/>
        </w:rPr>
        <w:t xml:space="preserve">, </w:t>
      </w:r>
      <w:r w:rsidRPr="00CA6E42">
        <w:rPr>
          <w:rFonts w:ascii="Times New Roman" w:eastAsia="Andale Sans UI" w:hAnsi="Times New Roman" w:cs="Times New Roman"/>
          <w:b/>
          <w:i/>
          <w:kern w:val="2"/>
          <w:sz w:val="24"/>
          <w:szCs w:val="24"/>
          <w:lang w:eastAsia="ar-SA"/>
        </w:rPr>
        <w:t>познавательный и коммуникативный.</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i/>
          <w:kern w:val="2"/>
          <w:sz w:val="24"/>
          <w:szCs w:val="24"/>
          <w:lang w:eastAsia="ar-SA"/>
        </w:rPr>
        <w:t>Личностные универсальные учебные действия</w:t>
      </w:r>
      <w:r w:rsidRPr="00CA6E42">
        <w:rPr>
          <w:rFonts w:ascii="Times New Roman" w:eastAsia="@Arial Unicode MS" w:hAnsi="Times New Roman" w:cs="Times New Roman"/>
          <w:kern w:val="2"/>
          <w:sz w:val="24"/>
          <w:szCs w:val="24"/>
          <w:lang w:eastAsia="ar-SA"/>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i/>
          <w:kern w:val="2"/>
          <w:sz w:val="24"/>
          <w:szCs w:val="24"/>
          <w:lang w:eastAsia="ar-SA"/>
        </w:rPr>
        <w:t>Регулятивные универсальные учебные действия</w:t>
      </w:r>
      <w:r w:rsidRPr="00CA6E42">
        <w:rPr>
          <w:rFonts w:ascii="Times New Roman" w:eastAsia="@Arial Unicode MS" w:hAnsi="Times New Roman" w:cs="Times New Roman"/>
          <w:kern w:val="2"/>
          <w:sz w:val="24"/>
          <w:szCs w:val="24"/>
          <w:lang w:eastAsia="ar-SA"/>
        </w:rPr>
        <w:t xml:space="preserve"> 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w:t>
      </w:r>
      <w:proofErr w:type="spellStart"/>
      <w:r w:rsidRPr="00CA6E42">
        <w:rPr>
          <w:rFonts w:ascii="Times New Roman" w:eastAsia="@Arial Unicode MS" w:hAnsi="Times New Roman" w:cs="Times New Roman"/>
          <w:kern w:val="2"/>
          <w:sz w:val="24"/>
          <w:szCs w:val="24"/>
          <w:lang w:eastAsia="ar-SA"/>
        </w:rPr>
        <w:t>саморегуляция</w:t>
      </w:r>
      <w:proofErr w:type="spellEnd"/>
      <w:r w:rsidRPr="00CA6E42">
        <w:rPr>
          <w:rFonts w:ascii="Times New Roman" w:eastAsia="@Arial Unicode MS" w:hAnsi="Times New Roman" w:cs="Times New Roman"/>
          <w:kern w:val="2"/>
          <w:sz w:val="24"/>
          <w:szCs w:val="24"/>
          <w:lang w:eastAsia="ar-SA"/>
        </w:rPr>
        <w:t>.</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i/>
          <w:kern w:val="2"/>
          <w:sz w:val="24"/>
          <w:szCs w:val="24"/>
          <w:lang w:eastAsia="ar-SA"/>
        </w:rPr>
        <w:t xml:space="preserve">Познавательные универсальные учебные действия </w:t>
      </w:r>
      <w:r w:rsidRPr="00CA6E42">
        <w:rPr>
          <w:rFonts w:ascii="Times New Roman" w:eastAsia="@Arial Unicode MS" w:hAnsi="Times New Roman" w:cs="Times New Roman"/>
          <w:kern w:val="2"/>
          <w:sz w:val="24"/>
          <w:szCs w:val="24"/>
          <w:lang w:eastAsia="ar-SA"/>
        </w:rPr>
        <w:t xml:space="preserve">включают: </w:t>
      </w:r>
      <w:proofErr w:type="spellStart"/>
      <w:r w:rsidRPr="00CA6E42">
        <w:rPr>
          <w:rFonts w:ascii="Times New Roman" w:eastAsia="@Arial Unicode MS" w:hAnsi="Times New Roman" w:cs="Times New Roman"/>
          <w:kern w:val="2"/>
          <w:sz w:val="24"/>
          <w:szCs w:val="24"/>
          <w:lang w:eastAsia="ar-SA"/>
        </w:rPr>
        <w:t>общеучебные</w:t>
      </w:r>
      <w:proofErr w:type="spellEnd"/>
      <w:r w:rsidRPr="00CA6E42">
        <w:rPr>
          <w:rFonts w:ascii="Times New Roman" w:eastAsia="@Arial Unicode MS" w:hAnsi="Times New Roman" w:cs="Times New Roman"/>
          <w:kern w:val="2"/>
          <w:sz w:val="24"/>
          <w:szCs w:val="24"/>
          <w:lang w:eastAsia="ar-SA"/>
        </w:rPr>
        <w:t>, знаково-символические, информационные, логические действия.</w:t>
      </w:r>
    </w:p>
    <w:p w:rsidR="00CA6E42" w:rsidRPr="00CA6E42" w:rsidRDefault="00CA6E42" w:rsidP="00CA6E42">
      <w:pPr>
        <w:widowControl w:val="0"/>
        <w:suppressAutoHyphens/>
        <w:spacing w:after="0" w:line="240" w:lineRule="auto"/>
        <w:ind w:firstLine="567"/>
        <w:jc w:val="both"/>
        <w:rPr>
          <w:rFonts w:ascii="Times New Roman" w:eastAsia="NewtonCSanPin-Regular" w:hAnsi="Times New Roman" w:cs="Times New Roman"/>
          <w:kern w:val="2"/>
          <w:sz w:val="24"/>
          <w:szCs w:val="24"/>
          <w:lang w:eastAsia="ar-SA"/>
        </w:rPr>
      </w:pPr>
      <w:r w:rsidRPr="00CA6E42">
        <w:rPr>
          <w:rFonts w:ascii="Times New Roman" w:eastAsia="NewtonCSanPin-BoldItalic" w:hAnsi="Times New Roman" w:cs="Times New Roman"/>
          <w:b/>
          <w:i/>
          <w:iCs/>
          <w:kern w:val="2"/>
          <w:sz w:val="24"/>
          <w:szCs w:val="24"/>
          <w:lang w:eastAsia="ar-SA"/>
        </w:rPr>
        <w:t>Коммуникативные универсальные учебные действия</w:t>
      </w:r>
      <w:r w:rsidRPr="00CA6E42">
        <w:rPr>
          <w:rFonts w:ascii="Times New Roman" w:eastAsia="NewtonCSanPin-BoldItalic" w:hAnsi="Times New Roman" w:cs="Times New Roman"/>
          <w:i/>
          <w:iCs/>
          <w:kern w:val="2"/>
          <w:sz w:val="24"/>
          <w:szCs w:val="24"/>
          <w:lang w:eastAsia="ar-SA"/>
        </w:rPr>
        <w:t xml:space="preserve"> </w:t>
      </w:r>
      <w:r w:rsidRPr="00CA6E42">
        <w:rPr>
          <w:rFonts w:ascii="Times New Roman" w:eastAsia="NewtonCSanPin-Regular" w:hAnsi="Times New Roman" w:cs="Times New Roman"/>
          <w:kern w:val="2"/>
          <w:sz w:val="24"/>
          <w:szCs w:val="24"/>
          <w:lang w:eastAsia="ar-SA"/>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48694C" w:rsidRDefault="0048694C" w:rsidP="00CA6E42">
      <w:pPr>
        <w:widowControl w:val="0"/>
        <w:tabs>
          <w:tab w:val="num" w:pos="480"/>
        </w:tabs>
        <w:suppressAutoHyphens/>
        <w:spacing w:after="0" w:line="240" w:lineRule="auto"/>
        <w:ind w:right="-2" w:firstLine="567"/>
        <w:jc w:val="center"/>
        <w:rPr>
          <w:rFonts w:ascii="Times New Roman" w:eastAsia="@Arial Unicode MS" w:hAnsi="Times New Roman" w:cs="Times New Roman"/>
          <w:b/>
          <w:kern w:val="2"/>
          <w:sz w:val="24"/>
          <w:szCs w:val="24"/>
          <w:lang w:eastAsia="ar-SA"/>
        </w:rPr>
      </w:pPr>
    </w:p>
    <w:p w:rsidR="00CA6E42" w:rsidRPr="00CA6E42" w:rsidRDefault="00CA6E42" w:rsidP="00CA6E42">
      <w:pPr>
        <w:widowControl w:val="0"/>
        <w:tabs>
          <w:tab w:val="num" w:pos="480"/>
        </w:tabs>
        <w:suppressAutoHyphens/>
        <w:spacing w:after="0" w:line="240" w:lineRule="auto"/>
        <w:ind w:right="-2"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lastRenderedPageBreak/>
        <w:t xml:space="preserve">Типовые задачи формирования личностных, регулятивных, </w:t>
      </w:r>
    </w:p>
    <w:p w:rsidR="00CA6E42" w:rsidRPr="00CA6E42" w:rsidRDefault="00CA6E42" w:rsidP="00CA6E42">
      <w:pPr>
        <w:widowControl w:val="0"/>
        <w:tabs>
          <w:tab w:val="num" w:pos="480"/>
        </w:tabs>
        <w:suppressAutoHyphens/>
        <w:spacing w:after="0" w:line="240" w:lineRule="auto"/>
        <w:ind w:right="-2"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познавательных, коммуникативных УУД</w:t>
      </w:r>
    </w:p>
    <w:p w:rsidR="00CA6E42" w:rsidRPr="00CA6E42" w:rsidRDefault="00CA6E42" w:rsidP="00CA6E42">
      <w:pPr>
        <w:widowControl w:val="0"/>
        <w:tabs>
          <w:tab w:val="num" w:pos="480"/>
        </w:tabs>
        <w:suppressAutoHyphens/>
        <w:spacing w:after="0" w:line="240" w:lineRule="auto"/>
        <w:ind w:right="-2" w:firstLine="567"/>
        <w:jc w:val="center"/>
        <w:rPr>
          <w:rFonts w:ascii="Times New Roman" w:eastAsia="@Arial Unicode MS" w:hAnsi="Times New Roman" w:cs="Times New Roman"/>
          <w:b/>
          <w:kern w:val="2"/>
          <w:sz w:val="24"/>
          <w:szCs w:val="24"/>
          <w:lang w:eastAsia="ar-SA"/>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2550"/>
        <w:gridCol w:w="2727"/>
        <w:gridCol w:w="2834"/>
      </w:tblGrid>
      <w:tr w:rsidR="00CA6E42" w:rsidRPr="00CA6E42" w:rsidTr="0048694C">
        <w:tc>
          <w:tcPr>
            <w:tcW w:w="16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Типы</w:t>
            </w:r>
          </w:p>
          <w:p w:rsidR="00CA6E42" w:rsidRPr="00CA6E42" w:rsidRDefault="00CA6E42" w:rsidP="00CA6E42">
            <w:pPr>
              <w:widowControl w:val="0"/>
              <w:tabs>
                <w:tab w:val="num" w:pos="480"/>
              </w:tabs>
              <w:suppressAutoHyphens/>
              <w:spacing w:after="0" w:line="276" w:lineRule="auto"/>
              <w:ind w:right="-2"/>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задач</w:t>
            </w:r>
          </w:p>
        </w:tc>
        <w:tc>
          <w:tcPr>
            <w:tcW w:w="255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Виды задач</w:t>
            </w:r>
          </w:p>
        </w:tc>
        <w:tc>
          <w:tcPr>
            <w:tcW w:w="272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Виды заданий</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Методики</w:t>
            </w:r>
          </w:p>
        </w:tc>
      </w:tr>
      <w:tr w:rsidR="00CA6E42" w:rsidRPr="00CA6E42" w:rsidTr="0048694C">
        <w:tc>
          <w:tcPr>
            <w:tcW w:w="16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0"/>
              </w:tabs>
              <w:suppressAutoHyphens/>
              <w:spacing w:after="0" w:line="276" w:lineRule="auto"/>
              <w:ind w:right="-2"/>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Личностные</w:t>
            </w:r>
          </w:p>
        </w:tc>
        <w:tc>
          <w:tcPr>
            <w:tcW w:w="255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xml:space="preserve">самоопределения;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b/>
                <w:kern w:val="2"/>
                <w:sz w:val="24"/>
                <w:szCs w:val="24"/>
                <w:lang w:eastAsia="ar-SA"/>
              </w:rPr>
            </w:pPr>
            <w:proofErr w:type="spellStart"/>
            <w:r w:rsidRPr="00CA6E42">
              <w:rPr>
                <w:rFonts w:ascii="Times New Roman" w:eastAsia="@Arial Unicode MS" w:hAnsi="Times New Roman" w:cs="Times New Roman"/>
                <w:b/>
                <w:kern w:val="2"/>
                <w:sz w:val="24"/>
                <w:szCs w:val="24"/>
                <w:lang w:eastAsia="ar-SA"/>
              </w:rPr>
              <w:t>смыслообразования</w:t>
            </w:r>
            <w:proofErr w:type="spellEnd"/>
            <w:r w:rsidRPr="00CA6E42">
              <w:rPr>
                <w:rFonts w:ascii="Times New Roman" w:eastAsia="@Arial Unicode MS" w:hAnsi="Times New Roman" w:cs="Times New Roman"/>
                <w:b/>
                <w:kern w:val="2"/>
                <w:sz w:val="24"/>
                <w:szCs w:val="24"/>
                <w:lang w:eastAsia="ar-SA"/>
              </w:rPr>
              <w:t>;</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xml:space="preserve">нравственно-этической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ориентации</w:t>
            </w:r>
          </w:p>
        </w:tc>
        <w:tc>
          <w:tcPr>
            <w:tcW w:w="272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-участие в проектах;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-подведение итогов урока;</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-творческие задания;</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-зрительное, моторное, вербальное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восприятие музыки;</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-мысленное воспроизведение картины,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ситуации, видеофильма;</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-самооценка события, происшествия;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-дневники достижений;</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-рефлексивная самооценка учебной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деятельности (письменные ответы на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вопросы);</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задание на оценку усвоения нормы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взаимопомощи (тексты);</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задание на учет мотивов героев в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решении моральной дилеммы (тексты);</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-проба на познавательную инициативу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(чтение незавершенного текста)</w:t>
            </w:r>
          </w:p>
          <w:p w:rsidR="00CA6E42" w:rsidRPr="00CA6E42" w:rsidRDefault="00CA6E42" w:rsidP="00CA6E42">
            <w:pPr>
              <w:widowControl w:val="0"/>
              <w:tabs>
                <w:tab w:val="num" w:pos="86"/>
              </w:tabs>
              <w:suppressAutoHyphens/>
              <w:spacing w:after="0" w:line="276" w:lineRule="auto"/>
              <w:ind w:right="-2"/>
              <w:jc w:val="both"/>
              <w:rPr>
                <w:rFonts w:ascii="Times New Roman" w:eastAsia="Andale Sans UI"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ответы на вопросы);</w:t>
            </w:r>
            <w:r w:rsidRPr="00CA6E42">
              <w:rPr>
                <w:rFonts w:ascii="Times New Roman" w:eastAsia="Andale Sans UI" w:hAnsi="Times New Roman" w:cs="Times New Roman"/>
                <w:kern w:val="2"/>
                <w:sz w:val="24"/>
                <w:szCs w:val="24"/>
                <w:lang w:eastAsia="ar-SA"/>
              </w:rPr>
              <w:t xml:space="preserve">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-задания на норму справедливого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распределения, взаимопомощи,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взаимоуважения;</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-чтение и обсуждение текстов о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взаимоотношениях родителей и детей;</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 xml:space="preserve">- выполнение заданий: «Помоги объяснить (подтвердить, доказать,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kern w:val="2"/>
                <w:sz w:val="24"/>
                <w:szCs w:val="24"/>
                <w:lang w:eastAsia="ar-SA"/>
              </w:rPr>
              <w:t>определить, ответить на этот вопрос»</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 xml:space="preserve">-методика «Беседа о школе»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(методика </w:t>
            </w:r>
            <w:proofErr w:type="spellStart"/>
            <w:r w:rsidRPr="00CA6E42">
              <w:rPr>
                <w:rFonts w:ascii="Times New Roman" w:eastAsia="@Arial Unicode MS" w:hAnsi="Times New Roman" w:cs="Times New Roman"/>
                <w:kern w:val="2"/>
                <w:sz w:val="24"/>
                <w:szCs w:val="24"/>
                <w:lang w:eastAsia="ar-SA"/>
              </w:rPr>
              <w:t>Т.А.Нежновой</w:t>
            </w:r>
            <w:proofErr w:type="spellEnd"/>
            <w:r w:rsidRPr="00CA6E42">
              <w:rPr>
                <w:rFonts w:ascii="Times New Roman" w:eastAsia="@Arial Unicode MS" w:hAnsi="Times New Roman" w:cs="Times New Roman"/>
                <w:kern w:val="2"/>
                <w:sz w:val="24"/>
                <w:szCs w:val="24"/>
                <w:lang w:eastAsia="ar-SA"/>
              </w:rPr>
              <w:t xml:space="preserve">,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proofErr w:type="spellStart"/>
            <w:proofErr w:type="gramStart"/>
            <w:r w:rsidRPr="00CA6E42">
              <w:rPr>
                <w:rFonts w:ascii="Times New Roman" w:eastAsia="@Arial Unicode MS" w:hAnsi="Times New Roman" w:cs="Times New Roman"/>
                <w:kern w:val="2"/>
                <w:sz w:val="24"/>
                <w:szCs w:val="24"/>
                <w:lang w:eastAsia="ar-SA"/>
              </w:rPr>
              <w:t>А.Л.Венгера,Д.Б.Эльконина</w:t>
            </w:r>
            <w:proofErr w:type="spellEnd"/>
            <w:proofErr w:type="gramEnd"/>
            <w:r w:rsidRPr="00CA6E42">
              <w:rPr>
                <w:rFonts w:ascii="Times New Roman" w:eastAsia="@Arial Unicode MS" w:hAnsi="Times New Roman" w:cs="Times New Roman"/>
                <w:kern w:val="2"/>
                <w:sz w:val="24"/>
                <w:szCs w:val="24"/>
                <w:lang w:eastAsia="ar-SA"/>
              </w:rPr>
              <w:t>);-</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методика «Кто Я?»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(модификация методики М.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Куна);</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-методика выявления характера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атрибуции-успеха/неуспеха</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(индивидуальная беседа);</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-анкета «Оцени поступок»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(дифференциация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конвенциональных и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моральных норм по Э.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proofErr w:type="spellStart"/>
            <w:r w:rsidRPr="00CA6E42">
              <w:rPr>
                <w:rFonts w:ascii="Times New Roman" w:eastAsia="@Arial Unicode MS" w:hAnsi="Times New Roman" w:cs="Times New Roman"/>
                <w:kern w:val="2"/>
                <w:sz w:val="24"/>
                <w:szCs w:val="24"/>
                <w:lang w:eastAsia="ar-SA"/>
              </w:rPr>
              <w:t>Туриелю</w:t>
            </w:r>
            <w:proofErr w:type="spellEnd"/>
            <w:r w:rsidRPr="00CA6E42">
              <w:rPr>
                <w:rFonts w:ascii="Times New Roman" w:eastAsia="@Arial Unicode MS" w:hAnsi="Times New Roman" w:cs="Times New Roman"/>
                <w:kern w:val="2"/>
                <w:sz w:val="24"/>
                <w:szCs w:val="24"/>
                <w:lang w:eastAsia="ar-SA"/>
              </w:rPr>
              <w:t xml:space="preserve"> в модификации Е.А.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Кургановой и О.А.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proofErr w:type="spellStart"/>
            <w:r w:rsidRPr="00CA6E42">
              <w:rPr>
                <w:rFonts w:ascii="Times New Roman" w:eastAsia="@Arial Unicode MS" w:hAnsi="Times New Roman" w:cs="Times New Roman"/>
                <w:kern w:val="2"/>
                <w:sz w:val="24"/>
                <w:szCs w:val="24"/>
                <w:lang w:eastAsia="ar-SA"/>
              </w:rPr>
              <w:t>Карабановой</w:t>
            </w:r>
            <w:proofErr w:type="spellEnd"/>
            <w:r w:rsidRPr="00CA6E42">
              <w:rPr>
                <w:rFonts w:ascii="Times New Roman" w:eastAsia="@Arial Unicode MS" w:hAnsi="Times New Roman" w:cs="Times New Roman"/>
                <w:kern w:val="2"/>
                <w:sz w:val="24"/>
                <w:szCs w:val="24"/>
                <w:lang w:eastAsia="ar-SA"/>
              </w:rPr>
              <w:t>);</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-рефлексивная самооценка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учебной деятельности:</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опросник мотивации;</w:t>
            </w:r>
            <w:r w:rsidRPr="00CA6E42">
              <w:rPr>
                <w:rFonts w:ascii="Times New Roman" w:eastAsia="Andale Sans UI" w:hAnsi="Times New Roman" w:cs="Times New Roman"/>
                <w:kern w:val="2"/>
                <w:sz w:val="24"/>
                <w:szCs w:val="24"/>
                <w:lang w:eastAsia="ar-SA"/>
              </w:rPr>
              <w:t xml:space="preserve"> </w:t>
            </w:r>
            <w:r w:rsidRPr="00CA6E42">
              <w:rPr>
                <w:rFonts w:ascii="Times New Roman" w:eastAsia="@Arial Unicode MS" w:hAnsi="Times New Roman" w:cs="Times New Roman"/>
                <w:kern w:val="2"/>
                <w:sz w:val="24"/>
                <w:szCs w:val="24"/>
                <w:lang w:eastAsia="ar-SA"/>
              </w:rPr>
              <w:t xml:space="preserve">-анкета школьной мотивации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(модифицированный вариант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proofErr w:type="spellStart"/>
            <w:r w:rsidRPr="00CA6E42">
              <w:rPr>
                <w:rFonts w:ascii="Times New Roman" w:eastAsia="@Arial Unicode MS" w:hAnsi="Times New Roman" w:cs="Times New Roman"/>
                <w:kern w:val="2"/>
                <w:sz w:val="24"/>
                <w:szCs w:val="24"/>
                <w:lang w:eastAsia="ar-SA"/>
              </w:rPr>
              <w:t>Н.Г.Лускановой</w:t>
            </w:r>
            <w:proofErr w:type="spellEnd"/>
            <w:r w:rsidRPr="00CA6E42">
              <w:rPr>
                <w:rFonts w:ascii="Times New Roman" w:eastAsia="@Arial Unicode MS" w:hAnsi="Times New Roman" w:cs="Times New Roman"/>
                <w:kern w:val="2"/>
                <w:sz w:val="24"/>
                <w:szCs w:val="24"/>
                <w:lang w:eastAsia="ar-SA"/>
              </w:rPr>
              <w:t>);</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«Булочка» (модификация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задачи </w:t>
            </w:r>
            <w:proofErr w:type="spellStart"/>
            <w:r w:rsidRPr="00CA6E42">
              <w:rPr>
                <w:rFonts w:ascii="Times New Roman" w:eastAsia="@Arial Unicode MS" w:hAnsi="Times New Roman" w:cs="Times New Roman"/>
                <w:kern w:val="2"/>
                <w:sz w:val="24"/>
                <w:szCs w:val="24"/>
                <w:lang w:eastAsia="ar-SA"/>
              </w:rPr>
              <w:t>Ж.Пиаже</w:t>
            </w:r>
            <w:proofErr w:type="spellEnd"/>
            <w:r w:rsidRPr="00CA6E42">
              <w:rPr>
                <w:rFonts w:ascii="Times New Roman" w:eastAsia="@Arial Unicode MS" w:hAnsi="Times New Roman" w:cs="Times New Roman"/>
                <w:kern w:val="2"/>
                <w:sz w:val="24"/>
                <w:szCs w:val="24"/>
                <w:lang w:eastAsia="ar-SA"/>
              </w:rPr>
              <w:t xml:space="preserve">) (координация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трех норм – ответственности,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справедливого распределения,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взаимопомощи) и учет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kern w:val="2"/>
                <w:sz w:val="24"/>
                <w:szCs w:val="24"/>
                <w:lang w:eastAsia="ar-SA"/>
              </w:rPr>
              <w:lastRenderedPageBreak/>
              <w:t>принципа компенсации</w:t>
            </w:r>
          </w:p>
        </w:tc>
      </w:tr>
      <w:tr w:rsidR="00CA6E42" w:rsidRPr="00CA6E42" w:rsidTr="0048694C">
        <w:tc>
          <w:tcPr>
            <w:tcW w:w="16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0"/>
              </w:tabs>
              <w:suppressAutoHyphens/>
              <w:spacing w:after="0" w:line="276" w:lineRule="auto"/>
              <w:ind w:right="-2"/>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lastRenderedPageBreak/>
              <w:t>Регулятивные</w:t>
            </w:r>
          </w:p>
        </w:tc>
        <w:tc>
          <w:tcPr>
            <w:tcW w:w="255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целеполагания;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планирования;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осуществления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учебных действий;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прогнозирования;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контроля;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коррекции; оценки;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b/>
                <w:kern w:val="2"/>
                <w:sz w:val="24"/>
                <w:szCs w:val="24"/>
                <w:lang w:eastAsia="ar-SA"/>
              </w:rPr>
            </w:pPr>
            <w:proofErr w:type="spellStart"/>
            <w:r w:rsidRPr="00CA6E42">
              <w:rPr>
                <w:rFonts w:ascii="Times New Roman" w:eastAsia="@Arial Unicode MS" w:hAnsi="Times New Roman" w:cs="Times New Roman"/>
                <w:kern w:val="2"/>
                <w:sz w:val="24"/>
                <w:szCs w:val="24"/>
                <w:lang w:eastAsia="ar-SA"/>
              </w:rPr>
              <w:t>саморегуляции</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«преднамеренные ошибки»;</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поиск информации в предложенных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источниках;</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взаимоконтроль;</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диспут;</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заучивание материала наизусть в классе;</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КОНОП (контрольный опрос на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определенную проблему);</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выкладывание узора по образцу (устно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и письменно);</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графические диктанты;</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списывание с самоконтролем</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проба на внимание;</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-комбинаторные умения;</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изучение развития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практических действий (по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М.В. Зверевой);</w:t>
            </w:r>
          </w:p>
        </w:tc>
      </w:tr>
      <w:tr w:rsidR="00CA6E42" w:rsidRPr="00CA6E42" w:rsidTr="0048694C">
        <w:tc>
          <w:tcPr>
            <w:tcW w:w="16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0"/>
              </w:tabs>
              <w:suppressAutoHyphens/>
              <w:spacing w:after="0" w:line="276" w:lineRule="auto"/>
              <w:ind w:right="-2"/>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Познавательные</w:t>
            </w:r>
          </w:p>
        </w:tc>
        <w:tc>
          <w:tcPr>
            <w:tcW w:w="255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proofErr w:type="spellStart"/>
            <w:r w:rsidRPr="00CA6E42">
              <w:rPr>
                <w:rFonts w:ascii="Times New Roman" w:eastAsia="@Arial Unicode MS" w:hAnsi="Times New Roman" w:cs="Times New Roman"/>
                <w:kern w:val="2"/>
                <w:sz w:val="24"/>
                <w:szCs w:val="24"/>
                <w:lang w:eastAsia="ar-SA"/>
              </w:rPr>
              <w:t>общеучебные</w:t>
            </w:r>
            <w:proofErr w:type="spellEnd"/>
            <w:r w:rsidRPr="00CA6E42">
              <w:rPr>
                <w:rFonts w:ascii="Times New Roman" w:eastAsia="@Arial Unicode MS" w:hAnsi="Times New Roman" w:cs="Times New Roman"/>
                <w:kern w:val="2"/>
                <w:sz w:val="24"/>
                <w:szCs w:val="24"/>
                <w:lang w:eastAsia="ar-SA"/>
              </w:rPr>
              <w:t xml:space="preserve">;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знаково-</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proofErr w:type="spellStart"/>
            <w:r w:rsidRPr="00CA6E42">
              <w:rPr>
                <w:rFonts w:ascii="Times New Roman" w:eastAsia="@Arial Unicode MS" w:hAnsi="Times New Roman" w:cs="Times New Roman"/>
                <w:kern w:val="2"/>
                <w:sz w:val="24"/>
                <w:szCs w:val="24"/>
                <w:lang w:eastAsia="ar-SA"/>
              </w:rPr>
              <w:t>сомволические</w:t>
            </w:r>
            <w:proofErr w:type="spellEnd"/>
            <w:r w:rsidRPr="00CA6E42">
              <w:rPr>
                <w:rFonts w:ascii="Times New Roman" w:eastAsia="@Arial Unicode MS" w:hAnsi="Times New Roman" w:cs="Times New Roman"/>
                <w:kern w:val="2"/>
                <w:sz w:val="24"/>
                <w:szCs w:val="24"/>
                <w:lang w:eastAsia="ar-SA"/>
              </w:rPr>
              <w:t xml:space="preserve">;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информационные;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логические</w:t>
            </w:r>
          </w:p>
        </w:tc>
        <w:tc>
          <w:tcPr>
            <w:tcW w:w="272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«найди отличия»; «на что похоже?»;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операции сравнения; поиск лишнего;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«лабиринты»; упорядочивание; «цепочки»;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хитроумные решения; составление схем-</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опор; работа с разного вида таблицами;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составление и распознавание диаграмм;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работа со словарями; задания на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формирование логического мышления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(сравнение, обобщение, классификация,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анализ, синтез); пробы </w:t>
            </w:r>
            <w:r w:rsidRPr="00CA6E42">
              <w:rPr>
                <w:rFonts w:ascii="Times New Roman" w:eastAsia="@Arial Unicode MS" w:hAnsi="Times New Roman" w:cs="Times New Roman"/>
                <w:kern w:val="2"/>
                <w:sz w:val="24"/>
                <w:szCs w:val="24"/>
                <w:lang w:eastAsia="ar-SA"/>
              </w:rPr>
              <w:lastRenderedPageBreak/>
              <w:t xml:space="preserve">на определение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количества, качества; развитие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поискового планирования; - </w:t>
            </w:r>
            <w:proofErr w:type="spellStart"/>
            <w:r w:rsidRPr="00CA6E42">
              <w:rPr>
                <w:rFonts w:ascii="Times New Roman" w:eastAsia="@Arial Unicode MS" w:hAnsi="Times New Roman" w:cs="Times New Roman"/>
                <w:kern w:val="2"/>
                <w:sz w:val="24"/>
                <w:szCs w:val="24"/>
                <w:lang w:eastAsia="ar-SA"/>
              </w:rPr>
              <w:t>приѐмы</w:t>
            </w:r>
            <w:proofErr w:type="spellEnd"/>
            <w:r w:rsidRPr="00CA6E42">
              <w:rPr>
                <w:rFonts w:ascii="Times New Roman" w:eastAsia="@Arial Unicode MS" w:hAnsi="Times New Roman" w:cs="Times New Roman"/>
                <w:kern w:val="2"/>
                <w:sz w:val="24"/>
                <w:szCs w:val="24"/>
                <w:lang w:eastAsia="ar-SA"/>
              </w:rPr>
              <w:t xml:space="preserve">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решения задач</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 xml:space="preserve">- проба на определение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количества слов в предложении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(С.Н. Карпова);</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методика «Кодирование»;</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диагностика универсального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действия общего приема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решения задач (по А.Р. </w:t>
            </w:r>
            <w:proofErr w:type="spellStart"/>
            <w:r w:rsidRPr="00CA6E42">
              <w:rPr>
                <w:rFonts w:ascii="Times New Roman" w:eastAsia="@Arial Unicode MS" w:hAnsi="Times New Roman" w:cs="Times New Roman"/>
                <w:kern w:val="2"/>
                <w:sz w:val="24"/>
                <w:szCs w:val="24"/>
                <w:lang w:eastAsia="ar-SA"/>
              </w:rPr>
              <w:t>Лурия</w:t>
            </w:r>
            <w:proofErr w:type="spellEnd"/>
            <w:r w:rsidRPr="00CA6E42">
              <w:rPr>
                <w:rFonts w:ascii="Times New Roman" w:eastAsia="@Arial Unicode MS" w:hAnsi="Times New Roman" w:cs="Times New Roman"/>
                <w:kern w:val="2"/>
                <w:sz w:val="24"/>
                <w:szCs w:val="24"/>
                <w:lang w:eastAsia="ar-SA"/>
              </w:rPr>
              <w:t xml:space="preserve">,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Л.С. Цветковой);</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мыслительная деятельность</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(по </w:t>
            </w:r>
            <w:proofErr w:type="spellStart"/>
            <w:r w:rsidRPr="00CA6E42">
              <w:rPr>
                <w:rFonts w:ascii="Times New Roman" w:eastAsia="@Arial Unicode MS" w:hAnsi="Times New Roman" w:cs="Times New Roman"/>
                <w:kern w:val="2"/>
                <w:sz w:val="24"/>
                <w:szCs w:val="24"/>
                <w:lang w:eastAsia="ar-SA"/>
              </w:rPr>
              <w:t>М.В.Зверевой</w:t>
            </w:r>
            <w:proofErr w:type="spellEnd"/>
            <w:r w:rsidRPr="00CA6E42">
              <w:rPr>
                <w:rFonts w:ascii="Times New Roman" w:eastAsia="@Arial Unicode MS" w:hAnsi="Times New Roman" w:cs="Times New Roman"/>
                <w:kern w:val="2"/>
                <w:sz w:val="24"/>
                <w:szCs w:val="24"/>
                <w:lang w:eastAsia="ar-SA"/>
              </w:rPr>
              <w:t>)</w:t>
            </w:r>
          </w:p>
        </w:tc>
      </w:tr>
      <w:tr w:rsidR="00CA6E42" w:rsidRPr="00CA6E42" w:rsidTr="0048694C">
        <w:tc>
          <w:tcPr>
            <w:tcW w:w="166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0"/>
              </w:tabs>
              <w:suppressAutoHyphens/>
              <w:spacing w:after="0" w:line="276" w:lineRule="auto"/>
              <w:ind w:right="-2"/>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lastRenderedPageBreak/>
              <w:t>Коммуникативные</w:t>
            </w:r>
          </w:p>
        </w:tc>
        <w:tc>
          <w:tcPr>
            <w:tcW w:w="255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инициативного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сотрудничества;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планирования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учебного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сотрудничества;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взаимодействия;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управление </w:t>
            </w:r>
          </w:p>
          <w:p w:rsidR="00CA6E42" w:rsidRPr="00CA6E42" w:rsidRDefault="00CA6E42" w:rsidP="00CA6E42">
            <w:pPr>
              <w:widowControl w:val="0"/>
              <w:tabs>
                <w:tab w:val="num" w:pos="480"/>
              </w:tabs>
              <w:suppressAutoHyphens/>
              <w:spacing w:after="0" w:line="276" w:lineRule="auto"/>
              <w:ind w:right="-2"/>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коммуникацией.</w:t>
            </w:r>
          </w:p>
        </w:tc>
        <w:tc>
          <w:tcPr>
            <w:tcW w:w="272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составь задание партнеру;</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отзыв на работу товарища;</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групповая работа по составлению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кроссворда;</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«отгадай, о ком говорим»;</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диалоговое слушание (формулировка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вопросов для обратной связи);</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«подготовь рассказ...», «опиши устно...»,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«объясни...»;</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действия на учет позиции собеседника </w:t>
            </w:r>
          </w:p>
          <w:p w:rsidR="00CA6E42" w:rsidRPr="00CA6E42" w:rsidRDefault="00CA6E42" w:rsidP="00CA6E42">
            <w:pPr>
              <w:widowControl w:val="0"/>
              <w:tabs>
                <w:tab w:val="num" w:pos="86"/>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(анализ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«Дорога к дому»;</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задания на организацию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сотрудничества (задание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«Рукавички» (</w:t>
            </w:r>
            <w:proofErr w:type="spellStart"/>
            <w:r w:rsidRPr="00CA6E42">
              <w:rPr>
                <w:rFonts w:ascii="Times New Roman" w:eastAsia="@Arial Unicode MS" w:hAnsi="Times New Roman" w:cs="Times New Roman"/>
                <w:kern w:val="2"/>
                <w:sz w:val="24"/>
                <w:szCs w:val="24"/>
                <w:lang w:eastAsia="ar-SA"/>
              </w:rPr>
              <w:t>Г.А.Цукерман</w:t>
            </w:r>
            <w:proofErr w:type="spellEnd"/>
            <w:r w:rsidRPr="00CA6E42">
              <w:rPr>
                <w:rFonts w:ascii="Times New Roman" w:eastAsia="@Arial Unicode MS" w:hAnsi="Times New Roman" w:cs="Times New Roman"/>
                <w:kern w:val="2"/>
                <w:sz w:val="24"/>
                <w:szCs w:val="24"/>
                <w:lang w:eastAsia="ar-SA"/>
              </w:rPr>
              <w:t xml:space="preserve">),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«Совместная сортировка»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w:t>
            </w:r>
            <w:proofErr w:type="spellStart"/>
            <w:r w:rsidRPr="00CA6E42">
              <w:rPr>
                <w:rFonts w:ascii="Times New Roman" w:eastAsia="@Arial Unicode MS" w:hAnsi="Times New Roman" w:cs="Times New Roman"/>
                <w:kern w:val="2"/>
                <w:sz w:val="24"/>
                <w:szCs w:val="24"/>
                <w:lang w:eastAsia="ar-SA"/>
              </w:rPr>
              <w:t>Бурменская</w:t>
            </w:r>
            <w:proofErr w:type="spellEnd"/>
            <w:r w:rsidRPr="00CA6E42">
              <w:rPr>
                <w:rFonts w:ascii="Times New Roman" w:eastAsia="@Arial Unicode MS" w:hAnsi="Times New Roman" w:cs="Times New Roman"/>
                <w:kern w:val="2"/>
                <w:sz w:val="24"/>
                <w:szCs w:val="24"/>
                <w:lang w:eastAsia="ar-SA"/>
              </w:rPr>
              <w:t xml:space="preserve">);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развитие речевой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деятельности учащихся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(восстановление </w:t>
            </w:r>
          </w:p>
          <w:p w:rsidR="00CA6E42" w:rsidRPr="00CA6E42" w:rsidRDefault="00CA6E42" w:rsidP="00CA6E42">
            <w:pPr>
              <w:widowControl w:val="0"/>
              <w:tabs>
                <w:tab w:val="num" w:pos="480"/>
              </w:tabs>
              <w:suppressAutoHyphens/>
              <w:spacing w:after="0" w:line="276" w:lineRule="auto"/>
              <w:ind w:right="-2"/>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деформированного текста)</w:t>
            </w:r>
          </w:p>
        </w:tc>
      </w:tr>
    </w:tbl>
    <w:p w:rsidR="00CA6E42" w:rsidRPr="00CA6E42" w:rsidRDefault="00CA6E42" w:rsidP="00CA6E42">
      <w:pPr>
        <w:widowControl w:val="0"/>
        <w:tabs>
          <w:tab w:val="left" w:leader="dot" w:pos="624"/>
        </w:tabs>
        <w:suppressAutoHyphens/>
        <w:spacing w:after="0" w:line="240" w:lineRule="auto"/>
        <w:ind w:firstLine="567"/>
        <w:jc w:val="center"/>
        <w:rPr>
          <w:rFonts w:ascii="Times New Roman" w:eastAsia="@Arial Unicode MS" w:hAnsi="Times New Roman" w:cs="Times New Roman"/>
          <w:b/>
          <w:bCs/>
          <w:kern w:val="2"/>
          <w:sz w:val="24"/>
          <w:szCs w:val="24"/>
          <w:lang w:eastAsia="ar-SA"/>
        </w:rPr>
      </w:pPr>
    </w:p>
    <w:p w:rsidR="00CA6E42" w:rsidRPr="00CA6E42" w:rsidRDefault="00CA6E42" w:rsidP="00CA6E42">
      <w:pPr>
        <w:widowControl w:val="0"/>
        <w:tabs>
          <w:tab w:val="left" w:leader="dot" w:pos="624"/>
        </w:tabs>
        <w:suppressAutoHyphens/>
        <w:spacing w:after="0" w:line="240" w:lineRule="auto"/>
        <w:ind w:firstLine="567"/>
        <w:jc w:val="center"/>
        <w:rPr>
          <w:rFonts w:ascii="Times New Roman" w:eastAsia="@Arial Unicode MS" w:hAnsi="Times New Roman" w:cs="Times New Roman"/>
          <w:b/>
          <w:bCs/>
          <w:kern w:val="2"/>
          <w:sz w:val="24"/>
          <w:szCs w:val="24"/>
          <w:lang w:eastAsia="ar-SA"/>
        </w:rPr>
      </w:pPr>
      <w:r w:rsidRPr="00CA6E42">
        <w:rPr>
          <w:rFonts w:ascii="Times New Roman" w:eastAsia="@Arial Unicode MS" w:hAnsi="Times New Roman" w:cs="Times New Roman"/>
          <w:b/>
          <w:bCs/>
          <w:kern w:val="2"/>
          <w:sz w:val="24"/>
          <w:szCs w:val="24"/>
          <w:lang w:eastAsia="ar-SA"/>
        </w:rPr>
        <w:t>Связь универсальных учебных действий с содержанием учебных предметов</w:t>
      </w:r>
    </w:p>
    <w:p w:rsidR="00CA6E42" w:rsidRPr="00CA6E42" w:rsidRDefault="00CA6E42" w:rsidP="00CA6E42">
      <w:pPr>
        <w:widowControl w:val="0"/>
        <w:tabs>
          <w:tab w:val="num" w:pos="113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CA6E42" w:rsidRPr="00CA6E42" w:rsidRDefault="00CA6E42" w:rsidP="00CA6E42">
      <w:pPr>
        <w:widowControl w:val="0"/>
        <w:shd w:val="clear" w:color="auto" w:fill="FFFFFF"/>
        <w:suppressAutoHyphens/>
        <w:spacing w:after="0" w:line="240" w:lineRule="auto"/>
        <w:ind w:firstLine="567"/>
        <w:jc w:val="center"/>
        <w:rPr>
          <w:rFonts w:ascii="Times New Roman" w:eastAsia="Andale Sans UI" w:hAnsi="Times New Roman" w:cs="Times New Roman"/>
          <w:b/>
          <w:bCs/>
          <w:spacing w:val="-4"/>
          <w:kern w:val="2"/>
          <w:sz w:val="24"/>
          <w:szCs w:val="24"/>
          <w:lang w:eastAsia="ar-SA"/>
        </w:rPr>
      </w:pPr>
      <w:r w:rsidRPr="00CA6E42">
        <w:rPr>
          <w:rFonts w:ascii="Times New Roman" w:eastAsia="Andale Sans UI" w:hAnsi="Times New Roman" w:cs="Times New Roman"/>
          <w:b/>
          <w:bCs/>
          <w:spacing w:val="-4"/>
          <w:kern w:val="2"/>
          <w:sz w:val="24"/>
          <w:szCs w:val="24"/>
          <w:lang w:eastAsia="ar-SA"/>
        </w:rPr>
        <w:t>Приоритеты предметного содержания в формировании УУД</w:t>
      </w:r>
    </w:p>
    <w:p w:rsidR="00CA6E42" w:rsidRPr="00CA6E42" w:rsidRDefault="00CA6E42" w:rsidP="00CA6E42">
      <w:pPr>
        <w:widowControl w:val="0"/>
        <w:shd w:val="clear" w:color="auto" w:fill="FFFFFF"/>
        <w:suppressAutoHyphens/>
        <w:spacing w:after="0" w:line="240" w:lineRule="auto"/>
        <w:ind w:firstLine="567"/>
        <w:jc w:val="center"/>
        <w:rPr>
          <w:rFonts w:ascii="Times New Roman" w:eastAsia="Andale Sans UI" w:hAnsi="Times New Roman" w:cs="Times New Roman"/>
          <w:b/>
          <w:bCs/>
          <w:spacing w:val="-4"/>
          <w:kern w:val="2"/>
          <w:sz w:val="24"/>
          <w:szCs w:val="24"/>
          <w:lang w:eastAsia="ar-SA"/>
        </w:rPr>
      </w:pPr>
    </w:p>
    <w:tbl>
      <w:tblPr>
        <w:tblW w:w="5100" w:type="pct"/>
        <w:tblInd w:w="-34" w:type="dxa"/>
        <w:tblCellMar>
          <w:left w:w="0" w:type="dxa"/>
          <w:right w:w="0" w:type="dxa"/>
        </w:tblCellMar>
        <w:tblLook w:val="04A0" w:firstRow="1" w:lastRow="0" w:firstColumn="1" w:lastColumn="0" w:noHBand="0" w:noVBand="1"/>
      </w:tblPr>
      <w:tblGrid>
        <w:gridCol w:w="2296"/>
        <w:gridCol w:w="1762"/>
        <w:gridCol w:w="104"/>
        <w:gridCol w:w="1785"/>
        <w:gridCol w:w="2381"/>
        <w:gridCol w:w="1916"/>
      </w:tblGrid>
      <w:tr w:rsidR="00CA6E42" w:rsidRPr="00CA6E42" w:rsidTr="0048694C">
        <w:tc>
          <w:tcPr>
            <w:tcW w:w="1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kern w:val="2"/>
                <w:sz w:val="24"/>
                <w:szCs w:val="24"/>
                <w:lang w:eastAsia="ar-SA"/>
              </w:rPr>
              <w:t xml:space="preserve">Смысловые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kern w:val="2"/>
                <w:sz w:val="24"/>
                <w:szCs w:val="24"/>
                <w:lang w:eastAsia="ar-SA"/>
              </w:rPr>
              <w:t>акценты УУД</w:t>
            </w:r>
          </w:p>
        </w:tc>
        <w:tc>
          <w:tcPr>
            <w:tcW w:w="8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kern w:val="2"/>
                <w:sz w:val="24"/>
                <w:szCs w:val="24"/>
                <w:lang w:eastAsia="ar-SA"/>
              </w:rPr>
              <w:t>Русский язык</w:t>
            </w:r>
          </w:p>
        </w:tc>
        <w:tc>
          <w:tcPr>
            <w:tcW w:w="92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kern w:val="2"/>
                <w:sz w:val="24"/>
                <w:szCs w:val="24"/>
                <w:lang w:eastAsia="ar-SA"/>
              </w:rPr>
              <w:t>Литературное чтение</w:t>
            </w:r>
          </w:p>
        </w:tc>
        <w:tc>
          <w:tcPr>
            <w:tcW w:w="11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kern w:val="2"/>
                <w:sz w:val="24"/>
                <w:szCs w:val="24"/>
                <w:lang w:eastAsia="ar-SA"/>
              </w:rPr>
              <w:t xml:space="preserve">Математика </w:t>
            </w:r>
          </w:p>
        </w:tc>
        <w:tc>
          <w:tcPr>
            <w:tcW w:w="9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kern w:val="2"/>
                <w:sz w:val="24"/>
                <w:szCs w:val="24"/>
                <w:lang w:eastAsia="ar-SA"/>
              </w:rPr>
              <w:t>Окружающий мир</w:t>
            </w:r>
          </w:p>
        </w:tc>
      </w:tr>
      <w:tr w:rsidR="00CA6E42" w:rsidRPr="00CA6E42" w:rsidTr="0048694C">
        <w:trPr>
          <w:trHeight w:val="685"/>
        </w:trPr>
        <w:tc>
          <w:tcPr>
            <w:tcW w:w="1121" w:type="pct"/>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kern w:val="2"/>
                <w:sz w:val="24"/>
                <w:szCs w:val="24"/>
                <w:lang w:eastAsia="ar-SA"/>
              </w:rPr>
              <w:t>Личностные</w:t>
            </w:r>
          </w:p>
        </w:tc>
        <w:tc>
          <w:tcPr>
            <w:tcW w:w="860"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жизненное само-</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определение</w:t>
            </w:r>
          </w:p>
        </w:tc>
        <w:tc>
          <w:tcPr>
            <w:tcW w:w="922" w:type="pct"/>
            <w:gridSpan w:val="2"/>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нравственно-этическая ориентация</w:t>
            </w:r>
          </w:p>
        </w:tc>
        <w:tc>
          <w:tcPr>
            <w:tcW w:w="1162"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sz w:val="24"/>
                <w:szCs w:val="24"/>
                <w:lang w:eastAsia="ar-SA"/>
              </w:rPr>
              <w:t>Смыслообразование</w:t>
            </w:r>
            <w:proofErr w:type="spellEnd"/>
          </w:p>
        </w:tc>
        <w:tc>
          <w:tcPr>
            <w:tcW w:w="935"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нравственно-этическая ориентация</w:t>
            </w:r>
          </w:p>
        </w:tc>
      </w:tr>
      <w:tr w:rsidR="00CA6E42" w:rsidRPr="00CA6E42" w:rsidTr="0048694C">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kern w:val="2"/>
                <w:sz w:val="24"/>
                <w:szCs w:val="24"/>
                <w:lang w:eastAsia="ar-SA"/>
              </w:rPr>
              <w:t>Регулятивные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CA6E42" w:rsidRPr="00CA6E42" w:rsidTr="0048694C">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kern w:val="2"/>
                <w:sz w:val="24"/>
                <w:szCs w:val="24"/>
                <w:lang w:eastAsia="ar-SA"/>
              </w:rPr>
              <w:t>Познавательные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b/>
                <w:bCs/>
                <w:kern w:val="2"/>
                <w:sz w:val="24"/>
                <w:szCs w:val="24"/>
                <w:lang w:eastAsia="ar-SA"/>
              </w:rPr>
              <w:t>Общеучебные</w:t>
            </w:r>
            <w:proofErr w:type="spellEnd"/>
          </w:p>
        </w:tc>
        <w:tc>
          <w:tcPr>
            <w:tcW w:w="9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моделирование (перевод устной речи в письменную)</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смысловое чтение, произвольные и осознанные устные и письменные </w:t>
            </w:r>
            <w:r w:rsidRPr="00CA6E42">
              <w:rPr>
                <w:rFonts w:ascii="Times New Roman" w:eastAsia="Andale Sans UI" w:hAnsi="Times New Roman" w:cs="Times New Roman"/>
                <w:kern w:val="2"/>
                <w:sz w:val="24"/>
                <w:szCs w:val="24"/>
                <w:lang w:eastAsia="ar-SA"/>
              </w:rPr>
              <w:lastRenderedPageBreak/>
              <w:t>высказывания</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моделирование, выбор наиболее эффективных способов решения задач</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широкий спектр источников информации</w:t>
            </w:r>
          </w:p>
        </w:tc>
      </w:tr>
      <w:tr w:rsidR="00CA6E42" w:rsidRPr="00CA6E42" w:rsidTr="0048694C">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kern w:val="2"/>
                <w:sz w:val="24"/>
                <w:szCs w:val="24"/>
                <w:lang w:eastAsia="ar-SA"/>
              </w:rPr>
              <w:lastRenderedPageBreak/>
              <w:t>Познавательные логические</w:t>
            </w:r>
          </w:p>
        </w:tc>
        <w:tc>
          <w:tcPr>
            <w:tcW w:w="178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анализ, синтез, сравнение, группировка, причинно-следственные связи, логические рассуждения, доказательства, практические действия</w:t>
            </w:r>
          </w:p>
        </w:tc>
      </w:tr>
      <w:tr w:rsidR="00CA6E42" w:rsidRPr="00CA6E42" w:rsidTr="0048694C">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kern w:val="2"/>
                <w:sz w:val="24"/>
                <w:szCs w:val="24"/>
                <w:lang w:eastAsia="ar-SA"/>
              </w:rPr>
              <w:t>Коммуникативные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A6E42" w:rsidRPr="00CA6E42" w:rsidRDefault="00CA6E42" w:rsidP="00CA6E42">
      <w:pPr>
        <w:widowControl w:val="0"/>
        <w:suppressAutoHyphens/>
        <w:spacing w:before="28" w:after="28" w:line="240" w:lineRule="auto"/>
        <w:ind w:firstLine="7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результате изучения всех без исключения предметов в начальной школе выпускники приобретут </w:t>
      </w:r>
      <w:r w:rsidRPr="00CA6E42">
        <w:rPr>
          <w:rFonts w:ascii="Times New Roman" w:eastAsia="Andale Sans UI" w:hAnsi="Times New Roman" w:cs="Times New Roman"/>
          <w:b/>
          <w:kern w:val="2"/>
          <w:sz w:val="24"/>
          <w:szCs w:val="24"/>
          <w:lang w:eastAsia="ar-SA"/>
        </w:rPr>
        <w:t>первичные навыки работы с информацией</w:t>
      </w:r>
      <w:r w:rsidRPr="00CA6E42">
        <w:rPr>
          <w:rFonts w:ascii="Times New Roman" w:eastAsia="Andale Sans UI" w:hAnsi="Times New Roman" w:cs="Times New Roman"/>
          <w:kern w:val="2"/>
          <w:sz w:val="24"/>
          <w:szCs w:val="24"/>
          <w:lang w:eastAsia="ar-SA"/>
        </w:rPr>
        <w:t>.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CA6E42" w:rsidRPr="00CA6E42" w:rsidRDefault="00CA6E42" w:rsidP="00CA6E42">
      <w:pPr>
        <w:widowControl w:val="0"/>
        <w:suppressAutoHyphens/>
        <w:spacing w:before="28" w:after="28" w:line="240" w:lineRule="auto"/>
        <w:ind w:firstLine="7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таблицах приводятся планируемые результаты в соответствии с целевыми установками требований ФГОС к результатам обучения. </w:t>
      </w:r>
    </w:p>
    <w:tbl>
      <w:tblPr>
        <w:tblW w:w="10080" w:type="dxa"/>
        <w:tblInd w:w="-186" w:type="dxa"/>
        <w:tblLayout w:type="fixed"/>
        <w:tblLook w:val="04A0" w:firstRow="1" w:lastRow="0" w:firstColumn="1" w:lastColumn="0" w:noHBand="0" w:noVBand="1"/>
      </w:tblPr>
      <w:tblGrid>
        <w:gridCol w:w="1276"/>
        <w:gridCol w:w="141"/>
        <w:gridCol w:w="2267"/>
        <w:gridCol w:w="2267"/>
        <w:gridCol w:w="1984"/>
        <w:gridCol w:w="142"/>
        <w:gridCol w:w="2003"/>
      </w:tblGrid>
      <w:tr w:rsidR="00CA6E42" w:rsidRPr="00CA6E42" w:rsidTr="0048694C">
        <w:tc>
          <w:tcPr>
            <w:tcW w:w="1276"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p>
        </w:tc>
        <w:tc>
          <w:tcPr>
            <w:tcW w:w="2408"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1 класс</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2 класс</w:t>
            </w:r>
          </w:p>
        </w:tc>
        <w:tc>
          <w:tcPr>
            <w:tcW w:w="1984"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3 класс</w:t>
            </w:r>
          </w:p>
        </w:tc>
        <w:tc>
          <w:tcPr>
            <w:tcW w:w="2145" w:type="dxa"/>
            <w:gridSpan w:val="2"/>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4 класс</w:t>
            </w:r>
          </w:p>
        </w:tc>
      </w:tr>
      <w:tr w:rsidR="00CA6E42" w:rsidRPr="00CA6E42" w:rsidTr="0048694C">
        <w:tc>
          <w:tcPr>
            <w:tcW w:w="10080" w:type="dxa"/>
            <w:gridSpan w:val="7"/>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before="28" w:after="28"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Русский язык</w:t>
            </w:r>
          </w:p>
        </w:tc>
      </w:tr>
      <w:tr w:rsidR="00CA6E42" w:rsidRPr="00CA6E42" w:rsidTr="0048694C">
        <w:tc>
          <w:tcPr>
            <w:tcW w:w="1276"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Личностные</w:t>
            </w:r>
          </w:p>
        </w:tc>
        <w:tc>
          <w:tcPr>
            <w:tcW w:w="2408"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1.Овладение н</w:t>
            </w:r>
            <w:r w:rsidRPr="00CA6E42">
              <w:rPr>
                <w:rFonts w:ascii="Times New Roman" w:eastAsia="Andale Sans UI" w:hAnsi="Times New Roman" w:cs="Times New Roman"/>
                <w:iCs/>
                <w:kern w:val="2"/>
                <w:sz w:val="24"/>
                <w:szCs w:val="24"/>
                <w:lang w:eastAsia="ar-SA"/>
              </w:rPr>
              <w:t>ачальными навыками адаптации в динамично изменяющемся и развивающемся мире.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2.Развитие э</w:t>
            </w:r>
            <w:r w:rsidRPr="00CA6E42">
              <w:rPr>
                <w:rFonts w:ascii="Times New Roman" w:eastAsia="Andale Sans UI" w:hAnsi="Times New Roman" w:cs="Times New Roman"/>
                <w:iCs/>
                <w:kern w:val="2"/>
                <w:sz w:val="24"/>
                <w:szCs w:val="24"/>
                <w:lang w:eastAsia="ar-SA"/>
              </w:rPr>
              <w:t>тических чувств, доброжелательности и эмоционально-нравственной отзывчивости, понимания и сопереживания чувствам других людей.</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iCs/>
                <w:kern w:val="2"/>
                <w:sz w:val="24"/>
                <w:szCs w:val="24"/>
                <w:lang w:eastAsia="ar-SA"/>
              </w:rPr>
              <w:t xml:space="preserve">3.Формирование установки на безопасный, здоровый образ жизни, мотивации к творческому труду, к работе на результат, бережному отношению к материальным и </w:t>
            </w:r>
            <w:r w:rsidRPr="00CA6E42">
              <w:rPr>
                <w:rFonts w:ascii="Times New Roman" w:eastAsia="Andale Sans UI" w:hAnsi="Times New Roman" w:cs="Times New Roman"/>
                <w:iCs/>
                <w:kern w:val="2"/>
                <w:sz w:val="24"/>
                <w:szCs w:val="24"/>
                <w:lang w:eastAsia="ar-SA"/>
              </w:rPr>
              <w:lastRenderedPageBreak/>
              <w:t>духовным ценностям.</w:t>
            </w:r>
          </w:p>
          <w:p w:rsidR="00CA6E42" w:rsidRPr="00CA6E42" w:rsidRDefault="00CA6E42" w:rsidP="00CA6E42">
            <w:pPr>
              <w:widowControl w:val="0"/>
              <w:suppressAutoHyphens/>
              <w:spacing w:after="0" w:line="276" w:lineRule="auto"/>
              <w:ind w:firstLine="540"/>
              <w:jc w:val="both"/>
              <w:rPr>
                <w:rFonts w:ascii="Times New Roman" w:eastAsia="Andale Sans UI" w:hAnsi="Times New Roman" w:cs="Times New Roman"/>
                <w:iCs/>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iCs/>
                <w:kern w:val="2"/>
                <w:sz w:val="24"/>
                <w:szCs w:val="24"/>
                <w:lang w:eastAsia="ar-SA"/>
              </w:rPr>
              <w:lastRenderedPageBreak/>
              <w:t>1.Принятие и освоение социальной роли обучающегося, развитие мотивов учебной деятельности и формирование личностного смысла учения.</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2.Формирование э</w:t>
            </w:r>
            <w:r w:rsidRPr="00CA6E42">
              <w:rPr>
                <w:rFonts w:ascii="Times New Roman" w:eastAsia="Andale Sans UI" w:hAnsi="Times New Roman" w:cs="Times New Roman"/>
                <w:iCs/>
                <w:kern w:val="2"/>
                <w:sz w:val="24"/>
                <w:szCs w:val="24"/>
                <w:lang w:eastAsia="ar-SA"/>
              </w:rPr>
              <w:t>стетических потребностей, ценностей и чувств.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iCs/>
                <w:kern w:val="2"/>
                <w:sz w:val="24"/>
                <w:szCs w:val="24"/>
                <w:lang w:eastAsia="ar-SA"/>
              </w:rPr>
              <w:t>3.Развитие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CA6E42" w:rsidRPr="00CA6E42" w:rsidRDefault="00CA6E42" w:rsidP="00CA6E42">
            <w:pPr>
              <w:widowControl w:val="0"/>
              <w:suppressAutoHyphens/>
              <w:spacing w:after="0" w:line="276" w:lineRule="auto"/>
              <w:ind w:firstLine="540"/>
              <w:jc w:val="both"/>
              <w:rPr>
                <w:rFonts w:ascii="Times New Roman" w:eastAsia="Andale Sans UI" w:hAnsi="Times New Roman" w:cs="Times New Roman"/>
                <w:iCs/>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 xml:space="preserve">1.Формирование </w:t>
            </w:r>
            <w:r w:rsidRPr="00CA6E42">
              <w:rPr>
                <w:rFonts w:ascii="Times New Roman" w:eastAsia="Andale Sans UI" w:hAnsi="Times New Roman" w:cs="Times New Roman"/>
                <w:iCs/>
                <w:kern w:val="2"/>
                <w:sz w:val="24"/>
                <w:szCs w:val="24"/>
                <w:lang w:eastAsia="ar-SA"/>
              </w:rPr>
              <w:t>чувства гордости за свою Родину, российский народ и историю России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2.Формирование э</w:t>
            </w:r>
            <w:r w:rsidRPr="00CA6E42">
              <w:rPr>
                <w:rFonts w:ascii="Times New Roman" w:eastAsia="Andale Sans UI" w:hAnsi="Times New Roman" w:cs="Times New Roman"/>
                <w:iCs/>
                <w:kern w:val="2"/>
                <w:sz w:val="24"/>
                <w:szCs w:val="24"/>
                <w:lang w:eastAsia="ar-SA"/>
              </w:rPr>
              <w:t>стетических потребностей, ценностей и чувств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3.Развитие самостоятельности</w:t>
            </w:r>
            <w:r w:rsidRPr="00CA6E42">
              <w:rPr>
                <w:rFonts w:ascii="Times New Roman" w:eastAsia="Andale Sans UI" w:hAnsi="Times New Roman" w:cs="Times New Roman"/>
                <w:iCs/>
                <w:kern w:val="2"/>
                <w:sz w:val="24"/>
                <w:szCs w:val="24"/>
                <w:lang w:eastAsia="ar-SA"/>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145" w:type="dxa"/>
            <w:gridSpan w:val="2"/>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iCs/>
                <w:kern w:val="2"/>
                <w:sz w:val="24"/>
                <w:szCs w:val="24"/>
                <w:lang w:eastAsia="ar-SA"/>
              </w:rPr>
              <w:lastRenderedPageBreak/>
              <w:t>1.Осознание своей этнической и национальной принадлежности, формирование ценностей многонационального российского общества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iCs/>
                <w:kern w:val="2"/>
                <w:sz w:val="24"/>
                <w:szCs w:val="24"/>
                <w:lang w:eastAsia="ar-SA"/>
              </w:rPr>
              <w:t>2. Становление гуманистических и демократических ценностных ориентаций</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3.Развитие самостоятельности</w:t>
            </w:r>
            <w:r w:rsidRPr="00CA6E42">
              <w:rPr>
                <w:rFonts w:ascii="Times New Roman" w:eastAsia="Andale Sans UI" w:hAnsi="Times New Roman" w:cs="Times New Roman"/>
                <w:iCs/>
                <w:kern w:val="2"/>
                <w:sz w:val="24"/>
                <w:szCs w:val="24"/>
                <w:lang w:eastAsia="ar-SA"/>
              </w:rPr>
              <w:t xml:space="preserve"> и личной ответственности за свои поступки, в том числе в информационной деятельности, на основе представлений о нравственных нормах, </w:t>
            </w:r>
            <w:r w:rsidRPr="00CA6E42">
              <w:rPr>
                <w:rFonts w:ascii="Times New Roman" w:eastAsia="Andale Sans UI" w:hAnsi="Times New Roman" w:cs="Times New Roman"/>
                <w:iCs/>
                <w:kern w:val="2"/>
                <w:sz w:val="24"/>
                <w:szCs w:val="24"/>
                <w:lang w:eastAsia="ar-SA"/>
              </w:rPr>
              <w:lastRenderedPageBreak/>
              <w:t>социальной справедливости и свободе.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 xml:space="preserve">4.Формирование </w:t>
            </w:r>
            <w:r w:rsidRPr="00CA6E42">
              <w:rPr>
                <w:rFonts w:ascii="Times New Roman" w:eastAsia="Andale Sans UI" w:hAnsi="Times New Roman" w:cs="Times New Roman"/>
                <w:iCs/>
                <w:kern w:val="2"/>
                <w:sz w:val="24"/>
                <w:szCs w:val="24"/>
                <w:lang w:eastAsia="ar-SA"/>
              </w:rPr>
              <w:t>целостного, социально ориентированного взгляда на мир в его органичном единстве и разнообразии природы, народов, культур и религий.</w:t>
            </w:r>
          </w:p>
          <w:p w:rsidR="00CA6E42" w:rsidRPr="00CA6E42" w:rsidRDefault="00CA6E42" w:rsidP="00CA6E42">
            <w:pPr>
              <w:widowControl w:val="0"/>
              <w:tabs>
                <w:tab w:val="left" w:pos="993"/>
                <w:tab w:val="left" w:pos="1134"/>
              </w:tabs>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5. Формирование уважительного отношения к иному мнению, истории и культуре других народов.</w:t>
            </w:r>
          </w:p>
        </w:tc>
      </w:tr>
      <w:tr w:rsidR="00CA6E42" w:rsidRPr="00CA6E42" w:rsidTr="0048694C">
        <w:tc>
          <w:tcPr>
            <w:tcW w:w="1276"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Метапредметные</w:t>
            </w:r>
          </w:p>
        </w:tc>
        <w:tc>
          <w:tcPr>
            <w:tcW w:w="2408"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 xml:space="preserve">1.Овладение </w:t>
            </w:r>
            <w:r w:rsidRPr="00CA6E42">
              <w:rPr>
                <w:rFonts w:ascii="Times New Roman" w:eastAsia="Andale Sans UI" w:hAnsi="Times New Roman" w:cs="Times New Roman"/>
                <w:iCs/>
                <w:kern w:val="2"/>
                <w:sz w:val="24"/>
                <w:szCs w:val="24"/>
                <w:lang w:eastAsia="ar-SA"/>
              </w:rPr>
              <w:t>способностью принимать и сохранять цели и задачи учебной деятельности, поиска средств её осуществления.</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2.Формирование умения</w:t>
            </w:r>
            <w:r w:rsidRPr="00CA6E42">
              <w:rPr>
                <w:rFonts w:ascii="Times New Roman" w:eastAsia="Andale Sans UI" w:hAnsi="Times New Roman" w:cs="Times New Roman"/>
                <w:iCs/>
                <w:kern w:val="2"/>
                <w:sz w:val="24"/>
                <w:szCs w:val="24"/>
                <w:lang w:eastAsia="ar-SA"/>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iCs/>
                <w:kern w:val="2"/>
                <w:sz w:val="24"/>
                <w:szCs w:val="24"/>
                <w:lang w:eastAsia="ar-SA"/>
              </w:rPr>
              <w:t xml:space="preserve">3.Использование знаково-символических средств </w:t>
            </w:r>
            <w:r w:rsidRPr="00CA6E42">
              <w:rPr>
                <w:rFonts w:ascii="Times New Roman" w:eastAsia="Andale Sans UI" w:hAnsi="Times New Roman" w:cs="Times New Roman"/>
                <w:iCs/>
                <w:kern w:val="2"/>
                <w:sz w:val="24"/>
                <w:szCs w:val="24"/>
                <w:lang w:eastAsia="ar-SA"/>
              </w:rPr>
              <w:lastRenderedPageBreak/>
              <w:t>представления информации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4.Активное использование речевых средств и средств для решения коммуникативных и познавательных задач.</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5.Готовность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6.Определение общей цели и путей её достижения; умение договариваться о распределении функций и ролей в совместной деятельности; </w:t>
            </w:r>
            <w:proofErr w:type="gramStart"/>
            <w:r w:rsidRPr="00CA6E42">
              <w:rPr>
                <w:rFonts w:ascii="Times New Roman" w:eastAsia="Andale Sans UI" w:hAnsi="Times New Roman" w:cs="Times New Roman"/>
                <w:kern w:val="2"/>
                <w:sz w:val="24"/>
                <w:szCs w:val="24"/>
                <w:lang w:eastAsia="ar-SA"/>
              </w:rPr>
              <w:t>7.Осуществлять</w:t>
            </w:r>
            <w:proofErr w:type="gramEnd"/>
            <w:r w:rsidRPr="00CA6E42">
              <w:rPr>
                <w:rFonts w:ascii="Times New Roman" w:eastAsia="Andale Sans UI" w:hAnsi="Times New Roman" w:cs="Times New Roman"/>
                <w:kern w:val="2"/>
                <w:sz w:val="24"/>
                <w:szCs w:val="24"/>
                <w:lang w:eastAsia="ar-SA"/>
              </w:rPr>
              <w:t xml:space="preserve"> взаимный контроль в совместной деятельности, адекватно оценивать собственное поведение и поведение окружающих.</w:t>
            </w:r>
          </w:p>
          <w:p w:rsidR="00CA6E42" w:rsidRPr="00CA6E42" w:rsidRDefault="00CA6E42" w:rsidP="00CA6E42">
            <w:pPr>
              <w:widowControl w:val="0"/>
              <w:suppressAutoHyphens/>
              <w:spacing w:after="0" w:line="276" w:lineRule="auto"/>
              <w:ind w:firstLine="540"/>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lastRenderedPageBreak/>
              <w:t>1.Формирование умения</w:t>
            </w:r>
            <w:r w:rsidRPr="00CA6E42">
              <w:rPr>
                <w:rFonts w:ascii="Times New Roman" w:eastAsia="Andale Sans UI" w:hAnsi="Times New Roman" w:cs="Times New Roman"/>
                <w:iCs/>
                <w:kern w:val="2"/>
                <w:sz w:val="24"/>
                <w:szCs w:val="24"/>
                <w:lang w:eastAsia="ar-SA"/>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2.Использование различных способов поиска (в справочных источниках), сбора, обработки, анализа, организации, передачи и </w:t>
            </w:r>
            <w:r w:rsidRPr="00CA6E42">
              <w:rPr>
                <w:rFonts w:ascii="Times New Roman" w:eastAsia="Andale Sans UI" w:hAnsi="Times New Roman" w:cs="Times New Roman"/>
                <w:kern w:val="2"/>
                <w:sz w:val="24"/>
                <w:szCs w:val="24"/>
                <w:lang w:eastAsia="ar-SA"/>
              </w:rPr>
              <w:lastRenderedPageBreak/>
              <w:t>интерпретации информации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3.Активное использование речевых средств и средств для решения коммуникативных и познавательных задач.</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5.Умение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CA6E42" w:rsidRPr="00CA6E42" w:rsidRDefault="00CA6E42" w:rsidP="00CA6E42">
            <w:pPr>
              <w:widowControl w:val="0"/>
              <w:suppressAutoHyphens/>
              <w:spacing w:after="0" w:line="276" w:lineRule="auto"/>
              <w:ind w:firstLine="540"/>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1.Использование различных способов поиска, сбора, обработки, анализа, организации, передачи и интерпретации информации.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2.Активное использование речевых средств и средств для решения коммуникативных и познавательных задач.</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3.Овладение л</w:t>
            </w:r>
            <w:r w:rsidRPr="00CA6E42">
              <w:rPr>
                <w:rFonts w:ascii="Times New Roman" w:eastAsia="Andale Sans UI" w:hAnsi="Times New Roman" w:cs="Times New Roman"/>
                <w:iCs/>
                <w:kern w:val="2"/>
                <w:sz w:val="24"/>
                <w:szCs w:val="24"/>
                <w:lang w:eastAsia="ar-SA"/>
              </w:rPr>
              <w:t xml:space="preserve">огическими действиями сравнения, анализа, синтеза, обобщения, </w:t>
            </w:r>
            <w:r w:rsidRPr="00CA6E42">
              <w:rPr>
                <w:rFonts w:ascii="Times New Roman" w:eastAsia="Andale Sans UI" w:hAnsi="Times New Roman" w:cs="Times New Roman"/>
                <w:iCs/>
                <w:kern w:val="2"/>
                <w:sz w:val="24"/>
                <w:szCs w:val="24"/>
                <w:lang w:eastAsia="ar-SA"/>
              </w:rP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4.Определение общей цели и путей её достижения; умение договариваться о распределении функций и ролей в совместной деятельности; </w:t>
            </w:r>
            <w:proofErr w:type="gramStart"/>
            <w:r w:rsidRPr="00CA6E42">
              <w:rPr>
                <w:rFonts w:ascii="Times New Roman" w:eastAsia="Andale Sans UI" w:hAnsi="Times New Roman" w:cs="Times New Roman"/>
                <w:kern w:val="2"/>
                <w:sz w:val="24"/>
                <w:szCs w:val="24"/>
                <w:lang w:eastAsia="ar-SA"/>
              </w:rPr>
              <w:t>5.Осуществлять</w:t>
            </w:r>
            <w:proofErr w:type="gramEnd"/>
            <w:r w:rsidRPr="00CA6E42">
              <w:rPr>
                <w:rFonts w:ascii="Times New Roman" w:eastAsia="Andale Sans UI" w:hAnsi="Times New Roman" w:cs="Times New Roman"/>
                <w:kern w:val="2"/>
                <w:sz w:val="24"/>
                <w:szCs w:val="24"/>
                <w:lang w:eastAsia="ar-SA"/>
              </w:rPr>
              <w:t xml:space="preserve"> взаимный контроль в совместной деятельности, адекватно оценивать собственное поведение и поведение окружающих.</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6.Овладение базовыми предметными и межпредметными понятиями, отражающими существенные связи и отношения между объектами и </w:t>
            </w:r>
            <w:r w:rsidRPr="00CA6E42">
              <w:rPr>
                <w:rFonts w:ascii="Times New Roman" w:eastAsia="Andale Sans UI" w:hAnsi="Times New Roman" w:cs="Times New Roman"/>
                <w:kern w:val="2"/>
                <w:sz w:val="24"/>
                <w:szCs w:val="24"/>
                <w:lang w:eastAsia="ar-SA"/>
              </w:rPr>
              <w:lastRenderedPageBreak/>
              <w:t>процессами. 7.Умение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tc>
        <w:tc>
          <w:tcPr>
            <w:tcW w:w="2145" w:type="dxa"/>
            <w:gridSpan w:val="2"/>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1.Использование различных способов поиска, сбора, обработки, анализа, организации, передачи и интерпретации информации.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2.Активное использование речевых средств и средств для решения коммуникативных и познавательных задач.</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3.Определение общей цели и путей её достижения; умение договариваться о распределении функций и ролей в </w:t>
            </w:r>
            <w:r w:rsidRPr="00CA6E42">
              <w:rPr>
                <w:rFonts w:ascii="Times New Roman" w:eastAsia="Andale Sans UI" w:hAnsi="Times New Roman" w:cs="Times New Roman"/>
                <w:kern w:val="2"/>
                <w:sz w:val="24"/>
                <w:szCs w:val="24"/>
                <w:lang w:eastAsia="ar-SA"/>
              </w:rPr>
              <w:lastRenderedPageBreak/>
              <w:t xml:space="preserve">совместной деятельности; </w:t>
            </w:r>
            <w:proofErr w:type="gramStart"/>
            <w:r w:rsidRPr="00CA6E42">
              <w:rPr>
                <w:rFonts w:ascii="Times New Roman" w:eastAsia="Andale Sans UI" w:hAnsi="Times New Roman" w:cs="Times New Roman"/>
                <w:kern w:val="2"/>
                <w:sz w:val="24"/>
                <w:szCs w:val="24"/>
                <w:lang w:eastAsia="ar-SA"/>
              </w:rPr>
              <w:t>4.Осуществлять</w:t>
            </w:r>
            <w:proofErr w:type="gramEnd"/>
            <w:r w:rsidRPr="00CA6E42">
              <w:rPr>
                <w:rFonts w:ascii="Times New Roman" w:eastAsia="Andale Sans UI" w:hAnsi="Times New Roman" w:cs="Times New Roman"/>
                <w:kern w:val="2"/>
                <w:sz w:val="24"/>
                <w:szCs w:val="24"/>
                <w:lang w:eastAsia="ar-SA"/>
              </w:rPr>
              <w:t xml:space="preserve"> взаимный контроль в совместной деятельности, адекватно оценивать собственное поведение и поведение окружающих.</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5.Готовность конструктивно разрешать конфликты посредством учёта интересов сторон и сотрудничества.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6.Овладение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7.Овладение базовыми предметными и межпредметными понятиями, отражающими существенные связи и отношения между объектами и процессами.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r>
      <w:tr w:rsidR="00CA6E42" w:rsidRPr="00CA6E42" w:rsidTr="0048694C">
        <w:trPr>
          <w:trHeight w:val="5420"/>
        </w:trPr>
        <w:tc>
          <w:tcPr>
            <w:tcW w:w="1276"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Предметные</w:t>
            </w:r>
          </w:p>
        </w:tc>
        <w:tc>
          <w:tcPr>
            <w:tcW w:w="2408"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2.Овладение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3.Освоение первоначальных научных представлений о системе и структуре </w:t>
            </w:r>
            <w:r w:rsidRPr="00CA6E42">
              <w:rPr>
                <w:rFonts w:ascii="Times New Roman" w:eastAsia="Andale Sans UI" w:hAnsi="Times New Roman" w:cs="Times New Roman"/>
                <w:kern w:val="2"/>
                <w:sz w:val="24"/>
                <w:szCs w:val="24"/>
                <w:lang w:eastAsia="ar-SA"/>
              </w:rPr>
              <w:lastRenderedPageBreak/>
              <w:t>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2.Осознание безошибочного письма как одного из проявлений собственного уровня культуры, применение орфографических правил и правил </w:t>
            </w:r>
            <w:r w:rsidRPr="00CA6E42">
              <w:rPr>
                <w:rFonts w:ascii="Times New Roman" w:eastAsia="Andale Sans UI" w:hAnsi="Times New Roman" w:cs="Times New Roman"/>
                <w:kern w:val="2"/>
                <w:sz w:val="24"/>
                <w:szCs w:val="24"/>
                <w:lang w:eastAsia="ar-SA"/>
              </w:rPr>
              <w:lastRenderedPageBreak/>
              <w:t>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CA6E42" w:rsidRPr="00CA6E42" w:rsidRDefault="00CA6E42" w:rsidP="00CA6E42">
            <w:pPr>
              <w:widowControl w:val="0"/>
              <w:suppressAutoHyphens/>
              <w:spacing w:after="0" w:line="276" w:lineRule="auto"/>
              <w:ind w:firstLine="567"/>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1.Сформированность позитивного отношения к правильной устной и письменной речи как показателям общей культуры и гражданской позиции человека. 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w:t>
            </w:r>
            <w:r w:rsidRPr="00CA6E42">
              <w:rPr>
                <w:rFonts w:ascii="Times New Roman" w:eastAsia="Andale Sans UI" w:hAnsi="Times New Roman" w:cs="Times New Roman"/>
                <w:kern w:val="2"/>
                <w:sz w:val="24"/>
                <w:szCs w:val="24"/>
                <w:lang w:eastAsia="ar-SA"/>
              </w:rPr>
              <w:lastRenderedPageBreak/>
              <w:t>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5.Формирование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c>
          <w:tcPr>
            <w:tcW w:w="2145" w:type="dxa"/>
            <w:gridSpan w:val="2"/>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w:t>
            </w:r>
            <w:r w:rsidRPr="00CA6E42">
              <w:rPr>
                <w:rFonts w:ascii="Times New Roman" w:eastAsia="Andale Sans UI" w:hAnsi="Times New Roman" w:cs="Times New Roman"/>
                <w:kern w:val="2"/>
                <w:sz w:val="24"/>
                <w:szCs w:val="24"/>
                <w:lang w:eastAsia="ar-SA"/>
              </w:rPr>
              <w:lastRenderedPageBreak/>
              <w:t>межнационального общения. 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r>
      <w:tr w:rsidR="00CA6E42" w:rsidRPr="00CA6E42" w:rsidTr="0048694C">
        <w:tc>
          <w:tcPr>
            <w:tcW w:w="10080" w:type="dxa"/>
            <w:gridSpan w:val="7"/>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Литературное чтение</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Личностные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1.Воспитание художественно-эстетического вкуса, эстетиче</w:t>
            </w:r>
            <w:r w:rsidRPr="00CA6E42">
              <w:rPr>
                <w:rFonts w:ascii="Times New Roman" w:eastAsia="Andale Sans UI" w:hAnsi="Times New Roman" w:cs="Times New Roman"/>
                <w:kern w:val="2"/>
                <w:sz w:val="24"/>
                <w:szCs w:val="24"/>
                <w:lang w:eastAsia="ar-SA"/>
              </w:rPr>
              <w:softHyphen/>
              <w:t xml:space="preserve">ских </w:t>
            </w:r>
            <w:r w:rsidRPr="00CA6E42">
              <w:rPr>
                <w:rFonts w:ascii="Times New Roman" w:eastAsia="Andale Sans UI" w:hAnsi="Times New Roman" w:cs="Times New Roman"/>
                <w:kern w:val="2"/>
                <w:sz w:val="24"/>
                <w:szCs w:val="24"/>
                <w:lang w:eastAsia="ar-SA"/>
              </w:rPr>
              <w:lastRenderedPageBreak/>
              <w:t>потребностей, ценностей и чувств на основе опыта слу</w:t>
            </w:r>
            <w:r w:rsidRPr="00CA6E42">
              <w:rPr>
                <w:rFonts w:ascii="Times New Roman" w:eastAsia="Andale Sans UI" w:hAnsi="Times New Roman" w:cs="Times New Roman"/>
                <w:kern w:val="2"/>
                <w:sz w:val="24"/>
                <w:szCs w:val="24"/>
                <w:lang w:eastAsia="ar-SA"/>
              </w:rPr>
              <w:softHyphen/>
              <w:t xml:space="preserve">шания и заучивания наизусть произведений художественной литературы; </w:t>
            </w:r>
            <w:proofErr w:type="gramStart"/>
            <w:r w:rsidRPr="00CA6E42">
              <w:rPr>
                <w:rFonts w:ascii="Times New Roman" w:eastAsia="Andale Sans UI" w:hAnsi="Times New Roman" w:cs="Times New Roman"/>
                <w:kern w:val="2"/>
                <w:sz w:val="24"/>
                <w:szCs w:val="24"/>
                <w:lang w:eastAsia="ar-SA"/>
              </w:rPr>
              <w:t>2.Овладение</w:t>
            </w:r>
            <w:proofErr w:type="gramEnd"/>
            <w:r w:rsidRPr="00CA6E42">
              <w:rPr>
                <w:rFonts w:ascii="Times New Roman" w:eastAsia="Andale Sans UI" w:hAnsi="Times New Roman" w:cs="Times New Roman"/>
                <w:kern w:val="2"/>
                <w:sz w:val="24"/>
                <w:szCs w:val="24"/>
                <w:lang w:eastAsia="ar-SA"/>
              </w:rPr>
              <w:t xml:space="preserve"> начальными навыками адаптации к школе, к школьному коллективу; </w:t>
            </w:r>
          </w:p>
          <w:p w:rsidR="00CA6E42" w:rsidRPr="00CA6E42" w:rsidRDefault="00CA6E42" w:rsidP="00CA6E42">
            <w:pPr>
              <w:widowControl w:val="0"/>
              <w:shd w:val="clear" w:color="auto" w:fill="FFFFFF"/>
              <w:suppressAutoHyphens/>
              <w:autoSpaceDE w:val="0"/>
              <w:spacing w:after="0" w:line="276" w:lineRule="auto"/>
              <w:ind w:firstLine="540"/>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autoSpaceDE w:val="0"/>
              <w:spacing w:after="0" w:line="276" w:lineRule="auto"/>
              <w:ind w:firstLine="540"/>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1.Развитие этических чувств, доброжелательности и эмо</w:t>
            </w:r>
            <w:r w:rsidRPr="00CA6E42">
              <w:rPr>
                <w:rFonts w:ascii="Times New Roman" w:eastAsia="Andale Sans UI" w:hAnsi="Times New Roman" w:cs="Times New Roman"/>
                <w:kern w:val="2"/>
                <w:sz w:val="24"/>
                <w:szCs w:val="24"/>
                <w:lang w:eastAsia="ar-SA"/>
              </w:rPr>
              <w:softHyphen/>
              <w:t>ционально-</w:t>
            </w:r>
            <w:r w:rsidRPr="00CA6E42">
              <w:rPr>
                <w:rFonts w:ascii="Times New Roman" w:eastAsia="Andale Sans UI" w:hAnsi="Times New Roman" w:cs="Times New Roman"/>
                <w:kern w:val="2"/>
                <w:sz w:val="24"/>
                <w:szCs w:val="24"/>
                <w:lang w:eastAsia="ar-SA"/>
              </w:rPr>
              <w:lastRenderedPageBreak/>
              <w:t>нравственной отзывчивости, понимания и сопере</w:t>
            </w:r>
            <w:r w:rsidRPr="00CA6E42">
              <w:rPr>
                <w:rFonts w:ascii="Times New Roman" w:eastAsia="Andale Sans UI" w:hAnsi="Times New Roman" w:cs="Times New Roman"/>
                <w:kern w:val="2"/>
                <w:sz w:val="24"/>
                <w:szCs w:val="24"/>
                <w:lang w:eastAsia="ar-SA"/>
              </w:rPr>
              <w:softHyphen/>
              <w:t xml:space="preserve">живания чувствам других людей; </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2.Принятие и освоение социальной роли обучающегося, развитие мотивов учебной деятельности и формирование лич</w:t>
            </w:r>
            <w:r w:rsidRPr="00CA6E42">
              <w:rPr>
                <w:rFonts w:ascii="Times New Roman" w:eastAsia="Andale Sans UI" w:hAnsi="Times New Roman" w:cs="Times New Roman"/>
                <w:kern w:val="2"/>
                <w:sz w:val="24"/>
                <w:szCs w:val="24"/>
                <w:lang w:eastAsia="ar-SA"/>
              </w:rPr>
              <w:softHyphen/>
              <w:t xml:space="preserve">ностного смысла учения </w:t>
            </w:r>
            <w:proofErr w:type="gramStart"/>
            <w:r w:rsidRPr="00CA6E42">
              <w:rPr>
                <w:rFonts w:ascii="Times New Roman" w:eastAsia="Andale Sans UI" w:hAnsi="Times New Roman" w:cs="Times New Roman"/>
                <w:kern w:val="2"/>
                <w:sz w:val="24"/>
                <w:szCs w:val="24"/>
                <w:lang w:eastAsia="ar-SA"/>
              </w:rPr>
              <w:t>3.Развитие</w:t>
            </w:r>
            <w:proofErr w:type="gramEnd"/>
            <w:r w:rsidRPr="00CA6E42">
              <w:rPr>
                <w:rFonts w:ascii="Times New Roman" w:eastAsia="Andale Sans UI" w:hAnsi="Times New Roman" w:cs="Times New Roman"/>
                <w:kern w:val="2"/>
                <w:sz w:val="24"/>
                <w:szCs w:val="24"/>
                <w:lang w:eastAsia="ar-SA"/>
              </w:rPr>
              <w:t xml:space="preserve"> навыков сотрудничества со взрослыми и сверст</w:t>
            </w:r>
            <w:r w:rsidRPr="00CA6E42">
              <w:rPr>
                <w:rFonts w:ascii="Times New Roman" w:eastAsia="Andale Sans UI" w:hAnsi="Times New Roman" w:cs="Times New Roman"/>
                <w:kern w:val="2"/>
                <w:sz w:val="24"/>
                <w:szCs w:val="24"/>
                <w:lang w:eastAsia="ar-SA"/>
              </w:rPr>
              <w:softHyphen/>
              <w:t>никами в разных социальных ситуациях, умения избегать кон</w:t>
            </w:r>
            <w:r w:rsidRPr="00CA6E42">
              <w:rPr>
                <w:rFonts w:ascii="Times New Roman" w:eastAsia="Andale Sans UI" w:hAnsi="Times New Roman" w:cs="Times New Roman"/>
                <w:kern w:val="2"/>
                <w:sz w:val="24"/>
                <w:szCs w:val="24"/>
                <w:lang w:eastAsia="ar-SA"/>
              </w:rPr>
              <w:softHyphen/>
              <w:t>фликтов и находить выходы из спорных ситуаций, умения срав</w:t>
            </w:r>
            <w:r w:rsidRPr="00CA6E42">
              <w:rPr>
                <w:rFonts w:ascii="Times New Roman" w:eastAsia="Andale Sans UI" w:hAnsi="Times New Roman" w:cs="Times New Roman"/>
                <w:kern w:val="2"/>
                <w:sz w:val="24"/>
                <w:szCs w:val="24"/>
                <w:lang w:eastAsia="ar-SA"/>
              </w:rPr>
              <w:softHyphen/>
              <w:t>нивать поступки героев литературных произведений со своими собственными поступками, осмысливать поступки героев</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4.Наличие мотивации к творческому труду и бережному отношению к материальным и духовным ценностям, 5.Формиро</w:t>
            </w:r>
            <w:r w:rsidRPr="00CA6E42">
              <w:rPr>
                <w:rFonts w:ascii="Times New Roman" w:eastAsia="Andale Sans UI" w:hAnsi="Times New Roman" w:cs="Times New Roman"/>
                <w:kern w:val="2"/>
                <w:sz w:val="24"/>
                <w:szCs w:val="24"/>
                <w:lang w:eastAsia="ar-SA"/>
              </w:rPr>
              <w:softHyphen/>
              <w:t xml:space="preserve">вание установки на </w:t>
            </w:r>
            <w:r w:rsidRPr="00CA6E42">
              <w:rPr>
                <w:rFonts w:ascii="Times New Roman" w:eastAsia="Andale Sans UI" w:hAnsi="Times New Roman" w:cs="Times New Roman"/>
                <w:kern w:val="2"/>
                <w:sz w:val="24"/>
                <w:szCs w:val="24"/>
                <w:lang w:eastAsia="ar-SA"/>
              </w:rPr>
              <w:lastRenderedPageBreak/>
              <w:t>безопасный, здоровый образ жизни.</w:t>
            </w: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1.Формирование средствами литературных произведений </w:t>
            </w:r>
            <w:r w:rsidRPr="00CA6E42">
              <w:rPr>
                <w:rFonts w:ascii="Times New Roman" w:eastAsia="Andale Sans UI" w:hAnsi="Times New Roman" w:cs="Times New Roman"/>
                <w:kern w:val="2"/>
                <w:sz w:val="24"/>
                <w:szCs w:val="24"/>
                <w:lang w:eastAsia="ar-SA"/>
              </w:rPr>
              <w:lastRenderedPageBreak/>
              <w:t xml:space="preserve">целостного взгляда на мир в единстве и разнообразии природы, народов, культур и религий; </w:t>
            </w:r>
            <w:proofErr w:type="gramStart"/>
            <w:r w:rsidRPr="00CA6E42">
              <w:rPr>
                <w:rFonts w:ascii="Times New Roman" w:eastAsia="Andale Sans UI" w:hAnsi="Times New Roman" w:cs="Times New Roman"/>
                <w:kern w:val="2"/>
                <w:sz w:val="24"/>
                <w:szCs w:val="24"/>
                <w:lang w:eastAsia="ar-SA"/>
              </w:rPr>
              <w:t>2.Формирование</w:t>
            </w:r>
            <w:proofErr w:type="gramEnd"/>
            <w:r w:rsidRPr="00CA6E42">
              <w:rPr>
                <w:rFonts w:ascii="Times New Roman" w:eastAsia="Andale Sans UI" w:hAnsi="Times New Roman" w:cs="Times New Roman"/>
                <w:kern w:val="2"/>
                <w:sz w:val="24"/>
                <w:szCs w:val="24"/>
                <w:lang w:eastAsia="ar-SA"/>
              </w:rPr>
              <w:t xml:space="preserve"> уважительного отношения к иному мне</w:t>
            </w:r>
            <w:r w:rsidRPr="00CA6E42">
              <w:rPr>
                <w:rFonts w:ascii="Times New Roman" w:eastAsia="Andale Sans UI" w:hAnsi="Times New Roman" w:cs="Times New Roman"/>
                <w:kern w:val="2"/>
                <w:sz w:val="24"/>
                <w:szCs w:val="24"/>
                <w:lang w:eastAsia="ar-SA"/>
              </w:rPr>
              <w:softHyphen/>
              <w:t>нию, истории и культуре других народов, выработка умения тер</w:t>
            </w:r>
            <w:r w:rsidRPr="00CA6E42">
              <w:rPr>
                <w:rFonts w:ascii="Times New Roman" w:eastAsia="Andale Sans UI" w:hAnsi="Times New Roman" w:cs="Times New Roman"/>
                <w:kern w:val="2"/>
                <w:sz w:val="24"/>
                <w:szCs w:val="24"/>
                <w:lang w:eastAsia="ar-SA"/>
              </w:rPr>
              <w:softHyphen/>
              <w:t>пимо относиться к людям иной национальной принадлежности</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3.Формирование средствами литературных произведений целостного взгляда на мир в единстве и разнообразии природы, народов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1.Формирование чувства гордости за свою Родину, её исто</w:t>
            </w:r>
            <w:r w:rsidRPr="00CA6E42">
              <w:rPr>
                <w:rFonts w:ascii="Times New Roman" w:eastAsia="Andale Sans UI" w:hAnsi="Times New Roman" w:cs="Times New Roman"/>
                <w:kern w:val="2"/>
                <w:sz w:val="24"/>
                <w:szCs w:val="24"/>
                <w:lang w:eastAsia="ar-SA"/>
              </w:rPr>
              <w:softHyphen/>
              <w:t xml:space="preserve">рию, </w:t>
            </w:r>
            <w:r w:rsidRPr="00CA6E42">
              <w:rPr>
                <w:rFonts w:ascii="Times New Roman" w:eastAsia="Andale Sans UI" w:hAnsi="Times New Roman" w:cs="Times New Roman"/>
                <w:kern w:val="2"/>
                <w:sz w:val="24"/>
                <w:szCs w:val="24"/>
                <w:lang w:eastAsia="ar-SA"/>
              </w:rPr>
              <w:lastRenderedPageBreak/>
              <w:t>российский народ, становление гуманистических и де</w:t>
            </w:r>
            <w:r w:rsidRPr="00CA6E42">
              <w:rPr>
                <w:rFonts w:ascii="Times New Roman" w:eastAsia="Andale Sans UI" w:hAnsi="Times New Roman" w:cs="Times New Roman"/>
                <w:kern w:val="2"/>
                <w:sz w:val="24"/>
                <w:szCs w:val="24"/>
                <w:lang w:eastAsia="ar-SA"/>
              </w:rPr>
              <w:softHyphen/>
              <w:t xml:space="preserve">мократических ценностных ориентации многонационального российского общества; </w:t>
            </w:r>
            <w:proofErr w:type="gramStart"/>
            <w:r w:rsidRPr="00CA6E42">
              <w:rPr>
                <w:rFonts w:ascii="Times New Roman" w:eastAsia="Andale Sans UI" w:hAnsi="Times New Roman" w:cs="Times New Roman"/>
                <w:kern w:val="2"/>
                <w:sz w:val="24"/>
                <w:szCs w:val="24"/>
                <w:lang w:eastAsia="ar-SA"/>
              </w:rPr>
              <w:t>2.Развитие</w:t>
            </w:r>
            <w:proofErr w:type="gramEnd"/>
            <w:r w:rsidRPr="00CA6E42">
              <w:rPr>
                <w:rFonts w:ascii="Times New Roman" w:eastAsia="Andale Sans UI" w:hAnsi="Times New Roman" w:cs="Times New Roman"/>
                <w:kern w:val="2"/>
                <w:sz w:val="24"/>
                <w:szCs w:val="24"/>
                <w:lang w:eastAsia="ar-SA"/>
              </w:rPr>
              <w:t xml:space="preserve"> самостоятельности и личной ответственности за свои поступки на основе представлений о нравственных нормах общения</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3.Формирование средствами литературных произведений целостного взгляда на мир в единстве и разнообразии природы, народов</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1.Освоение способами решения проблем творческого и по</w:t>
            </w:r>
            <w:r w:rsidRPr="00CA6E42">
              <w:rPr>
                <w:rFonts w:ascii="Times New Roman" w:eastAsia="Andale Sans UI" w:hAnsi="Times New Roman" w:cs="Times New Roman"/>
                <w:kern w:val="2"/>
                <w:sz w:val="24"/>
                <w:szCs w:val="24"/>
                <w:lang w:eastAsia="ar-SA"/>
              </w:rPr>
              <w:softHyphen/>
              <w:t xml:space="preserve">искового характера; </w:t>
            </w:r>
            <w:proofErr w:type="gramStart"/>
            <w:r w:rsidRPr="00CA6E42">
              <w:rPr>
                <w:rFonts w:ascii="Times New Roman" w:eastAsia="Andale Sans UI" w:hAnsi="Times New Roman" w:cs="Times New Roman"/>
                <w:kern w:val="2"/>
                <w:sz w:val="24"/>
                <w:szCs w:val="24"/>
                <w:lang w:eastAsia="ar-SA"/>
              </w:rPr>
              <w:t>2.Формирование</w:t>
            </w:r>
            <w:proofErr w:type="gramEnd"/>
            <w:r w:rsidRPr="00CA6E42">
              <w:rPr>
                <w:rFonts w:ascii="Times New Roman" w:eastAsia="Andale Sans UI" w:hAnsi="Times New Roman" w:cs="Times New Roman"/>
                <w:kern w:val="2"/>
                <w:sz w:val="24"/>
                <w:szCs w:val="24"/>
                <w:lang w:eastAsia="ar-SA"/>
              </w:rPr>
              <w:t xml:space="preserve">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A6E42">
              <w:rPr>
                <w:rFonts w:ascii="Times New Roman" w:eastAsia="Andale Sans UI" w:hAnsi="Times New Roman" w:cs="Times New Roman"/>
                <w:kern w:val="2"/>
                <w:sz w:val="24"/>
                <w:szCs w:val="24"/>
                <w:lang w:eastAsia="ar-SA"/>
              </w:rPr>
              <w:softHyphen/>
              <w:t>фективные способы достижения результата. 3.Овладение навыками смыслового чтения текстов в соот</w:t>
            </w:r>
            <w:r w:rsidRPr="00CA6E42">
              <w:rPr>
                <w:rFonts w:ascii="Times New Roman" w:eastAsia="Andale Sans UI" w:hAnsi="Times New Roman" w:cs="Times New Roman"/>
                <w:kern w:val="2"/>
                <w:sz w:val="24"/>
                <w:szCs w:val="24"/>
                <w:lang w:eastAsia="ar-SA"/>
              </w:rPr>
              <w:softHyphen/>
              <w:t>ветствии с целями и задачами, осознанного построения речевого высказывания в соответствии с задачами коммуникации и со</w:t>
            </w:r>
            <w:r w:rsidRPr="00CA6E42">
              <w:rPr>
                <w:rFonts w:ascii="Times New Roman" w:eastAsia="Andale Sans UI" w:hAnsi="Times New Roman" w:cs="Times New Roman"/>
                <w:kern w:val="2"/>
                <w:sz w:val="24"/>
                <w:szCs w:val="24"/>
                <w:lang w:eastAsia="ar-SA"/>
              </w:rPr>
              <w:softHyphen/>
              <w:t xml:space="preserve">ставления текстов в устной и письменной формах. </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4.Умение договариваться о распределении ролей в совмест</w:t>
            </w:r>
            <w:r w:rsidRPr="00CA6E42">
              <w:rPr>
                <w:rFonts w:ascii="Times New Roman" w:eastAsia="Andale Sans UI" w:hAnsi="Times New Roman" w:cs="Times New Roman"/>
                <w:kern w:val="2"/>
                <w:sz w:val="24"/>
                <w:szCs w:val="24"/>
                <w:lang w:eastAsia="ar-SA"/>
              </w:rPr>
              <w:softHyphen/>
              <w:t xml:space="preserve">ной </w:t>
            </w:r>
            <w:r w:rsidRPr="00CA6E42">
              <w:rPr>
                <w:rFonts w:ascii="Times New Roman" w:eastAsia="Andale Sans UI" w:hAnsi="Times New Roman" w:cs="Times New Roman"/>
                <w:kern w:val="2"/>
                <w:sz w:val="24"/>
                <w:szCs w:val="24"/>
                <w:lang w:eastAsia="ar-SA"/>
              </w:rPr>
              <w:lastRenderedPageBreak/>
              <w:t>деятельности, осуществлять взаимный контроль в совмест</w:t>
            </w:r>
            <w:r w:rsidRPr="00CA6E42">
              <w:rPr>
                <w:rFonts w:ascii="Times New Roman" w:eastAsia="Andale Sans UI" w:hAnsi="Times New Roman" w:cs="Times New Roman"/>
                <w:kern w:val="2"/>
                <w:sz w:val="24"/>
                <w:szCs w:val="24"/>
                <w:lang w:eastAsia="ar-SA"/>
              </w:rPr>
              <w:softHyphen/>
              <w:t xml:space="preserve">ной деятельности, определять общую цель и пути её достижения. </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5.Осмыс</w:t>
            </w:r>
            <w:r w:rsidRPr="00CA6E42">
              <w:rPr>
                <w:rFonts w:ascii="Times New Roman" w:eastAsia="Andale Sans UI" w:hAnsi="Times New Roman" w:cs="Times New Roman"/>
                <w:kern w:val="2"/>
                <w:sz w:val="24"/>
                <w:szCs w:val="24"/>
                <w:lang w:eastAsia="ar-SA"/>
              </w:rPr>
              <w:softHyphen/>
              <w:t>ливать собственное поведение и поведение окружающих.</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1.Освоение способами решения проблем творческого и по</w:t>
            </w:r>
            <w:r w:rsidRPr="00CA6E42">
              <w:rPr>
                <w:rFonts w:ascii="Times New Roman" w:eastAsia="Andale Sans UI" w:hAnsi="Times New Roman" w:cs="Times New Roman"/>
                <w:kern w:val="2"/>
                <w:sz w:val="24"/>
                <w:szCs w:val="24"/>
                <w:lang w:eastAsia="ar-SA"/>
              </w:rPr>
              <w:softHyphen/>
              <w:t xml:space="preserve">искового характера </w:t>
            </w:r>
            <w:proofErr w:type="gramStart"/>
            <w:r w:rsidRPr="00CA6E42">
              <w:rPr>
                <w:rFonts w:ascii="Times New Roman" w:eastAsia="Andale Sans UI" w:hAnsi="Times New Roman" w:cs="Times New Roman"/>
                <w:kern w:val="2"/>
                <w:sz w:val="24"/>
                <w:szCs w:val="24"/>
                <w:lang w:eastAsia="ar-SA"/>
              </w:rPr>
              <w:t>2.Формирование</w:t>
            </w:r>
            <w:proofErr w:type="gramEnd"/>
            <w:r w:rsidRPr="00CA6E42">
              <w:rPr>
                <w:rFonts w:ascii="Times New Roman" w:eastAsia="Andale Sans UI" w:hAnsi="Times New Roman" w:cs="Times New Roman"/>
                <w:kern w:val="2"/>
                <w:sz w:val="24"/>
                <w:szCs w:val="24"/>
                <w:lang w:eastAsia="ar-SA"/>
              </w:rPr>
              <w:t xml:space="preserve"> умения планировать, контролировать и оценивать учебные действия в соответствии с поставленной задачей и условиями её реализации. 3.Определять наиболее эф</w:t>
            </w:r>
            <w:r w:rsidRPr="00CA6E42">
              <w:rPr>
                <w:rFonts w:ascii="Times New Roman" w:eastAsia="Andale Sans UI" w:hAnsi="Times New Roman" w:cs="Times New Roman"/>
                <w:kern w:val="2"/>
                <w:sz w:val="24"/>
                <w:szCs w:val="24"/>
                <w:lang w:eastAsia="ar-SA"/>
              </w:rPr>
              <w:softHyphen/>
              <w:t>фективные способы достижения результата; использовать знаково-символические средства представ</w:t>
            </w:r>
            <w:r w:rsidRPr="00CA6E42">
              <w:rPr>
                <w:rFonts w:ascii="Times New Roman" w:eastAsia="Andale Sans UI" w:hAnsi="Times New Roman" w:cs="Times New Roman"/>
                <w:kern w:val="2"/>
                <w:sz w:val="24"/>
                <w:szCs w:val="24"/>
                <w:lang w:eastAsia="ar-SA"/>
              </w:rPr>
              <w:softHyphen/>
              <w:t>ления информации о книгах. 5.Готовность слушать собеседника и вести диалог, при</w:t>
            </w:r>
            <w:r w:rsidRPr="00CA6E42">
              <w:rPr>
                <w:rFonts w:ascii="Times New Roman" w:eastAsia="Andale Sans UI" w:hAnsi="Times New Roman" w:cs="Times New Roman"/>
                <w:kern w:val="2"/>
                <w:sz w:val="24"/>
                <w:szCs w:val="24"/>
                <w:lang w:eastAsia="ar-SA"/>
              </w:rPr>
              <w:softHyphen/>
              <w:t>знавать различные точки зрения и право каждого иметь и излагать своё мнение и аргументировать свою точку зрения и</w:t>
            </w:r>
            <w:r w:rsidRPr="00CA6E42">
              <w:rPr>
                <w:rFonts w:ascii="Times New Roman" w:eastAsia="Andale Sans UI" w:hAnsi="Times New Roman" w:cs="Times New Roman"/>
                <w:kern w:val="2"/>
                <w:sz w:val="24"/>
                <w:szCs w:val="24"/>
                <w:vertAlign w:val="superscript"/>
                <w:lang w:eastAsia="ar-SA"/>
              </w:rPr>
              <w:t xml:space="preserve"> </w:t>
            </w:r>
            <w:r w:rsidRPr="00CA6E42">
              <w:rPr>
                <w:rFonts w:ascii="Times New Roman" w:eastAsia="Andale Sans UI" w:hAnsi="Times New Roman" w:cs="Times New Roman"/>
                <w:kern w:val="2"/>
                <w:sz w:val="24"/>
                <w:szCs w:val="24"/>
                <w:lang w:eastAsia="ar-SA"/>
              </w:rPr>
              <w:t xml:space="preserve">оценку событий. 6.Умение договариваться о распределении </w:t>
            </w:r>
            <w:r w:rsidRPr="00CA6E42">
              <w:rPr>
                <w:rFonts w:ascii="Times New Roman" w:eastAsia="Andale Sans UI" w:hAnsi="Times New Roman" w:cs="Times New Roman"/>
                <w:kern w:val="2"/>
                <w:sz w:val="24"/>
                <w:szCs w:val="24"/>
                <w:lang w:eastAsia="ar-SA"/>
              </w:rPr>
              <w:lastRenderedPageBreak/>
              <w:t>ролей в совмест</w:t>
            </w:r>
            <w:r w:rsidRPr="00CA6E42">
              <w:rPr>
                <w:rFonts w:ascii="Times New Roman" w:eastAsia="Andale Sans UI" w:hAnsi="Times New Roman" w:cs="Times New Roman"/>
                <w:kern w:val="2"/>
                <w:sz w:val="24"/>
                <w:szCs w:val="24"/>
                <w:lang w:eastAsia="ar-SA"/>
              </w:rPr>
              <w:softHyphen/>
              <w:t>ной деятельности, осуществлять взаимный контроль в совмест</w:t>
            </w:r>
            <w:r w:rsidRPr="00CA6E42">
              <w:rPr>
                <w:rFonts w:ascii="Times New Roman" w:eastAsia="Andale Sans UI" w:hAnsi="Times New Roman" w:cs="Times New Roman"/>
                <w:kern w:val="2"/>
                <w:sz w:val="24"/>
                <w:szCs w:val="24"/>
                <w:lang w:eastAsia="ar-SA"/>
              </w:rPr>
              <w:softHyphen/>
              <w:t xml:space="preserve">ной деятельности, определять общую цель и пути её достижения. </w:t>
            </w:r>
          </w:p>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7.Осмыс</w:t>
            </w:r>
            <w:r w:rsidRPr="00CA6E42">
              <w:rPr>
                <w:rFonts w:ascii="Times New Roman" w:eastAsia="Andale Sans UI" w:hAnsi="Times New Roman" w:cs="Times New Roman"/>
                <w:kern w:val="2"/>
                <w:sz w:val="24"/>
                <w:szCs w:val="24"/>
                <w:lang w:eastAsia="ar-SA"/>
              </w:rPr>
              <w:softHyphen/>
              <w:t>ливать собственное поведение и поведение окружающих.</w:t>
            </w: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2.Активное использование речевых средств для решения коммуникативных и познавательных задач </w:t>
            </w:r>
            <w:proofErr w:type="gramStart"/>
            <w:r w:rsidRPr="00CA6E42">
              <w:rPr>
                <w:rFonts w:ascii="Times New Roman" w:eastAsia="Andale Sans UI" w:hAnsi="Times New Roman" w:cs="Times New Roman"/>
                <w:kern w:val="2"/>
                <w:sz w:val="24"/>
                <w:szCs w:val="24"/>
                <w:lang w:eastAsia="ar-SA"/>
              </w:rPr>
              <w:t>3.Использование</w:t>
            </w:r>
            <w:proofErr w:type="gramEnd"/>
            <w:r w:rsidRPr="00CA6E42">
              <w:rPr>
                <w:rFonts w:ascii="Times New Roman" w:eastAsia="Andale Sans UI" w:hAnsi="Times New Roman" w:cs="Times New Roman"/>
                <w:kern w:val="2"/>
                <w:sz w:val="24"/>
                <w:szCs w:val="24"/>
                <w:lang w:eastAsia="ar-SA"/>
              </w:rPr>
              <w:t xml:space="preserve"> различных способов поиска учебной ин</w:t>
            </w:r>
            <w:r w:rsidRPr="00CA6E42">
              <w:rPr>
                <w:rFonts w:ascii="Times New Roman" w:eastAsia="Andale Sans UI" w:hAnsi="Times New Roman" w:cs="Times New Roman"/>
                <w:kern w:val="2"/>
                <w:sz w:val="24"/>
                <w:szCs w:val="24"/>
                <w:lang w:eastAsia="ar-SA"/>
              </w:rPr>
              <w:softHyphen/>
              <w:t>формации в справочниках, словарях, энциклопедиях и интер</w:t>
            </w:r>
            <w:r w:rsidRPr="00CA6E42">
              <w:rPr>
                <w:rFonts w:ascii="Times New Roman" w:eastAsia="Andale Sans UI" w:hAnsi="Times New Roman" w:cs="Times New Roman"/>
                <w:kern w:val="2"/>
                <w:sz w:val="24"/>
                <w:szCs w:val="24"/>
                <w:lang w:eastAsia="ar-SA"/>
              </w:rPr>
              <w:softHyphen/>
              <w:t>претация информации в соответствии с коммуникативными и познавательными задачами. Готовность конструктивно разрешать конфликты посред</w:t>
            </w:r>
            <w:r w:rsidRPr="00CA6E42">
              <w:rPr>
                <w:rFonts w:ascii="Times New Roman" w:eastAsia="Andale Sans UI" w:hAnsi="Times New Roman" w:cs="Times New Roman"/>
                <w:kern w:val="2"/>
                <w:sz w:val="24"/>
                <w:szCs w:val="24"/>
                <w:lang w:eastAsia="ar-SA"/>
              </w:rPr>
              <w:softHyphen/>
              <w:t>ством учёта интересов сторон и сотрудничества.</w:t>
            </w:r>
          </w:p>
          <w:p w:rsidR="00CA6E42" w:rsidRPr="00CA6E42" w:rsidRDefault="00CA6E42" w:rsidP="00CA6E42">
            <w:pPr>
              <w:widowControl w:val="0"/>
              <w:shd w:val="clear" w:color="auto" w:fill="FFFFFF"/>
              <w:suppressAutoHyphens/>
              <w:autoSpaceDE w:val="0"/>
              <w:spacing w:after="0" w:line="276" w:lineRule="auto"/>
              <w:ind w:firstLine="540"/>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autoSpaceDE w:val="0"/>
              <w:spacing w:after="0" w:line="276" w:lineRule="auto"/>
              <w:ind w:firstLine="540"/>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003"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1.Осознание значимости чтения для личного развития.</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2.Фор</w:t>
            </w:r>
            <w:r w:rsidRPr="00CA6E42">
              <w:rPr>
                <w:rFonts w:ascii="Times New Roman" w:eastAsia="Andale Sans UI" w:hAnsi="Times New Roman" w:cs="Times New Roman"/>
                <w:kern w:val="2"/>
                <w:sz w:val="24"/>
                <w:szCs w:val="24"/>
                <w:lang w:eastAsia="ar-SA"/>
              </w:rPr>
              <w:softHyphen/>
              <w:t>мирование представлений о Родине и её людях, окружающем мире, культуре, первоначальных этических представлений, по</w:t>
            </w:r>
            <w:r w:rsidRPr="00CA6E42">
              <w:rPr>
                <w:rFonts w:ascii="Times New Roman" w:eastAsia="Andale Sans UI" w:hAnsi="Times New Roman" w:cs="Times New Roman"/>
                <w:kern w:val="2"/>
                <w:sz w:val="24"/>
                <w:szCs w:val="24"/>
                <w:lang w:eastAsia="ar-SA"/>
              </w:rPr>
              <w:softHyphen/>
              <w:t>нятий о добре и зле, дружбе, честности. 3.Формирование потреб</w:t>
            </w:r>
            <w:r w:rsidRPr="00CA6E42">
              <w:rPr>
                <w:rFonts w:ascii="Times New Roman" w:eastAsia="Andale Sans UI" w:hAnsi="Times New Roman" w:cs="Times New Roman"/>
                <w:kern w:val="2"/>
                <w:sz w:val="24"/>
                <w:szCs w:val="24"/>
                <w:lang w:eastAsia="ar-SA"/>
              </w:rPr>
              <w:softHyphen/>
              <w:t>ности в систематическом чтении;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умение использовать простейшие виды анализа различных текстов: устанавливать причинно-следственные связи и опре</w:t>
            </w:r>
            <w:r w:rsidRPr="00CA6E42">
              <w:rPr>
                <w:rFonts w:ascii="Times New Roman" w:eastAsia="Andale Sans UI" w:hAnsi="Times New Roman" w:cs="Times New Roman"/>
                <w:kern w:val="2"/>
                <w:sz w:val="24"/>
                <w:szCs w:val="24"/>
                <w:lang w:eastAsia="ar-SA"/>
              </w:rPr>
              <w:softHyphen/>
              <w:t xml:space="preserve">делять главную мысль произведения.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4.Делить текст на части, </w:t>
            </w:r>
            <w:r w:rsidRPr="00CA6E42">
              <w:rPr>
                <w:rFonts w:ascii="Times New Roman" w:eastAsia="Andale Sans UI" w:hAnsi="Times New Roman" w:cs="Times New Roman"/>
                <w:kern w:val="2"/>
                <w:sz w:val="24"/>
                <w:szCs w:val="24"/>
                <w:lang w:eastAsia="ar-SA"/>
              </w:rPr>
              <w:lastRenderedPageBreak/>
              <w:t>озаглавливать их, составлять простой план, находить средства выразительности, пересказывать произведение.</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1.Развитие художественно-творческих способностей, умение создавать собственный текст на основе художественного про</w:t>
            </w:r>
            <w:r w:rsidRPr="00CA6E42">
              <w:rPr>
                <w:rFonts w:ascii="Times New Roman" w:eastAsia="Andale Sans UI" w:hAnsi="Times New Roman" w:cs="Times New Roman"/>
                <w:kern w:val="2"/>
                <w:sz w:val="24"/>
                <w:szCs w:val="24"/>
                <w:lang w:eastAsia="ar-SA"/>
              </w:rPr>
              <w:softHyphen/>
              <w:t>изведения, описывать репродукции картин художников по иллюстрациям, на основе личного опыта.</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2.Формирование потреб</w:t>
            </w:r>
            <w:r w:rsidRPr="00CA6E42">
              <w:rPr>
                <w:rFonts w:ascii="Times New Roman" w:eastAsia="Andale Sans UI" w:hAnsi="Times New Roman" w:cs="Times New Roman"/>
                <w:kern w:val="2"/>
                <w:sz w:val="24"/>
                <w:szCs w:val="24"/>
                <w:lang w:eastAsia="ar-SA"/>
              </w:rPr>
              <w:softHyphen/>
              <w:t>ности в систематическом чтении;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умение использовать простейшие виды анализа различных текстов: устанавливать причинно-следственные связи и опре</w:t>
            </w:r>
            <w:r w:rsidRPr="00CA6E42">
              <w:rPr>
                <w:rFonts w:ascii="Times New Roman" w:eastAsia="Andale Sans UI" w:hAnsi="Times New Roman" w:cs="Times New Roman"/>
                <w:kern w:val="2"/>
                <w:sz w:val="24"/>
                <w:szCs w:val="24"/>
                <w:lang w:eastAsia="ar-SA"/>
              </w:rPr>
              <w:softHyphen/>
              <w:t>делять главную мысль.</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4.Делить текст на части, </w:t>
            </w:r>
            <w:r w:rsidRPr="00CA6E42">
              <w:rPr>
                <w:rFonts w:ascii="Times New Roman" w:eastAsia="Andale Sans UI" w:hAnsi="Times New Roman" w:cs="Times New Roman"/>
                <w:kern w:val="2"/>
                <w:sz w:val="24"/>
                <w:szCs w:val="24"/>
                <w:lang w:eastAsia="ar-SA"/>
              </w:rPr>
              <w:lastRenderedPageBreak/>
              <w:t>озаглавливать их, составлять простой план, находить средства выразительности, пересказывать произведение.</w:t>
            </w: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1.Использование разных видов чтения (изучающее (смысло</w:t>
            </w:r>
            <w:r w:rsidRPr="00CA6E42">
              <w:rPr>
                <w:rFonts w:ascii="Times New Roman" w:eastAsia="Andale Sans UI" w:hAnsi="Times New Roman" w:cs="Times New Roman"/>
                <w:kern w:val="2"/>
                <w:sz w:val="24"/>
                <w:szCs w:val="24"/>
                <w:lang w:eastAsia="ar-SA"/>
              </w:rPr>
              <w:softHyphen/>
              <w:t xml:space="preserve">вое), выборочное, поисковое). </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2.Умение осознанно воспринимать и оценивать содержание и специфику различных текстов, уча</w:t>
            </w:r>
            <w:r w:rsidRPr="00CA6E42">
              <w:rPr>
                <w:rFonts w:ascii="Times New Roman" w:eastAsia="Andale Sans UI" w:hAnsi="Times New Roman" w:cs="Times New Roman"/>
                <w:kern w:val="2"/>
                <w:sz w:val="24"/>
                <w:szCs w:val="24"/>
                <w:lang w:eastAsia="ar-SA"/>
              </w:rPr>
              <w:softHyphen/>
              <w:t xml:space="preserve">ствовать в их обсуждении, давать и обосновывать нравственную оценку поступков героев. </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3.Умение самостоятельно выбирать интересующую литера</w:t>
            </w:r>
            <w:r w:rsidRPr="00CA6E42">
              <w:rPr>
                <w:rFonts w:ascii="Times New Roman" w:eastAsia="Andale Sans UI" w:hAnsi="Times New Roman" w:cs="Times New Roman"/>
                <w:kern w:val="2"/>
                <w:sz w:val="24"/>
                <w:szCs w:val="24"/>
                <w:lang w:eastAsia="ar-SA"/>
              </w:rPr>
              <w:softHyphen/>
              <w:t xml:space="preserve">туру, пользоваться справочными </w:t>
            </w:r>
            <w:r w:rsidRPr="00CA6E42">
              <w:rPr>
                <w:rFonts w:ascii="Times New Roman" w:eastAsia="Andale Sans UI" w:hAnsi="Times New Roman" w:cs="Times New Roman"/>
                <w:kern w:val="2"/>
                <w:sz w:val="24"/>
                <w:szCs w:val="24"/>
                <w:lang w:eastAsia="ar-SA"/>
              </w:rPr>
              <w:lastRenderedPageBreak/>
              <w:t>источниками для понимания и получения дополнительной информации, составляя самосто</w:t>
            </w:r>
            <w:r w:rsidRPr="00CA6E42">
              <w:rPr>
                <w:rFonts w:ascii="Times New Roman" w:eastAsia="Andale Sans UI" w:hAnsi="Times New Roman" w:cs="Times New Roman"/>
                <w:kern w:val="2"/>
                <w:sz w:val="24"/>
                <w:szCs w:val="24"/>
                <w:lang w:eastAsia="ar-SA"/>
              </w:rPr>
              <w:softHyphen/>
              <w:t>ятельно краткую аннотацию.</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4.Умение работать с разными видами текстов, находить ха</w:t>
            </w:r>
            <w:r w:rsidRPr="00CA6E42">
              <w:rPr>
                <w:rFonts w:ascii="Times New Roman" w:eastAsia="Andale Sans UI" w:hAnsi="Times New Roman" w:cs="Times New Roman"/>
                <w:kern w:val="2"/>
                <w:sz w:val="24"/>
                <w:szCs w:val="24"/>
                <w:lang w:eastAsia="ar-SA"/>
              </w:rPr>
              <w:softHyphen/>
              <w:t>рактерные особенности научно-познавательных, учебных и ху</w:t>
            </w:r>
            <w:r w:rsidRPr="00CA6E42">
              <w:rPr>
                <w:rFonts w:ascii="Times New Roman" w:eastAsia="Andale Sans UI" w:hAnsi="Times New Roman" w:cs="Times New Roman"/>
                <w:kern w:val="2"/>
                <w:sz w:val="24"/>
                <w:szCs w:val="24"/>
                <w:lang w:eastAsia="ar-SA"/>
              </w:rPr>
              <w:softHyphen/>
              <w:t>дожественных произведений. На практическом уровне овладеть некоторыми видами письменной речи (повествование — созда</w:t>
            </w:r>
            <w:r w:rsidRPr="00CA6E42">
              <w:rPr>
                <w:rFonts w:ascii="Times New Roman" w:eastAsia="Andale Sans UI" w:hAnsi="Times New Roman" w:cs="Times New Roman"/>
                <w:kern w:val="2"/>
                <w:sz w:val="24"/>
                <w:szCs w:val="24"/>
                <w:lang w:eastAsia="ar-SA"/>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tc>
        <w:tc>
          <w:tcPr>
            <w:tcW w:w="2003"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r>
      <w:tr w:rsidR="00CA6E42" w:rsidRPr="00CA6E42" w:rsidTr="0048694C">
        <w:tc>
          <w:tcPr>
            <w:tcW w:w="10080" w:type="dxa"/>
            <w:gridSpan w:val="7"/>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Математика и информатика</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Личностные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1.Положительное отношение к учёбе в школе, к предмету «Математика».</w:t>
            </w:r>
            <w:r w:rsidRPr="00CA6E42">
              <w:rPr>
                <w:rFonts w:ascii="Times New Roman" w:eastAsia="Andale Sans UI" w:hAnsi="Times New Roman" w:cs="Times New Roman"/>
                <w:kern w:val="2"/>
                <w:sz w:val="24"/>
                <w:szCs w:val="24"/>
                <w:lang w:eastAsia="ar-SA"/>
              </w:rPr>
              <w:br/>
              <w:t xml:space="preserve">2.Представление о причинах успеха в учёбе,  осознание сути новой </w:t>
            </w:r>
            <w:r w:rsidRPr="00CA6E42">
              <w:rPr>
                <w:rFonts w:ascii="Times New Roman" w:eastAsia="Andale Sans UI" w:hAnsi="Times New Roman" w:cs="Times New Roman"/>
                <w:kern w:val="2"/>
                <w:sz w:val="24"/>
                <w:szCs w:val="24"/>
                <w:lang w:eastAsia="ar-SA"/>
              </w:rPr>
              <w:lastRenderedPageBreak/>
              <w:t>социальной роли  ученика. 3.Овладение н</w:t>
            </w:r>
            <w:r w:rsidRPr="00CA6E42">
              <w:rPr>
                <w:rFonts w:ascii="Times New Roman" w:eastAsia="Andale Sans UI" w:hAnsi="Times New Roman" w:cs="Times New Roman"/>
                <w:iCs/>
                <w:kern w:val="2"/>
                <w:sz w:val="24"/>
                <w:szCs w:val="24"/>
                <w:lang w:eastAsia="ar-SA"/>
              </w:rPr>
              <w:t>ачальными навыками адаптации в динамично изменяющемся и развивающемся мире.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4.Развитие э</w:t>
            </w:r>
            <w:r w:rsidRPr="00CA6E42">
              <w:rPr>
                <w:rFonts w:ascii="Times New Roman" w:eastAsia="Andale Sans UI" w:hAnsi="Times New Roman" w:cs="Times New Roman"/>
                <w:iCs/>
                <w:kern w:val="2"/>
                <w:sz w:val="24"/>
                <w:szCs w:val="24"/>
                <w:lang w:eastAsia="ar-SA"/>
              </w:rPr>
              <w:t>тических чувств, доброжелательности и эмоционально-нравственной отзывчивости, понимания и сопереживания чувствам других людей.</w:t>
            </w:r>
          </w:p>
          <w:p w:rsidR="00CA6E42" w:rsidRPr="00CA6E42" w:rsidRDefault="00CA6E42" w:rsidP="00CA6E42">
            <w:pPr>
              <w:widowControl w:val="0"/>
              <w:suppressAutoHyphens/>
              <w:spacing w:after="0" w:line="276" w:lineRule="auto"/>
              <w:ind w:firstLine="540"/>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iCs/>
                <w:kern w:val="2"/>
                <w:sz w:val="24"/>
                <w:szCs w:val="24"/>
                <w:lang w:eastAsia="ar-SA"/>
              </w:rPr>
              <w:t>5.Формирование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1.Общее представление о моральных нормах поведения;</w:t>
            </w:r>
            <w:r w:rsidRPr="00CA6E42">
              <w:rPr>
                <w:rFonts w:ascii="Times New Roman" w:eastAsia="Andale Sans UI" w:hAnsi="Times New Roman" w:cs="Times New Roman"/>
                <w:kern w:val="2"/>
                <w:sz w:val="24"/>
                <w:szCs w:val="24"/>
                <w:lang w:eastAsia="ar-SA"/>
              </w:rPr>
              <w:br/>
              <w:t xml:space="preserve">проявление доброжелательного отношения к сверстникам, </w:t>
            </w:r>
            <w:r w:rsidRPr="00CA6E42">
              <w:rPr>
                <w:rFonts w:ascii="Times New Roman" w:eastAsia="Andale Sans UI" w:hAnsi="Times New Roman" w:cs="Times New Roman"/>
                <w:kern w:val="2"/>
                <w:sz w:val="24"/>
                <w:szCs w:val="24"/>
                <w:lang w:eastAsia="ar-SA"/>
              </w:rPr>
              <w:lastRenderedPageBreak/>
              <w:t>бесконфликтное поведение, стремление прислушиваться к мнению одноклассников.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iCs/>
                <w:kern w:val="2"/>
                <w:sz w:val="24"/>
                <w:szCs w:val="24"/>
                <w:lang w:eastAsia="ar-SA"/>
              </w:rPr>
              <w:t>2.Принятие и освоение социальной роли обучающегося, развитие мотивов учебной деятельности и формирование личностного смысла учения.</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3.Формирование э</w:t>
            </w:r>
            <w:r w:rsidRPr="00CA6E42">
              <w:rPr>
                <w:rFonts w:ascii="Times New Roman" w:eastAsia="Andale Sans UI" w:hAnsi="Times New Roman" w:cs="Times New Roman"/>
                <w:iCs/>
                <w:kern w:val="2"/>
                <w:sz w:val="24"/>
                <w:szCs w:val="24"/>
                <w:lang w:eastAsia="ar-SA"/>
              </w:rPr>
              <w:t>стетических потребностей, ценностей и чувств.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iCs/>
                <w:kern w:val="2"/>
                <w:sz w:val="24"/>
                <w:szCs w:val="24"/>
                <w:lang w:eastAsia="ar-SA"/>
              </w:rPr>
              <w:t>4.Развитие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1.Проявление доброжелательного отношения к сверстникам, бесконфликтное поведение, стремление прислушиваться к </w:t>
            </w:r>
            <w:r w:rsidRPr="00CA6E42">
              <w:rPr>
                <w:rFonts w:ascii="Times New Roman" w:eastAsia="Andale Sans UI" w:hAnsi="Times New Roman" w:cs="Times New Roman"/>
                <w:kern w:val="2"/>
                <w:sz w:val="24"/>
                <w:szCs w:val="24"/>
                <w:lang w:eastAsia="ar-SA"/>
              </w:rPr>
              <w:lastRenderedPageBreak/>
              <w:t>мнению одноклассников.</w:t>
            </w:r>
          </w:p>
          <w:p w:rsidR="00CA6E42" w:rsidRPr="00CA6E42" w:rsidRDefault="00CA6E42" w:rsidP="00CA6E42">
            <w:pPr>
              <w:widowControl w:val="0"/>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2.Готовность ученика </w:t>
            </w:r>
            <w:r w:rsidRPr="00CA6E42">
              <w:rPr>
                <w:rFonts w:ascii="Times New Roman" w:eastAsia="Andale Sans UI" w:hAnsi="Times New Roman" w:cs="Times New Roman"/>
                <w:iCs/>
                <w:kern w:val="2"/>
                <w:sz w:val="24"/>
                <w:szCs w:val="24"/>
                <w:lang w:eastAsia="ar-SA"/>
              </w:rPr>
              <w:t xml:space="preserve">целенаправленно использовать </w:t>
            </w:r>
            <w:r w:rsidRPr="00CA6E42">
              <w:rPr>
                <w:rFonts w:ascii="Times New Roman" w:eastAsia="Andale Sans UI" w:hAnsi="Times New Roman" w:cs="Times New Roman"/>
                <w:kern w:val="2"/>
                <w:sz w:val="24"/>
                <w:szCs w:val="24"/>
                <w:lang w:eastAsia="ar-SA"/>
              </w:rPr>
              <w:t xml:space="preserve">знания в учении и в повседневной жизни для исследования математической сущности предмета. 3.Способность </w:t>
            </w:r>
            <w:r w:rsidRPr="00CA6E42">
              <w:rPr>
                <w:rFonts w:ascii="Times New Roman" w:eastAsia="Andale Sans UI" w:hAnsi="Times New Roman" w:cs="Times New Roman"/>
                <w:iCs/>
                <w:kern w:val="2"/>
                <w:sz w:val="24"/>
                <w:szCs w:val="24"/>
                <w:lang w:eastAsia="ar-SA"/>
              </w:rPr>
              <w:t xml:space="preserve">характеризовать </w:t>
            </w:r>
            <w:r w:rsidRPr="00CA6E42">
              <w:rPr>
                <w:rFonts w:ascii="Times New Roman" w:eastAsia="Andale Sans UI" w:hAnsi="Times New Roman" w:cs="Times New Roman"/>
                <w:kern w:val="2"/>
                <w:sz w:val="24"/>
                <w:szCs w:val="24"/>
                <w:lang w:eastAsia="ar-SA"/>
              </w:rPr>
              <w:t>собственные знания по предмету. 4.</w:t>
            </w:r>
            <w:r w:rsidRPr="00CA6E42">
              <w:rPr>
                <w:rFonts w:ascii="Times New Roman" w:eastAsia="Andale Sans UI" w:hAnsi="Times New Roman" w:cs="Times New Roman"/>
                <w:iCs/>
                <w:kern w:val="2"/>
                <w:sz w:val="24"/>
                <w:szCs w:val="24"/>
                <w:lang w:eastAsia="ar-SA"/>
              </w:rPr>
              <w:t>Формулировать</w:t>
            </w:r>
            <w:r w:rsidRPr="00CA6E42">
              <w:rPr>
                <w:rFonts w:ascii="Times New Roman" w:eastAsia="Andale Sans UI" w:hAnsi="Times New Roman" w:cs="Times New Roman"/>
                <w:kern w:val="2"/>
                <w:sz w:val="24"/>
                <w:szCs w:val="24"/>
                <w:lang w:eastAsia="ar-SA"/>
              </w:rPr>
              <w:t xml:space="preserve"> вопросы, </w:t>
            </w:r>
            <w:r w:rsidRPr="00CA6E42">
              <w:rPr>
                <w:rFonts w:ascii="Times New Roman" w:eastAsia="Andale Sans UI" w:hAnsi="Times New Roman" w:cs="Times New Roman"/>
                <w:iCs/>
                <w:kern w:val="2"/>
                <w:sz w:val="24"/>
                <w:szCs w:val="24"/>
                <w:lang w:eastAsia="ar-SA"/>
              </w:rPr>
              <w:t>устанавливать</w:t>
            </w:r>
            <w:r w:rsidRPr="00CA6E42">
              <w:rPr>
                <w:rFonts w:ascii="Times New Roman" w:eastAsia="Andale Sans UI" w:hAnsi="Times New Roman" w:cs="Times New Roman"/>
                <w:kern w:val="2"/>
                <w:sz w:val="24"/>
                <w:szCs w:val="24"/>
                <w:lang w:eastAsia="ar-SA"/>
              </w:rPr>
              <w:t>, какие из предложенных математических задач могут быть им успешно решены.</w:t>
            </w: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1.Готовность ученика </w:t>
            </w:r>
            <w:r w:rsidRPr="00CA6E42">
              <w:rPr>
                <w:rFonts w:ascii="Times New Roman" w:eastAsia="Andale Sans UI" w:hAnsi="Times New Roman" w:cs="Times New Roman"/>
                <w:iCs/>
                <w:kern w:val="2"/>
                <w:sz w:val="24"/>
                <w:szCs w:val="24"/>
                <w:lang w:eastAsia="ar-SA"/>
              </w:rPr>
              <w:t xml:space="preserve">целенаправленно использовать </w:t>
            </w:r>
            <w:r w:rsidRPr="00CA6E42">
              <w:rPr>
                <w:rFonts w:ascii="Times New Roman" w:eastAsia="Andale Sans UI" w:hAnsi="Times New Roman" w:cs="Times New Roman"/>
                <w:kern w:val="2"/>
                <w:sz w:val="24"/>
                <w:szCs w:val="24"/>
                <w:lang w:eastAsia="ar-SA"/>
              </w:rPr>
              <w:t xml:space="preserve">знания в учении и в повседневной жизни для исследования </w:t>
            </w:r>
            <w:r w:rsidRPr="00CA6E42">
              <w:rPr>
                <w:rFonts w:ascii="Times New Roman" w:eastAsia="Andale Sans UI" w:hAnsi="Times New Roman" w:cs="Times New Roman"/>
                <w:kern w:val="2"/>
                <w:sz w:val="24"/>
                <w:szCs w:val="24"/>
                <w:lang w:eastAsia="ar-SA"/>
              </w:rPr>
              <w:lastRenderedPageBreak/>
              <w:t xml:space="preserve">математической сущности предмета. 2.Способность </w:t>
            </w:r>
            <w:r w:rsidRPr="00CA6E42">
              <w:rPr>
                <w:rFonts w:ascii="Times New Roman" w:eastAsia="Andale Sans UI" w:hAnsi="Times New Roman" w:cs="Times New Roman"/>
                <w:iCs/>
                <w:kern w:val="2"/>
                <w:sz w:val="24"/>
                <w:szCs w:val="24"/>
                <w:lang w:eastAsia="ar-SA"/>
              </w:rPr>
              <w:t xml:space="preserve">характеризовать </w:t>
            </w:r>
            <w:r w:rsidRPr="00CA6E42">
              <w:rPr>
                <w:rFonts w:ascii="Times New Roman" w:eastAsia="Andale Sans UI" w:hAnsi="Times New Roman" w:cs="Times New Roman"/>
                <w:kern w:val="2"/>
                <w:sz w:val="24"/>
                <w:szCs w:val="24"/>
                <w:lang w:eastAsia="ar-SA"/>
              </w:rPr>
              <w:t>собственные знания по предмету. 3.</w:t>
            </w:r>
            <w:r w:rsidRPr="00CA6E42">
              <w:rPr>
                <w:rFonts w:ascii="Times New Roman" w:eastAsia="Andale Sans UI" w:hAnsi="Times New Roman" w:cs="Times New Roman"/>
                <w:iCs/>
                <w:kern w:val="2"/>
                <w:sz w:val="24"/>
                <w:szCs w:val="24"/>
                <w:lang w:eastAsia="ar-SA"/>
              </w:rPr>
              <w:t xml:space="preserve">Формировать </w:t>
            </w:r>
            <w:r w:rsidRPr="00CA6E42">
              <w:rPr>
                <w:rFonts w:ascii="Times New Roman" w:eastAsia="Andale Sans UI" w:hAnsi="Times New Roman" w:cs="Times New Roman"/>
                <w:kern w:val="2"/>
                <w:sz w:val="24"/>
                <w:szCs w:val="24"/>
                <w:lang w:eastAsia="ar-SA"/>
              </w:rPr>
              <w:t>познавательный интерес к математической науке.</w:t>
            </w:r>
            <w:r w:rsidRPr="00CA6E42">
              <w:rPr>
                <w:rFonts w:ascii="Times New Roman" w:eastAsia="Andale Sans UI" w:hAnsi="Times New Roman" w:cs="Times New Roman"/>
                <w:iCs/>
                <w:kern w:val="2"/>
                <w:sz w:val="24"/>
                <w:szCs w:val="24"/>
                <w:lang w:eastAsia="ar-SA"/>
              </w:rPr>
              <w:t xml:space="preserve">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iCs/>
                <w:kern w:val="2"/>
                <w:sz w:val="24"/>
                <w:szCs w:val="24"/>
                <w:lang w:eastAsia="ar-SA"/>
              </w:rPr>
              <w:t>4.Осознание своей этнической и национальной принадлежности, формирование ценностей многонационального российского общества.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iCs/>
                <w:kern w:val="2"/>
                <w:sz w:val="24"/>
                <w:szCs w:val="24"/>
                <w:lang w:eastAsia="ar-SA"/>
              </w:rPr>
              <w:t>5. Становление гуманистических и демократических ценностных ориентаций.</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iCs/>
                <w:kern w:val="2"/>
                <w:sz w:val="24"/>
                <w:szCs w:val="24"/>
                <w:lang w:eastAsia="ar-SA"/>
              </w:rPr>
            </w:pPr>
            <w:r w:rsidRPr="00CA6E42">
              <w:rPr>
                <w:rFonts w:ascii="Times New Roman" w:eastAsia="Andale Sans UI" w:hAnsi="Times New Roman" w:cs="Times New Roman"/>
                <w:kern w:val="2"/>
                <w:sz w:val="24"/>
                <w:szCs w:val="24"/>
                <w:lang w:eastAsia="ar-SA"/>
              </w:rPr>
              <w:t>6.Развитие самостоятельности</w:t>
            </w:r>
            <w:r w:rsidRPr="00CA6E42">
              <w:rPr>
                <w:rFonts w:ascii="Times New Roman" w:eastAsia="Andale Sans UI" w:hAnsi="Times New Roman" w:cs="Times New Roman"/>
                <w:iCs/>
                <w:kern w:val="2"/>
                <w:sz w:val="24"/>
                <w:szCs w:val="24"/>
                <w:lang w:eastAsia="ar-SA"/>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Cs/>
                <w:kern w:val="2"/>
                <w:sz w:val="24"/>
                <w:szCs w:val="24"/>
                <w:lang w:eastAsia="ar-SA"/>
              </w:rPr>
              <w:t xml:space="preserve">1.Устанавливать </w:t>
            </w:r>
            <w:r w:rsidRPr="00CA6E42">
              <w:rPr>
                <w:rFonts w:ascii="Times New Roman" w:eastAsia="Andale Sans UI" w:hAnsi="Times New Roman" w:cs="Times New Roman"/>
                <w:kern w:val="2"/>
                <w:sz w:val="24"/>
                <w:szCs w:val="24"/>
                <w:lang w:eastAsia="ar-SA"/>
              </w:rPr>
              <w:t xml:space="preserve">количественные и </w:t>
            </w:r>
            <w:r w:rsidRPr="00CA6E42">
              <w:rPr>
                <w:rFonts w:ascii="Times New Roman" w:eastAsia="Andale Sans UI" w:hAnsi="Times New Roman" w:cs="Times New Roman"/>
                <w:kern w:val="2"/>
                <w:sz w:val="24"/>
                <w:szCs w:val="24"/>
                <w:lang w:eastAsia="ar-SA"/>
              </w:rPr>
              <w:lastRenderedPageBreak/>
              <w:t xml:space="preserve">пространственные отношения объектов окружающего мира. </w:t>
            </w:r>
          </w:p>
          <w:p w:rsidR="00CA6E42" w:rsidRPr="00CA6E42" w:rsidRDefault="00CA6E42" w:rsidP="00CA6E42">
            <w:pPr>
              <w:widowControl w:val="0"/>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2.Умение </w:t>
            </w:r>
            <w:r w:rsidRPr="00CA6E42">
              <w:rPr>
                <w:rFonts w:ascii="Times New Roman" w:eastAsia="Andale Sans UI" w:hAnsi="Times New Roman" w:cs="Times New Roman"/>
                <w:iCs/>
                <w:kern w:val="2"/>
                <w:sz w:val="24"/>
                <w:szCs w:val="24"/>
                <w:lang w:eastAsia="ar-SA"/>
              </w:rPr>
              <w:t xml:space="preserve">моделировать </w:t>
            </w:r>
            <w:r w:rsidRPr="00CA6E42">
              <w:rPr>
                <w:rFonts w:ascii="Times New Roman" w:eastAsia="Andale Sans UI" w:hAnsi="Times New Roman" w:cs="Times New Roman"/>
                <w:kern w:val="2"/>
                <w:sz w:val="24"/>
                <w:szCs w:val="24"/>
                <w:lang w:eastAsia="ar-SA"/>
              </w:rPr>
              <w:t xml:space="preserve">— решать учебные задачи с помощью знаков, </w:t>
            </w:r>
            <w:r w:rsidRPr="00CA6E42">
              <w:rPr>
                <w:rFonts w:ascii="Times New Roman" w:eastAsia="Andale Sans UI" w:hAnsi="Times New Roman" w:cs="Times New Roman"/>
                <w:iCs/>
                <w:kern w:val="2"/>
                <w:sz w:val="24"/>
                <w:szCs w:val="24"/>
                <w:lang w:eastAsia="ar-SA"/>
              </w:rPr>
              <w:t xml:space="preserve">планировать, контролировать и корректировать </w:t>
            </w:r>
            <w:r w:rsidRPr="00CA6E42">
              <w:rPr>
                <w:rFonts w:ascii="Times New Roman" w:eastAsia="Andale Sans UI" w:hAnsi="Times New Roman" w:cs="Times New Roman"/>
                <w:kern w:val="2"/>
                <w:sz w:val="24"/>
                <w:szCs w:val="24"/>
                <w:lang w:eastAsia="ar-SA"/>
              </w:rPr>
              <w:t>ход решения учебной задачи.</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Cs/>
                <w:kern w:val="2"/>
                <w:sz w:val="24"/>
                <w:szCs w:val="24"/>
                <w:lang w:eastAsia="ar-SA"/>
              </w:rPr>
              <w:lastRenderedPageBreak/>
              <w:t xml:space="preserve">1.Определять </w:t>
            </w:r>
            <w:r w:rsidRPr="00CA6E42">
              <w:rPr>
                <w:rFonts w:ascii="Times New Roman" w:eastAsia="Andale Sans UI" w:hAnsi="Times New Roman" w:cs="Times New Roman"/>
                <w:kern w:val="2"/>
                <w:sz w:val="24"/>
                <w:szCs w:val="24"/>
                <w:lang w:eastAsia="ar-SA"/>
              </w:rPr>
              <w:t xml:space="preserve">логику решения </w:t>
            </w:r>
            <w:r w:rsidRPr="00CA6E42">
              <w:rPr>
                <w:rFonts w:ascii="Times New Roman" w:eastAsia="Andale Sans UI" w:hAnsi="Times New Roman" w:cs="Times New Roman"/>
                <w:kern w:val="2"/>
                <w:sz w:val="24"/>
                <w:szCs w:val="24"/>
                <w:lang w:eastAsia="ar-SA"/>
              </w:rPr>
              <w:lastRenderedPageBreak/>
              <w:t xml:space="preserve">практической и учебной задачи. 2.Умение </w:t>
            </w:r>
            <w:r w:rsidRPr="00CA6E42">
              <w:rPr>
                <w:rFonts w:ascii="Times New Roman" w:eastAsia="Andale Sans UI" w:hAnsi="Times New Roman" w:cs="Times New Roman"/>
                <w:iCs/>
                <w:kern w:val="2"/>
                <w:sz w:val="24"/>
                <w:szCs w:val="24"/>
                <w:lang w:eastAsia="ar-SA"/>
              </w:rPr>
              <w:t xml:space="preserve">моделировать </w:t>
            </w:r>
            <w:r w:rsidRPr="00CA6E42">
              <w:rPr>
                <w:rFonts w:ascii="Times New Roman" w:eastAsia="Andale Sans UI" w:hAnsi="Times New Roman" w:cs="Times New Roman"/>
                <w:kern w:val="2"/>
                <w:sz w:val="24"/>
                <w:szCs w:val="24"/>
                <w:lang w:eastAsia="ar-SA"/>
              </w:rPr>
              <w:t>— решать учебные задачи с помощью знаков, п</w:t>
            </w:r>
            <w:r w:rsidRPr="00CA6E42">
              <w:rPr>
                <w:rFonts w:ascii="Times New Roman" w:eastAsia="Andale Sans UI" w:hAnsi="Times New Roman" w:cs="Times New Roman"/>
                <w:iCs/>
                <w:kern w:val="2"/>
                <w:sz w:val="24"/>
                <w:szCs w:val="24"/>
                <w:lang w:eastAsia="ar-SA"/>
              </w:rPr>
              <w:t xml:space="preserve">ланировать, контролировать и корректировать </w:t>
            </w:r>
            <w:r w:rsidRPr="00CA6E42">
              <w:rPr>
                <w:rFonts w:ascii="Times New Roman" w:eastAsia="Andale Sans UI" w:hAnsi="Times New Roman" w:cs="Times New Roman"/>
                <w:kern w:val="2"/>
                <w:sz w:val="24"/>
                <w:szCs w:val="24"/>
                <w:lang w:eastAsia="ar-SA"/>
              </w:rPr>
              <w:t>ход</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решения учебной задачи.</w:t>
            </w: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Cs/>
                <w:kern w:val="2"/>
                <w:sz w:val="24"/>
                <w:szCs w:val="24"/>
                <w:lang w:eastAsia="ar-SA"/>
              </w:rPr>
              <w:lastRenderedPageBreak/>
              <w:t xml:space="preserve">1.Строить алгоритм </w:t>
            </w:r>
            <w:r w:rsidRPr="00CA6E42">
              <w:rPr>
                <w:rFonts w:ascii="Times New Roman" w:eastAsia="Andale Sans UI" w:hAnsi="Times New Roman" w:cs="Times New Roman"/>
                <w:kern w:val="2"/>
                <w:sz w:val="24"/>
                <w:szCs w:val="24"/>
                <w:lang w:eastAsia="ar-SA"/>
              </w:rPr>
              <w:t xml:space="preserve">поиска </w:t>
            </w:r>
            <w:r w:rsidRPr="00CA6E42">
              <w:rPr>
                <w:rFonts w:ascii="Times New Roman" w:eastAsia="Andale Sans UI" w:hAnsi="Times New Roman" w:cs="Times New Roman"/>
                <w:kern w:val="2"/>
                <w:sz w:val="24"/>
                <w:szCs w:val="24"/>
                <w:lang w:eastAsia="ar-SA"/>
              </w:rPr>
              <w:lastRenderedPageBreak/>
              <w:t xml:space="preserve">необходимой информации. </w:t>
            </w:r>
          </w:p>
          <w:p w:rsidR="00CA6E42" w:rsidRPr="00CA6E42" w:rsidRDefault="00CA6E42" w:rsidP="00CA6E42">
            <w:pPr>
              <w:widowControl w:val="0"/>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2.Умение </w:t>
            </w:r>
            <w:r w:rsidRPr="00CA6E42">
              <w:rPr>
                <w:rFonts w:ascii="Times New Roman" w:eastAsia="Andale Sans UI" w:hAnsi="Times New Roman" w:cs="Times New Roman"/>
                <w:iCs/>
                <w:kern w:val="2"/>
                <w:sz w:val="24"/>
                <w:szCs w:val="24"/>
                <w:lang w:eastAsia="ar-SA"/>
              </w:rPr>
              <w:t xml:space="preserve">моделировать </w:t>
            </w:r>
            <w:r w:rsidRPr="00CA6E42">
              <w:rPr>
                <w:rFonts w:ascii="Times New Roman" w:eastAsia="Andale Sans UI" w:hAnsi="Times New Roman" w:cs="Times New Roman"/>
                <w:kern w:val="2"/>
                <w:sz w:val="24"/>
                <w:szCs w:val="24"/>
                <w:lang w:eastAsia="ar-SA"/>
              </w:rPr>
              <w:t xml:space="preserve">— решать учебные задачи с помощью знаков, </w:t>
            </w:r>
            <w:r w:rsidRPr="00CA6E42">
              <w:rPr>
                <w:rFonts w:ascii="Times New Roman" w:eastAsia="Andale Sans UI" w:hAnsi="Times New Roman" w:cs="Times New Roman"/>
                <w:iCs/>
                <w:kern w:val="2"/>
                <w:sz w:val="24"/>
                <w:szCs w:val="24"/>
                <w:lang w:eastAsia="ar-SA"/>
              </w:rPr>
              <w:t xml:space="preserve">планировать, контролировать и корректировать </w:t>
            </w:r>
            <w:r w:rsidRPr="00CA6E42">
              <w:rPr>
                <w:rFonts w:ascii="Times New Roman" w:eastAsia="Andale Sans UI" w:hAnsi="Times New Roman" w:cs="Times New Roman"/>
                <w:kern w:val="2"/>
                <w:sz w:val="24"/>
                <w:szCs w:val="24"/>
                <w:lang w:eastAsia="ar-SA"/>
              </w:rPr>
              <w:t>ход решения учебной задачи.</w:t>
            </w: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1.Способность </w:t>
            </w:r>
            <w:r w:rsidRPr="00CA6E42">
              <w:rPr>
                <w:rFonts w:ascii="Times New Roman" w:eastAsia="Andale Sans UI" w:hAnsi="Times New Roman" w:cs="Times New Roman"/>
                <w:iCs/>
                <w:kern w:val="2"/>
                <w:sz w:val="24"/>
                <w:szCs w:val="24"/>
                <w:lang w:eastAsia="ar-SA"/>
              </w:rPr>
              <w:t xml:space="preserve">анализировать </w:t>
            </w:r>
            <w:r w:rsidRPr="00CA6E42">
              <w:rPr>
                <w:rFonts w:ascii="Times New Roman" w:eastAsia="Andale Sans UI" w:hAnsi="Times New Roman" w:cs="Times New Roman"/>
                <w:kern w:val="2"/>
                <w:sz w:val="24"/>
                <w:szCs w:val="24"/>
                <w:lang w:eastAsia="ar-SA"/>
              </w:rPr>
              <w:lastRenderedPageBreak/>
              <w:t xml:space="preserve">учебную ситуацию с точки зрения математических характеристик. 2.Умение </w:t>
            </w:r>
            <w:r w:rsidRPr="00CA6E42">
              <w:rPr>
                <w:rFonts w:ascii="Times New Roman" w:eastAsia="Andale Sans UI" w:hAnsi="Times New Roman" w:cs="Times New Roman"/>
                <w:iCs/>
                <w:kern w:val="2"/>
                <w:sz w:val="24"/>
                <w:szCs w:val="24"/>
                <w:lang w:eastAsia="ar-SA"/>
              </w:rPr>
              <w:t xml:space="preserve">моделировать </w:t>
            </w:r>
            <w:r w:rsidRPr="00CA6E42">
              <w:rPr>
                <w:rFonts w:ascii="Times New Roman" w:eastAsia="Andale Sans UI" w:hAnsi="Times New Roman" w:cs="Times New Roman"/>
                <w:kern w:val="2"/>
                <w:sz w:val="24"/>
                <w:szCs w:val="24"/>
                <w:lang w:eastAsia="ar-SA"/>
              </w:rPr>
              <w:t xml:space="preserve">— решать учебные задачи с помощью знаков. </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1.Освоение </w:t>
            </w:r>
            <w:r w:rsidRPr="00CA6E42">
              <w:rPr>
                <w:rFonts w:ascii="Times New Roman" w:eastAsia="Andale Sans UI" w:hAnsi="Times New Roman" w:cs="Times New Roman"/>
                <w:iCs/>
                <w:kern w:val="2"/>
                <w:sz w:val="24"/>
                <w:szCs w:val="24"/>
                <w:lang w:eastAsia="ar-SA"/>
              </w:rPr>
              <w:t xml:space="preserve">знаний </w:t>
            </w:r>
            <w:r w:rsidRPr="00CA6E42">
              <w:rPr>
                <w:rFonts w:ascii="Times New Roman" w:eastAsia="Andale Sans UI" w:hAnsi="Times New Roman" w:cs="Times New Roman"/>
                <w:kern w:val="2"/>
                <w:sz w:val="24"/>
                <w:szCs w:val="24"/>
                <w:lang w:eastAsia="ar-SA"/>
              </w:rPr>
              <w:t xml:space="preserve">об арифметических действиях, текстовых задачах, геометрических фигурах. 2.Умение выбирать и использовать в ходе решения свойства арифметических действий, приемы решения задач. </w:t>
            </w:r>
          </w:p>
          <w:p w:rsidR="00CA6E42" w:rsidRPr="00CA6E42" w:rsidRDefault="00CA6E42" w:rsidP="00CA6E42">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3.Умение использовать знаково-символические средства, в том числе модели и схемы, таблицы.</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1.Освоение </w:t>
            </w:r>
            <w:r w:rsidRPr="00CA6E42">
              <w:rPr>
                <w:rFonts w:ascii="Times New Roman" w:eastAsia="Andale Sans UI" w:hAnsi="Times New Roman" w:cs="Times New Roman"/>
                <w:iCs/>
                <w:kern w:val="2"/>
                <w:sz w:val="24"/>
                <w:szCs w:val="24"/>
                <w:lang w:eastAsia="ar-SA"/>
              </w:rPr>
              <w:t xml:space="preserve">знаний </w:t>
            </w:r>
            <w:r w:rsidRPr="00CA6E42">
              <w:rPr>
                <w:rFonts w:ascii="Times New Roman" w:eastAsia="Andale Sans UI" w:hAnsi="Times New Roman" w:cs="Times New Roman"/>
                <w:kern w:val="2"/>
                <w:sz w:val="24"/>
                <w:szCs w:val="24"/>
                <w:lang w:eastAsia="ar-SA"/>
              </w:rPr>
              <w:t>о числах и величинах, умение выбирать и использовать в ходе решения способы нахождения величин.</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Овладение основами логического и алгоритмического мышления, пространственного воображения и математической речи.</w:t>
            </w: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1.Умение выбирать и использовать в ходе решения изученные алгоритмы.</w:t>
            </w:r>
          </w:p>
          <w:p w:rsidR="00CA6E42" w:rsidRPr="00CA6E42" w:rsidRDefault="00CA6E42" w:rsidP="00CA6E42">
            <w:pPr>
              <w:widowControl w:val="0"/>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Использовать приемы решения задач, знаково-символические средства, в том числе схемы, таблицы, диаграммы для решения математических задач.</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1.Умение использовать приемы решения задач, знаково-символические средства, в том числе схемы, таблицы, диаграммы для решения математических задач.</w:t>
            </w:r>
          </w:p>
          <w:p w:rsidR="00CA6E42" w:rsidRPr="00CA6E42" w:rsidRDefault="00CA6E42" w:rsidP="00CA6E42">
            <w:pPr>
              <w:widowControl w:val="0"/>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2.Выполнять и строить алгоритмы.</w:t>
            </w:r>
          </w:p>
          <w:p w:rsidR="00CA6E42" w:rsidRPr="00CA6E42" w:rsidRDefault="00CA6E42" w:rsidP="00CA6E42">
            <w:pPr>
              <w:widowControl w:val="0"/>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 Исследовать,</w:t>
            </w:r>
          </w:p>
          <w:p w:rsidR="00CA6E42" w:rsidRPr="00CA6E42" w:rsidRDefault="00CA6E42" w:rsidP="00CA6E42">
            <w:pPr>
              <w:widowControl w:val="0"/>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распознавать и изображать геометрические фигуры.</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Окружающий мир</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p>
        </w:tc>
        <w:tc>
          <w:tcPr>
            <w:tcW w:w="2003"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Личностные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1.Формирование установки на безопасный, здоровый об</w:t>
            </w:r>
            <w:r w:rsidRPr="00CA6E42">
              <w:rPr>
                <w:rFonts w:ascii="Times New Roman" w:eastAsia="Andale Sans UI" w:hAnsi="Times New Roman" w:cs="Times New Roman"/>
                <w:kern w:val="2"/>
                <w:sz w:val="24"/>
                <w:szCs w:val="24"/>
                <w:lang w:eastAsia="ar-SA"/>
              </w:rPr>
              <w:softHyphen/>
              <w:t>раз жизни.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2.Наличие мотивации к творческому труду, работе на результат, </w:t>
            </w:r>
            <w:r w:rsidRPr="00CA6E42">
              <w:rPr>
                <w:rFonts w:ascii="Times New Roman" w:eastAsia="Andale Sans UI" w:hAnsi="Times New Roman" w:cs="Times New Roman"/>
                <w:kern w:val="2"/>
                <w:sz w:val="24"/>
                <w:szCs w:val="24"/>
                <w:lang w:eastAsia="ar-SA"/>
              </w:rPr>
              <w:lastRenderedPageBreak/>
              <w:t>бережному отношению к материальным и духовным ценностям.</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3.Овладение начальными навыками адаптации в динамично изменяющемся и развивающемся мире.</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4.Принятие и освоение социальной роли учащегося, развитие мотивов учебной деятельности и формирование лич</w:t>
            </w:r>
            <w:r w:rsidRPr="00CA6E42">
              <w:rPr>
                <w:rFonts w:ascii="Times New Roman" w:eastAsia="Andale Sans UI" w:hAnsi="Times New Roman" w:cs="Times New Roman"/>
                <w:kern w:val="2"/>
                <w:sz w:val="24"/>
                <w:szCs w:val="24"/>
                <w:lang w:eastAsia="ar-SA"/>
              </w:rPr>
              <w:softHyphen/>
              <w:t>ностного смысла учения.</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1.Формирование эстетических потребностей, ценностей и чувств.</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2.Развитие этических чувств, доброжелательности и эмо</w:t>
            </w:r>
            <w:r w:rsidRPr="00CA6E42">
              <w:rPr>
                <w:rFonts w:ascii="Times New Roman" w:eastAsia="Andale Sans UI" w:hAnsi="Times New Roman" w:cs="Times New Roman"/>
                <w:kern w:val="2"/>
                <w:sz w:val="24"/>
                <w:szCs w:val="24"/>
                <w:lang w:eastAsia="ar-SA"/>
              </w:rPr>
              <w:softHyphen/>
              <w:t xml:space="preserve">ционально-нравственной </w:t>
            </w:r>
            <w:r w:rsidRPr="00CA6E42">
              <w:rPr>
                <w:rFonts w:ascii="Times New Roman" w:eastAsia="Andale Sans UI" w:hAnsi="Times New Roman" w:cs="Times New Roman"/>
                <w:kern w:val="2"/>
                <w:sz w:val="24"/>
                <w:szCs w:val="24"/>
                <w:lang w:eastAsia="ar-SA"/>
              </w:rPr>
              <w:lastRenderedPageBreak/>
              <w:t>отзывчивости, понимания и сопере</w:t>
            </w:r>
            <w:r w:rsidRPr="00CA6E42">
              <w:rPr>
                <w:rFonts w:ascii="Times New Roman" w:eastAsia="Andale Sans UI" w:hAnsi="Times New Roman" w:cs="Times New Roman"/>
                <w:kern w:val="2"/>
                <w:sz w:val="24"/>
                <w:szCs w:val="24"/>
                <w:lang w:eastAsia="ar-SA"/>
              </w:rPr>
              <w:softHyphen/>
              <w:t>живания чувствам других людей.</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3.Развитие навыков сотрудничества со взрослыми и свер</w:t>
            </w:r>
            <w:r w:rsidRPr="00CA6E42">
              <w:rPr>
                <w:rFonts w:ascii="Times New Roman" w:eastAsia="Andale Sans UI" w:hAnsi="Times New Roman" w:cs="Times New Roman"/>
                <w:kern w:val="2"/>
                <w:sz w:val="24"/>
                <w:szCs w:val="24"/>
                <w:lang w:eastAsia="ar-SA"/>
              </w:rPr>
              <w:softHyphen/>
              <w:t>стниками в разных социальных ситуациях, умения не создавать конфликтов и находить выходы из спорных ситуаций.</w:t>
            </w: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1.Развитие самостоятельности и личной ответственности за свои поступки, в том числе в информационной деятельности, на основе </w:t>
            </w:r>
            <w:r w:rsidRPr="00CA6E42">
              <w:rPr>
                <w:rFonts w:ascii="Times New Roman" w:eastAsia="Andale Sans UI" w:hAnsi="Times New Roman" w:cs="Times New Roman"/>
                <w:kern w:val="2"/>
                <w:sz w:val="24"/>
                <w:szCs w:val="24"/>
                <w:lang w:eastAsia="ar-SA"/>
              </w:rPr>
              <w:lastRenderedPageBreak/>
              <w:t>представлений о нравственных нормах, социальной справедливости и свободе.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2.Развитие навыков сотрудничества со взрослыми и свер</w:t>
            </w:r>
            <w:r w:rsidRPr="00CA6E42">
              <w:rPr>
                <w:rFonts w:ascii="Times New Roman" w:eastAsia="Andale Sans UI" w:hAnsi="Times New Roman" w:cs="Times New Roman"/>
                <w:kern w:val="2"/>
                <w:sz w:val="24"/>
                <w:szCs w:val="24"/>
                <w:lang w:eastAsia="ar-SA"/>
              </w:rPr>
              <w:softHyphen/>
              <w:t>стниками в разных социальных ситуациях, умения не создавать конфликтов и находить выходы из спорных ситуаций.</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3.Формирование уважительного отношения к иному мне</w:t>
            </w:r>
            <w:r w:rsidRPr="00CA6E42">
              <w:rPr>
                <w:rFonts w:ascii="Times New Roman" w:eastAsia="Andale Sans UI" w:hAnsi="Times New Roman" w:cs="Times New Roman"/>
                <w:kern w:val="2"/>
                <w:sz w:val="24"/>
                <w:szCs w:val="24"/>
                <w:lang w:eastAsia="ar-SA"/>
              </w:rPr>
              <w:softHyphen/>
              <w:t>нию, истории и культуре других народов.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 Формирование основ российской гражданской иден</w:t>
            </w:r>
            <w:r w:rsidRPr="00CA6E42">
              <w:rPr>
                <w:rFonts w:ascii="Times New Roman" w:eastAsia="Andale Sans UI" w:hAnsi="Times New Roman" w:cs="Times New Roman"/>
                <w:kern w:val="2"/>
                <w:sz w:val="24"/>
                <w:szCs w:val="24"/>
                <w:lang w:eastAsia="ar-SA"/>
              </w:rPr>
              <w:softHyphen/>
              <w:t xml:space="preserve">тичности, чувства гордости за свою Родину, российский народ и историю </w:t>
            </w:r>
            <w:r w:rsidRPr="00CA6E42">
              <w:rPr>
                <w:rFonts w:ascii="Times New Roman" w:eastAsia="Andale Sans UI" w:hAnsi="Times New Roman" w:cs="Times New Roman"/>
                <w:kern w:val="2"/>
                <w:sz w:val="24"/>
                <w:szCs w:val="24"/>
                <w:lang w:eastAsia="ar-SA"/>
              </w:rPr>
              <w:lastRenderedPageBreak/>
              <w:t>России. 2.Осознание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CA6E42">
              <w:rPr>
                <w:rFonts w:ascii="Times New Roman" w:eastAsia="Andale Sans UI" w:hAnsi="Times New Roman" w:cs="Times New Roman"/>
                <w:kern w:val="2"/>
                <w:sz w:val="24"/>
                <w:szCs w:val="24"/>
                <w:lang w:eastAsia="ar-SA"/>
              </w:rPr>
              <w:softHyphen/>
              <w:t>тации.</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3.Формирование целостного, социально ориентированного взгляда на мир в его органичном единстве и разнообразии при</w:t>
            </w:r>
            <w:r w:rsidRPr="00CA6E42">
              <w:rPr>
                <w:rFonts w:ascii="Times New Roman" w:eastAsia="Andale Sans UI" w:hAnsi="Times New Roman" w:cs="Times New Roman"/>
                <w:kern w:val="2"/>
                <w:sz w:val="24"/>
                <w:szCs w:val="24"/>
                <w:lang w:eastAsia="ar-SA"/>
              </w:rPr>
              <w:softHyphen/>
              <w:t>роды, народов, культур и религий.</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 Формирование уважительного отношения к иному мне</w:t>
            </w:r>
            <w:r w:rsidRPr="00CA6E42">
              <w:rPr>
                <w:rFonts w:ascii="Times New Roman" w:eastAsia="Andale Sans UI" w:hAnsi="Times New Roman" w:cs="Times New Roman"/>
                <w:kern w:val="2"/>
                <w:sz w:val="24"/>
                <w:szCs w:val="24"/>
                <w:lang w:eastAsia="ar-SA"/>
              </w:rPr>
              <w:softHyphen/>
              <w:t>нию, истории и культуре других народов.</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1.Овладение способностью принимать и сохранять цели и задачи учебной деятельности, поиска средств её осуществления освоение начальных форм познавательной и </w:t>
            </w:r>
            <w:r w:rsidRPr="00CA6E42">
              <w:rPr>
                <w:rFonts w:ascii="Times New Roman" w:eastAsia="Andale Sans UI" w:hAnsi="Times New Roman" w:cs="Times New Roman"/>
                <w:kern w:val="2"/>
                <w:sz w:val="24"/>
                <w:szCs w:val="24"/>
                <w:lang w:eastAsia="ar-SA"/>
              </w:rPr>
              <w:lastRenderedPageBreak/>
              <w:t>личностной рефлексии. 2.Определение общей цели и путей её достижения.</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3.Умение 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собственное поведение и поведение окружающих.</w:t>
            </w:r>
          </w:p>
          <w:p w:rsidR="00CA6E42" w:rsidRPr="00CA6E42" w:rsidRDefault="00CA6E42" w:rsidP="00CA6E42">
            <w:pPr>
              <w:widowControl w:val="0"/>
              <w:shd w:val="clear" w:color="auto" w:fill="FFFFFF"/>
              <w:suppressAutoHyphens/>
              <w:autoSpaceDE w:val="0"/>
              <w:spacing w:after="0" w:line="276" w:lineRule="auto"/>
              <w:ind w:firstLine="567"/>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1.Овладение способностью принимать и сохранять цели и задачи учебной деятельности, поиска средств её осуществления. </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2.Освоение способов решения проблем </w:t>
            </w:r>
            <w:r w:rsidRPr="00CA6E42">
              <w:rPr>
                <w:rFonts w:ascii="Times New Roman" w:eastAsia="Andale Sans UI" w:hAnsi="Times New Roman" w:cs="Times New Roman"/>
                <w:kern w:val="2"/>
                <w:sz w:val="24"/>
                <w:szCs w:val="24"/>
                <w:lang w:eastAsia="ar-SA"/>
              </w:rPr>
              <w:lastRenderedPageBreak/>
              <w:t>творческого и по</w:t>
            </w:r>
            <w:r w:rsidRPr="00CA6E42">
              <w:rPr>
                <w:rFonts w:ascii="Times New Roman" w:eastAsia="Andale Sans UI" w:hAnsi="Times New Roman" w:cs="Times New Roman"/>
                <w:kern w:val="2"/>
                <w:sz w:val="24"/>
                <w:szCs w:val="24"/>
                <w:lang w:eastAsia="ar-SA"/>
              </w:rPr>
              <w:softHyphen/>
              <w:t>искового характера</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3.Формирование умения планировать, контролировать и оценивать учебные действия в соответствии с поставленной задачей и условиями её реализации. 4.Определять наиболее эф</w:t>
            </w:r>
            <w:r w:rsidRPr="00CA6E42">
              <w:rPr>
                <w:rFonts w:ascii="Times New Roman" w:eastAsia="Andale Sans UI" w:hAnsi="Times New Roman" w:cs="Times New Roman"/>
                <w:kern w:val="2"/>
                <w:sz w:val="24"/>
                <w:szCs w:val="24"/>
                <w:lang w:eastAsia="ar-SA"/>
              </w:rPr>
              <w:softHyphen/>
              <w:t>фективные способы достижения результата. 5.Готовность слушать собеседника и вести диалог. 6.Готов</w:t>
            </w:r>
            <w:r w:rsidRPr="00CA6E42">
              <w:rPr>
                <w:rFonts w:ascii="Times New Roman" w:eastAsia="Andale Sans UI" w:hAnsi="Times New Roman" w:cs="Times New Roman"/>
                <w:kern w:val="2"/>
                <w:sz w:val="24"/>
                <w:szCs w:val="24"/>
                <w:lang w:eastAsia="ar-SA"/>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A6E42" w:rsidRPr="00CA6E42" w:rsidRDefault="00CA6E42" w:rsidP="00CA6E42">
            <w:pPr>
              <w:widowControl w:val="0"/>
              <w:shd w:val="clear" w:color="auto" w:fill="FFFFFF"/>
              <w:suppressAutoHyphens/>
              <w:autoSpaceDE w:val="0"/>
              <w:spacing w:after="0" w:line="276" w:lineRule="auto"/>
              <w:ind w:firstLine="567"/>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autoSpaceDE w:val="0"/>
              <w:spacing w:after="0" w:line="276" w:lineRule="auto"/>
              <w:ind w:firstLine="567"/>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1.Освоение способов решения проблем творческого и по</w:t>
            </w:r>
            <w:r w:rsidRPr="00CA6E42">
              <w:rPr>
                <w:rFonts w:ascii="Times New Roman" w:eastAsia="Andale Sans UI" w:hAnsi="Times New Roman" w:cs="Times New Roman"/>
                <w:kern w:val="2"/>
                <w:sz w:val="24"/>
                <w:szCs w:val="24"/>
                <w:lang w:eastAsia="ar-SA"/>
              </w:rPr>
              <w:softHyphen/>
              <w:t>искового характера. 2.Использование знаково-символических средств пред</w:t>
            </w:r>
            <w:r w:rsidRPr="00CA6E42">
              <w:rPr>
                <w:rFonts w:ascii="Times New Roman" w:eastAsia="Andale Sans UI" w:hAnsi="Times New Roman" w:cs="Times New Roman"/>
                <w:kern w:val="2"/>
                <w:sz w:val="24"/>
                <w:szCs w:val="24"/>
                <w:lang w:eastAsia="ar-SA"/>
              </w:rPr>
              <w:softHyphen/>
              <w:t xml:space="preserve">ставления </w:t>
            </w:r>
            <w:r w:rsidRPr="00CA6E42">
              <w:rPr>
                <w:rFonts w:ascii="Times New Roman" w:eastAsia="Andale Sans UI" w:hAnsi="Times New Roman" w:cs="Times New Roman"/>
                <w:kern w:val="2"/>
                <w:sz w:val="24"/>
                <w:szCs w:val="24"/>
                <w:lang w:eastAsia="ar-SA"/>
              </w:rPr>
              <w:lastRenderedPageBreak/>
              <w:t>информации для создания моделей изучаемых объ</w:t>
            </w:r>
            <w:r w:rsidRPr="00CA6E42">
              <w:rPr>
                <w:rFonts w:ascii="Times New Roman" w:eastAsia="Andale Sans UI" w:hAnsi="Times New Roman" w:cs="Times New Roman"/>
                <w:kern w:val="2"/>
                <w:sz w:val="24"/>
                <w:szCs w:val="24"/>
                <w:lang w:eastAsia="ar-SA"/>
              </w:rPr>
              <w:softHyphen/>
              <w:t>ектов и процессов, схем решения учебных и практических задач.</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2.Использование различных способов поиска (в справочных источниках и открытом учебном информационном простран</w:t>
            </w:r>
            <w:r w:rsidRPr="00CA6E42">
              <w:rPr>
                <w:rFonts w:ascii="Times New Roman" w:eastAsia="Andale Sans UI" w:hAnsi="Times New Roman" w:cs="Times New Roman"/>
                <w:kern w:val="2"/>
                <w:sz w:val="24"/>
                <w:szCs w:val="24"/>
                <w:lang w:eastAsia="ar-SA"/>
              </w:rPr>
              <w:softHyphen/>
              <w:t>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3.Овладение начальными сведениями о сущности и осо</w:t>
            </w:r>
            <w:r w:rsidRPr="00CA6E42">
              <w:rPr>
                <w:rFonts w:ascii="Times New Roman" w:eastAsia="Andale Sans UI" w:hAnsi="Times New Roman" w:cs="Times New Roman"/>
                <w:kern w:val="2"/>
                <w:sz w:val="24"/>
                <w:szCs w:val="24"/>
                <w:lang w:eastAsia="ar-SA"/>
              </w:rPr>
              <w:softHyphen/>
              <w:t xml:space="preserve">бенностях объектов, процессов и явлений действительности (природных, социальных, культурных, </w:t>
            </w:r>
            <w:r w:rsidRPr="00CA6E42">
              <w:rPr>
                <w:rFonts w:ascii="Times New Roman" w:eastAsia="Andale Sans UI" w:hAnsi="Times New Roman" w:cs="Times New Roman"/>
                <w:kern w:val="2"/>
                <w:sz w:val="24"/>
                <w:szCs w:val="24"/>
                <w:lang w:eastAsia="ar-SA"/>
              </w:rPr>
              <w:lastRenderedPageBreak/>
              <w:t>технических и др.) в соответствии с содержанием учебного предмета «Окружа</w:t>
            </w:r>
            <w:r w:rsidRPr="00CA6E42">
              <w:rPr>
                <w:rFonts w:ascii="Times New Roman" w:eastAsia="Andale Sans UI" w:hAnsi="Times New Roman" w:cs="Times New Roman"/>
                <w:kern w:val="2"/>
                <w:sz w:val="24"/>
                <w:szCs w:val="24"/>
                <w:lang w:eastAsia="ar-SA"/>
              </w:rPr>
              <w:softHyphen/>
              <w:t>ющий мир».</w:t>
            </w: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1.Формирование умения понимать причины успеха/неуспеха учебной деятельности и способности</w:t>
            </w:r>
          </w:p>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конструктивно действовать даже в ситуациях неуспеха.</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2.Активное использование речевых средств и средств ин</w:t>
            </w:r>
            <w:r w:rsidRPr="00CA6E42">
              <w:rPr>
                <w:rFonts w:ascii="Times New Roman" w:eastAsia="Andale Sans UI" w:hAnsi="Times New Roman" w:cs="Times New Roman"/>
                <w:kern w:val="2"/>
                <w:sz w:val="24"/>
                <w:szCs w:val="24"/>
                <w:lang w:eastAsia="ar-SA"/>
              </w:rPr>
              <w:softHyphen/>
              <w:t>формационных и коммуникационных технологий (ИКТ) для решения коммуникативных и познавательных задач.</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3.Овладение логическими действиями сравнения, анализа, синтеза, обобщения, классификации по родовидовым при</w:t>
            </w:r>
            <w:r w:rsidRPr="00CA6E42">
              <w:rPr>
                <w:rFonts w:ascii="Times New Roman" w:eastAsia="Andale Sans UI" w:hAnsi="Times New Roman" w:cs="Times New Roman"/>
                <w:kern w:val="2"/>
                <w:sz w:val="24"/>
                <w:szCs w:val="24"/>
                <w:lang w:eastAsia="ar-SA"/>
              </w:rPr>
              <w:softHyphen/>
              <w:t>знакам, установления аналогий и причинно-следственных связей, построения рассуждений, отнесения к известным понятиям.</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4.Овладение базовыми предметными и межпредметными понятиями, отражающими существенные связи и отношения между объектами и процессами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5.Умение работать в </w:t>
            </w:r>
            <w:r w:rsidRPr="00CA6E42">
              <w:rPr>
                <w:rFonts w:ascii="Times New Roman" w:eastAsia="Andale Sans UI" w:hAnsi="Times New Roman" w:cs="Times New Roman"/>
                <w:kern w:val="2"/>
                <w:sz w:val="24"/>
                <w:szCs w:val="24"/>
                <w:lang w:eastAsia="ar-SA"/>
              </w:rPr>
              <w:lastRenderedPageBreak/>
              <w:t>материальной и информационной сре</w:t>
            </w:r>
            <w:r w:rsidRPr="00CA6E42">
              <w:rPr>
                <w:rFonts w:ascii="Times New Roman" w:eastAsia="Andale Sans UI" w:hAnsi="Times New Roman" w:cs="Times New Roman"/>
                <w:kern w:val="2"/>
                <w:sz w:val="24"/>
                <w:szCs w:val="24"/>
                <w:lang w:eastAsia="ar-SA"/>
              </w:rPr>
              <w:softHyphen/>
              <w:t>де начального общего образования (в том числе с учебными моделями) в соответствии с содержанием учебного предмета «Окружающий мир».</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1.Сформированность уважительного отношения к России, родному краю, своей семье, истории, культуре, природе нашей страны, её современной жизни.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2.Освоение основ экологической грамотности, элементарных правил нравственного поведения в мире природы и людей.</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1.Сформированность уважительного отношения к России, родному краю, своей семье, истории, культуре, природе нашей страны, её современной жизни.</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2.Освоение доступных способов изучения природы и обще</w:t>
            </w:r>
            <w:r w:rsidRPr="00CA6E42">
              <w:rPr>
                <w:rFonts w:ascii="Times New Roman" w:eastAsia="Andale Sans UI" w:hAnsi="Times New Roman" w:cs="Times New Roman"/>
                <w:kern w:val="2"/>
                <w:sz w:val="24"/>
                <w:szCs w:val="24"/>
                <w:lang w:eastAsia="ar-SA"/>
              </w:rPr>
              <w:softHyphen/>
              <w:t>ства (наблюдение, запись, измерение, опыт, сравнение, клас</w:t>
            </w:r>
            <w:r w:rsidRPr="00CA6E42">
              <w:rPr>
                <w:rFonts w:ascii="Times New Roman" w:eastAsia="Andale Sans UI" w:hAnsi="Times New Roman" w:cs="Times New Roman"/>
                <w:kern w:val="2"/>
                <w:sz w:val="24"/>
                <w:szCs w:val="24"/>
                <w:lang w:eastAsia="ar-SA"/>
              </w:rPr>
              <w:softHyphen/>
              <w:t>сификация и др. с получением информации из семейных ар</w:t>
            </w:r>
            <w:r w:rsidRPr="00CA6E42">
              <w:rPr>
                <w:rFonts w:ascii="Times New Roman" w:eastAsia="Andale Sans UI" w:hAnsi="Times New Roman" w:cs="Times New Roman"/>
                <w:kern w:val="2"/>
                <w:sz w:val="24"/>
                <w:szCs w:val="24"/>
                <w:lang w:eastAsia="ar-SA"/>
              </w:rPr>
              <w:softHyphen/>
              <w:t xml:space="preserve">хивов, от окружающих людей, в открытом информационном пространстве). 3.Развитие навыков устанавливать и выявлять причинно-следственные связи </w:t>
            </w:r>
            <w:r w:rsidRPr="00CA6E42">
              <w:rPr>
                <w:rFonts w:ascii="Times New Roman" w:eastAsia="Andale Sans UI" w:hAnsi="Times New Roman" w:cs="Times New Roman"/>
                <w:kern w:val="2"/>
                <w:sz w:val="24"/>
                <w:szCs w:val="24"/>
                <w:lang w:eastAsia="ar-SA"/>
              </w:rPr>
              <w:lastRenderedPageBreak/>
              <w:t>в окружающем мире.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A6E42">
              <w:rPr>
                <w:rFonts w:ascii="Times New Roman" w:eastAsia="Andale Sans UI" w:hAnsi="Times New Roman" w:cs="Times New Roman"/>
                <w:kern w:val="2"/>
                <w:sz w:val="24"/>
                <w:szCs w:val="24"/>
                <w:lang w:eastAsia="ar-SA"/>
              </w:rPr>
              <w:t>здоровьесберега-ющего</w:t>
            </w:r>
            <w:proofErr w:type="spellEnd"/>
            <w:r w:rsidRPr="00CA6E42">
              <w:rPr>
                <w:rFonts w:ascii="Times New Roman" w:eastAsia="Andale Sans UI" w:hAnsi="Times New Roman" w:cs="Times New Roman"/>
                <w:kern w:val="2"/>
                <w:sz w:val="24"/>
                <w:szCs w:val="24"/>
                <w:lang w:eastAsia="ar-SA"/>
              </w:rPr>
              <w:t xml:space="preserve"> поведения в природной и социальной среде.</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2.Освоение доступных способов изучения природы и обще</w:t>
            </w:r>
            <w:r w:rsidRPr="00CA6E42">
              <w:rPr>
                <w:rFonts w:ascii="Times New Roman" w:eastAsia="Andale Sans UI" w:hAnsi="Times New Roman" w:cs="Times New Roman"/>
                <w:kern w:val="2"/>
                <w:sz w:val="24"/>
                <w:szCs w:val="24"/>
                <w:lang w:eastAsia="ar-SA"/>
              </w:rPr>
              <w:softHyphen/>
              <w:t>ства (наблюдение, запись, измерение, опыт, сравнение, клас</w:t>
            </w:r>
            <w:r w:rsidRPr="00CA6E42">
              <w:rPr>
                <w:rFonts w:ascii="Times New Roman" w:eastAsia="Andale Sans UI" w:hAnsi="Times New Roman" w:cs="Times New Roman"/>
                <w:kern w:val="2"/>
                <w:sz w:val="24"/>
                <w:szCs w:val="24"/>
                <w:lang w:eastAsia="ar-SA"/>
              </w:rPr>
              <w:softHyphen/>
              <w:t>сификация и др. с получением информации из семейных ар</w:t>
            </w:r>
            <w:r w:rsidRPr="00CA6E42">
              <w:rPr>
                <w:rFonts w:ascii="Times New Roman" w:eastAsia="Andale Sans UI" w:hAnsi="Times New Roman" w:cs="Times New Roman"/>
                <w:kern w:val="2"/>
                <w:sz w:val="24"/>
                <w:szCs w:val="24"/>
                <w:lang w:eastAsia="ar-SA"/>
              </w:rPr>
              <w:softHyphen/>
              <w:t xml:space="preserve">хивов, от </w:t>
            </w:r>
            <w:r w:rsidRPr="00CA6E42">
              <w:rPr>
                <w:rFonts w:ascii="Times New Roman" w:eastAsia="Andale Sans UI" w:hAnsi="Times New Roman" w:cs="Times New Roman"/>
                <w:kern w:val="2"/>
                <w:sz w:val="24"/>
                <w:szCs w:val="24"/>
                <w:lang w:eastAsia="ar-SA"/>
              </w:rPr>
              <w:lastRenderedPageBreak/>
              <w:t>окружающих людей, в открытом информационном пространстве).</w:t>
            </w: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1.Понимание особой роли России в мировой истории, вос</w:t>
            </w:r>
            <w:r w:rsidRPr="00CA6E42">
              <w:rPr>
                <w:rFonts w:ascii="Times New Roman" w:eastAsia="Andale Sans UI" w:hAnsi="Times New Roman" w:cs="Times New Roman"/>
                <w:kern w:val="2"/>
                <w:sz w:val="24"/>
                <w:szCs w:val="24"/>
                <w:lang w:eastAsia="ar-SA"/>
              </w:rPr>
              <w:softHyphen/>
              <w:t>питание чувства гордости за национальные свершения, откры</w:t>
            </w:r>
            <w:r w:rsidRPr="00CA6E42">
              <w:rPr>
                <w:rFonts w:ascii="Times New Roman" w:eastAsia="Andale Sans UI" w:hAnsi="Times New Roman" w:cs="Times New Roman"/>
                <w:kern w:val="2"/>
                <w:sz w:val="24"/>
                <w:szCs w:val="24"/>
                <w:lang w:eastAsia="ar-SA"/>
              </w:rPr>
              <w:softHyphen/>
              <w:t>тия, победы. 2.Освоение доступных способов изучения природы и обще</w:t>
            </w:r>
            <w:r w:rsidRPr="00CA6E42">
              <w:rPr>
                <w:rFonts w:ascii="Times New Roman" w:eastAsia="Andale Sans UI" w:hAnsi="Times New Roman" w:cs="Times New Roman"/>
                <w:kern w:val="2"/>
                <w:sz w:val="24"/>
                <w:szCs w:val="24"/>
                <w:lang w:eastAsia="ar-SA"/>
              </w:rPr>
              <w:softHyphen/>
              <w:t>ства (наблюдение, запись, измерение, опыт, сравнение, клас</w:t>
            </w:r>
            <w:r w:rsidRPr="00CA6E42">
              <w:rPr>
                <w:rFonts w:ascii="Times New Roman" w:eastAsia="Andale Sans UI" w:hAnsi="Times New Roman" w:cs="Times New Roman"/>
                <w:kern w:val="2"/>
                <w:sz w:val="24"/>
                <w:szCs w:val="24"/>
                <w:lang w:eastAsia="ar-SA"/>
              </w:rPr>
              <w:softHyphen/>
              <w:t>сификация и др. с получением информации из семейных ар</w:t>
            </w:r>
            <w:r w:rsidRPr="00CA6E42">
              <w:rPr>
                <w:rFonts w:ascii="Times New Roman" w:eastAsia="Andale Sans UI" w:hAnsi="Times New Roman" w:cs="Times New Roman"/>
                <w:kern w:val="2"/>
                <w:sz w:val="24"/>
                <w:szCs w:val="24"/>
                <w:lang w:eastAsia="ar-SA"/>
              </w:rPr>
              <w:softHyphen/>
              <w:t>хивов, от окружающих людей, в открытом информационно</w:t>
            </w:r>
            <w:r w:rsidRPr="00CA6E42">
              <w:rPr>
                <w:rFonts w:ascii="Times New Roman" w:eastAsia="Andale Sans UI" w:hAnsi="Times New Roman" w:cs="Times New Roman"/>
                <w:kern w:val="2"/>
                <w:sz w:val="24"/>
                <w:szCs w:val="24"/>
                <w:lang w:eastAsia="ar-SA"/>
              </w:rPr>
              <w:lastRenderedPageBreak/>
              <w:t>м пространстве).</w:t>
            </w:r>
          </w:p>
        </w:tc>
      </w:tr>
      <w:tr w:rsidR="00CA6E42" w:rsidRPr="00CA6E42" w:rsidTr="0048694C">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CA6E42" w:rsidRPr="00CA6E42" w:rsidRDefault="00CA6E42" w:rsidP="00CA6E42">
            <w:pPr>
              <w:widowControl w:val="0"/>
              <w:shd w:val="clear" w:color="auto" w:fill="FFFFFF"/>
              <w:suppressAutoHyphens/>
              <w:autoSpaceDE w:val="0"/>
              <w:snapToGrid w:val="0"/>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lastRenderedPageBreak/>
              <w:t>Изобразительное искусство</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Личностные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1.Овладение навыками коллективной деятельности в процессе совместной творческой работы в команде одноклассников под руководством учителя.</w:t>
            </w:r>
          </w:p>
          <w:p w:rsidR="00CA6E42" w:rsidRPr="00CA6E42" w:rsidRDefault="00CA6E42" w:rsidP="00CA6E42">
            <w:pPr>
              <w:widowControl w:val="0"/>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2.Умение сотрудничать</w:t>
            </w:r>
            <w:r w:rsidRPr="00CA6E42">
              <w:rPr>
                <w:rFonts w:ascii="Times New Roman" w:eastAsia="Andale Sans UI" w:hAnsi="Times New Roman" w:cs="Times New Roman"/>
                <w:b/>
                <w:kern w:val="2"/>
                <w:sz w:val="24"/>
                <w:szCs w:val="24"/>
                <w:lang w:eastAsia="ar-SA"/>
              </w:rPr>
              <w:t xml:space="preserve"> </w:t>
            </w:r>
            <w:r w:rsidRPr="00CA6E42">
              <w:rPr>
                <w:rFonts w:ascii="Times New Roman" w:eastAsia="Andale Sans UI" w:hAnsi="Times New Roman" w:cs="Times New Roman"/>
                <w:kern w:val="2"/>
                <w:sz w:val="24"/>
                <w:szCs w:val="24"/>
                <w:lang w:eastAsia="ar-SA"/>
              </w:rPr>
              <w:t>с товарищами в процессе совместной деятельности, соотносить свою часть работы с общим замыслом.</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1.Чувство гордости за культуру и искусство Родины, своего народа.</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2.Уважительное отношение к культуре и искусству других народов нашей страны и мира в целом.</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3.Понимание особой роли культуры </w:t>
            </w:r>
            <w:r w:rsidR="0048694C" w:rsidRPr="00CA6E42">
              <w:rPr>
                <w:rFonts w:ascii="Times New Roman" w:eastAsia="Andale Sans UI" w:hAnsi="Times New Roman" w:cs="Times New Roman"/>
                <w:kern w:val="2"/>
                <w:sz w:val="24"/>
                <w:szCs w:val="24"/>
                <w:lang w:eastAsia="ar-SA"/>
              </w:rPr>
              <w:t>и искусства</w:t>
            </w:r>
            <w:r w:rsidRPr="00CA6E42">
              <w:rPr>
                <w:rFonts w:ascii="Times New Roman" w:eastAsia="Andale Sans UI" w:hAnsi="Times New Roman" w:cs="Times New Roman"/>
                <w:kern w:val="2"/>
                <w:sz w:val="24"/>
                <w:szCs w:val="24"/>
                <w:lang w:eastAsia="ar-SA"/>
              </w:rPr>
              <w:t xml:space="preserve"> в жизни общества и каждого отдельного человека.</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1.Сформированность эстетических чувств, художественно-творческого мышления, наблюдательности и фантазии.</w:t>
            </w:r>
          </w:p>
          <w:p w:rsidR="00CA6E42" w:rsidRPr="00CA6E42" w:rsidRDefault="00CA6E42" w:rsidP="00CA6E42">
            <w:pPr>
              <w:widowControl w:val="0"/>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Умение обсуждать и анализировать собственную художественную </w:t>
            </w:r>
            <w:r w:rsidR="0048694C" w:rsidRPr="00CA6E42">
              <w:rPr>
                <w:rFonts w:ascii="Times New Roman" w:eastAsia="Andale Sans UI" w:hAnsi="Times New Roman" w:cs="Times New Roman"/>
                <w:kern w:val="2"/>
                <w:sz w:val="24"/>
                <w:szCs w:val="24"/>
                <w:lang w:eastAsia="ar-SA"/>
              </w:rPr>
              <w:t>деятельность и</w:t>
            </w:r>
            <w:r w:rsidRPr="00CA6E42">
              <w:rPr>
                <w:rFonts w:ascii="Times New Roman" w:eastAsia="Andale Sans UI" w:hAnsi="Times New Roman" w:cs="Times New Roman"/>
                <w:kern w:val="2"/>
                <w:sz w:val="24"/>
                <w:szCs w:val="24"/>
                <w:lang w:eastAsia="ar-SA"/>
              </w:rPr>
              <w:t xml:space="preserve"> работу одноклассников с позиций творческих задач данной темы, с точки зрения содержания и средств его выражения. </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1.Чувство гордости за культуру и искусство Родины, своего народа. 2.Уважительное отношение к культуре и искусству других народов нашей страны и мира в целом.</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Метапредметные</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1.Осознанное стремление к освоению новых знаний и умений, к достижению более высоких и оригинальных творческих замыслов.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2.Умение организовать место занятий.</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3.Овладение умением вести диалог в процессе выполнения коллективной творческой работы.</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1.Осознанное стремление к освоению новых знаний и умений, к достижению более высоких и оригинальных творческих результатов.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2.Умение рационально строить самостоятельную творческую деятельность, умение организовать место занятий.</w:t>
            </w: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1.Овладение умением вести диалог, распределять функции и роли в процессе выполнения коллективной творческой </w:t>
            </w:r>
            <w:r w:rsidRPr="00CA6E42">
              <w:rPr>
                <w:rFonts w:ascii="Times New Roman" w:eastAsia="Andale Sans UI" w:hAnsi="Times New Roman" w:cs="Times New Roman"/>
                <w:kern w:val="2"/>
                <w:sz w:val="24"/>
                <w:szCs w:val="24"/>
                <w:lang w:eastAsia="ar-SA"/>
              </w:rPr>
              <w:lastRenderedPageBreak/>
              <w:t>работы.</w:t>
            </w:r>
          </w:p>
          <w:p w:rsidR="00CA6E42" w:rsidRPr="00CA6E42" w:rsidRDefault="00CA6E42" w:rsidP="00CA6E42">
            <w:pPr>
              <w:widowControl w:val="0"/>
              <w:tabs>
                <w:tab w:val="left" w:pos="18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w:t>
            </w: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1.Овладение умением творческого видения с позиций художника, т.е. умением сравнивать, анализировать, </w:t>
            </w:r>
            <w:r w:rsidRPr="00CA6E42">
              <w:rPr>
                <w:rFonts w:ascii="Times New Roman" w:eastAsia="Andale Sans UI" w:hAnsi="Times New Roman" w:cs="Times New Roman"/>
                <w:kern w:val="2"/>
                <w:sz w:val="24"/>
                <w:szCs w:val="24"/>
                <w:lang w:eastAsia="ar-SA"/>
              </w:rPr>
              <w:lastRenderedPageBreak/>
              <w:t>выделять главное, обобщать.</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Предметные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1.Способность эстетически, эмоционально воспринимать красоту городов, сохранивших исторический облик — свидетелей нашей истории. 2.Умение компоновать на плоскости листа и в объеме задуманный художественный образ. 3.</w:t>
            </w:r>
            <w:r w:rsidR="0048694C" w:rsidRPr="00CA6E42">
              <w:rPr>
                <w:rFonts w:ascii="Times New Roman" w:eastAsia="Andale Sans UI" w:hAnsi="Times New Roman" w:cs="Times New Roman"/>
                <w:kern w:val="2"/>
                <w:sz w:val="24"/>
                <w:szCs w:val="24"/>
                <w:lang w:eastAsia="ar-SA"/>
              </w:rPr>
              <w:t>Овладение навыками моделирования</w:t>
            </w:r>
            <w:r w:rsidRPr="00CA6E42">
              <w:rPr>
                <w:rFonts w:ascii="Times New Roman" w:eastAsia="Andale Sans UI" w:hAnsi="Times New Roman" w:cs="Times New Roman"/>
                <w:kern w:val="2"/>
                <w:sz w:val="24"/>
                <w:szCs w:val="24"/>
                <w:lang w:eastAsia="ar-SA"/>
              </w:rPr>
              <w:t xml:space="preserve"> из бумаги, лепки из пластилина, навыками изображения средствами аппликации и коллажа.</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autoSpaceDE w:val="0"/>
              <w:spacing w:after="0" w:line="276" w:lineRule="auto"/>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autoSpaceDE w:val="0"/>
              <w:snapToGrid w:val="0"/>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kern w:val="2"/>
                <w:sz w:val="24"/>
                <w:szCs w:val="24"/>
                <w:lang w:eastAsia="ar-SA"/>
              </w:rPr>
              <w:lastRenderedPageBreak/>
              <w:t>1.Способность использовать в художественно-творческой деятельности различные художественные материалы и художественные техники. 2.Способность передавать в художественно-творческой деятельности характер, эмоциональное состояния и свое отно</w:t>
            </w:r>
            <w:r w:rsidRPr="00CA6E42">
              <w:rPr>
                <w:rFonts w:ascii="Times New Roman" w:eastAsia="Andale Sans UI" w:hAnsi="Times New Roman" w:cs="Times New Roman"/>
                <w:kern w:val="2"/>
                <w:sz w:val="24"/>
                <w:szCs w:val="24"/>
                <w:lang w:eastAsia="ar-SA"/>
              </w:rPr>
              <w:softHyphen/>
              <w:t xml:space="preserve">шение к природе, человеку, обществу </w:t>
            </w:r>
            <w:r w:rsidR="0048694C" w:rsidRPr="00CA6E42">
              <w:rPr>
                <w:rFonts w:ascii="Times New Roman" w:eastAsia="Andale Sans UI" w:hAnsi="Times New Roman" w:cs="Times New Roman"/>
                <w:kern w:val="2"/>
                <w:sz w:val="24"/>
                <w:szCs w:val="24"/>
                <w:lang w:eastAsia="ar-SA"/>
              </w:rPr>
              <w:t>овладение навыками моделирования</w:t>
            </w:r>
            <w:r w:rsidRPr="00CA6E42">
              <w:rPr>
                <w:rFonts w:ascii="Times New Roman" w:eastAsia="Andale Sans UI" w:hAnsi="Times New Roman" w:cs="Times New Roman"/>
                <w:kern w:val="2"/>
                <w:sz w:val="24"/>
                <w:szCs w:val="24"/>
                <w:lang w:eastAsia="ar-SA"/>
              </w:rPr>
              <w:t xml:space="preserve"> из </w:t>
            </w:r>
            <w:r w:rsidRPr="00CA6E42">
              <w:rPr>
                <w:rFonts w:ascii="Times New Roman" w:eastAsia="Andale Sans UI" w:hAnsi="Times New Roman" w:cs="Times New Roman"/>
                <w:kern w:val="2"/>
                <w:sz w:val="24"/>
                <w:szCs w:val="24"/>
                <w:lang w:eastAsia="ar-SA"/>
              </w:rPr>
              <w:lastRenderedPageBreak/>
              <w:t>бумаги, лепки из пластилина, навыками изображения средствами аппликации и коллажа.</w:t>
            </w:r>
            <w:r w:rsidRPr="00CA6E42">
              <w:rPr>
                <w:rFonts w:ascii="Times New Roman" w:eastAsia="Andale Sans UI" w:hAnsi="Times New Roman" w:cs="Times New Roman"/>
                <w:b/>
                <w:kern w:val="2"/>
                <w:sz w:val="24"/>
                <w:szCs w:val="24"/>
                <w:lang w:eastAsia="ar-SA"/>
              </w:rPr>
              <w:t xml:space="preserve"> </w:t>
            </w:r>
          </w:p>
          <w:p w:rsidR="00CA6E42" w:rsidRPr="00CA6E42" w:rsidRDefault="00CA6E42" w:rsidP="00CA6E42">
            <w:pPr>
              <w:widowControl w:val="0"/>
              <w:shd w:val="clear" w:color="auto" w:fill="FFFFFF"/>
              <w:tabs>
                <w:tab w:val="left" w:pos="426"/>
              </w:tabs>
              <w:suppressAutoHyphens/>
              <w:autoSpaceDE w:val="0"/>
              <w:spacing w:after="0" w:line="276" w:lineRule="auto"/>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Cs/>
                <w:kern w:val="2"/>
                <w:sz w:val="24"/>
                <w:szCs w:val="24"/>
                <w:lang w:eastAsia="ar-SA"/>
              </w:rPr>
              <w:lastRenderedPageBreak/>
              <w:t>1.Умение обсуждать и анализировать произведения искусства, выражая суждения о содержании, сюжетах и вырази</w:t>
            </w:r>
            <w:r w:rsidRPr="00CA6E42">
              <w:rPr>
                <w:rFonts w:ascii="Times New Roman" w:eastAsia="Andale Sans UI" w:hAnsi="Times New Roman" w:cs="Times New Roman"/>
                <w:iCs/>
                <w:kern w:val="2"/>
                <w:sz w:val="24"/>
                <w:szCs w:val="24"/>
                <w:lang w:eastAsia="ar-SA"/>
              </w:rPr>
              <w:softHyphen/>
              <w:t>тельных средствах.</w:t>
            </w:r>
            <w:r w:rsidRPr="00CA6E42">
              <w:rPr>
                <w:rFonts w:ascii="Times New Roman" w:eastAsia="Andale Sans UI" w:hAnsi="Times New Roman" w:cs="Times New Roman"/>
                <w:b/>
                <w:kern w:val="2"/>
                <w:sz w:val="24"/>
                <w:szCs w:val="24"/>
                <w:lang w:eastAsia="ar-SA"/>
              </w:rPr>
              <w:t xml:space="preserve"> 2.</w:t>
            </w:r>
            <w:r w:rsidRPr="00CA6E42">
              <w:rPr>
                <w:rFonts w:ascii="Times New Roman" w:eastAsia="Andale Sans UI" w:hAnsi="Times New Roman" w:cs="Times New Roman"/>
                <w:kern w:val="2"/>
                <w:sz w:val="24"/>
                <w:szCs w:val="24"/>
                <w:lang w:eastAsia="ar-SA"/>
              </w:rPr>
              <w:t>Умение приводить примеры</w:t>
            </w:r>
            <w:r w:rsidRPr="00CA6E42">
              <w:rPr>
                <w:rFonts w:ascii="Times New Roman" w:eastAsia="Andale Sans UI" w:hAnsi="Times New Roman" w:cs="Times New Roman"/>
                <w:b/>
                <w:kern w:val="2"/>
                <w:sz w:val="24"/>
                <w:szCs w:val="24"/>
                <w:lang w:eastAsia="ar-SA"/>
              </w:rPr>
              <w:t xml:space="preserve"> </w:t>
            </w:r>
            <w:r w:rsidRPr="00CA6E42">
              <w:rPr>
                <w:rFonts w:ascii="Times New Roman" w:eastAsia="Andale Sans UI" w:hAnsi="Times New Roman" w:cs="Times New Roman"/>
                <w:kern w:val="2"/>
                <w:sz w:val="24"/>
                <w:szCs w:val="24"/>
                <w:lang w:eastAsia="ar-SA"/>
              </w:rPr>
              <w:t xml:space="preserve">произведений искусства, выражающих красоту мудрости и богатой духовной жизни, красоту </w:t>
            </w:r>
            <w:r w:rsidR="0048694C" w:rsidRPr="00CA6E42">
              <w:rPr>
                <w:rFonts w:ascii="Times New Roman" w:eastAsia="Andale Sans UI" w:hAnsi="Times New Roman" w:cs="Times New Roman"/>
                <w:kern w:val="2"/>
                <w:sz w:val="24"/>
                <w:szCs w:val="24"/>
                <w:lang w:eastAsia="ar-SA"/>
              </w:rPr>
              <w:t>внутреннего мира</w:t>
            </w:r>
            <w:r w:rsidRPr="00CA6E42">
              <w:rPr>
                <w:rFonts w:ascii="Times New Roman" w:eastAsia="Andale Sans UI" w:hAnsi="Times New Roman" w:cs="Times New Roman"/>
                <w:kern w:val="2"/>
                <w:sz w:val="24"/>
                <w:szCs w:val="24"/>
                <w:lang w:eastAsia="ar-SA"/>
              </w:rPr>
              <w:t xml:space="preserve"> человека.</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CA6E42" w:rsidRPr="00CA6E42" w:rsidRDefault="00CA6E42" w:rsidP="00CA6E42">
            <w:pPr>
              <w:widowControl w:val="0"/>
              <w:shd w:val="clear" w:color="auto" w:fill="FFFFFF"/>
              <w:tabs>
                <w:tab w:val="left" w:pos="426"/>
              </w:tabs>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2.Знание основных видов и жанров пространственно-визуальных искусств.</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3.Понимание образной природы искусства. </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4.Эстетическая оценка явлений природы, событий окружающего мира.</w:t>
            </w:r>
          </w:p>
          <w:p w:rsidR="00CA6E42" w:rsidRPr="00CA6E42" w:rsidRDefault="00CA6E42" w:rsidP="00CA6E42">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5.Применение художественных умений, знаний и представлений в процессе выполнения художественно-творческих работ.</w:t>
            </w:r>
          </w:p>
          <w:p w:rsidR="00CA6E42" w:rsidRPr="00CA6E42" w:rsidRDefault="00CA6E42" w:rsidP="00CA6E42">
            <w:pPr>
              <w:widowControl w:val="0"/>
              <w:shd w:val="clear" w:color="auto" w:fill="FFFFFF"/>
              <w:tabs>
                <w:tab w:val="left" w:pos="426"/>
              </w:tabs>
              <w:suppressAutoHyphens/>
              <w:autoSpaceDE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6.Способность узнавать, воспринимать, описывать и эмоционально оценивать несколько великих произведений русского и мирового искусства.</w:t>
            </w:r>
          </w:p>
        </w:tc>
      </w:tr>
      <w:tr w:rsidR="00CA6E42" w:rsidRPr="00CA6E42" w:rsidTr="0048694C">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CA6E42" w:rsidRPr="00CA6E42" w:rsidRDefault="00CA6E42" w:rsidP="00CA6E42">
            <w:pPr>
              <w:widowControl w:val="0"/>
              <w:shd w:val="clear" w:color="auto" w:fill="FFFFFF"/>
              <w:suppressAutoHyphens/>
              <w:autoSpaceDE w:val="0"/>
              <w:snapToGrid w:val="0"/>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lastRenderedPageBreak/>
              <w:t>Технология</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Личностные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ind w:firstLine="44"/>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Принятие и освоение социальной роли учащегося, развитие мотивов учебной деятельности и формирование личностного смысла учения. Формирование установки на безопасный и здоровый образ жизни.</w:t>
            </w:r>
          </w:p>
          <w:p w:rsidR="00CA6E42" w:rsidRPr="00CA6E42" w:rsidRDefault="00CA6E42" w:rsidP="00CA6E42">
            <w:pPr>
              <w:widowControl w:val="0"/>
              <w:suppressAutoHyphens/>
              <w:spacing w:after="0" w:line="276" w:lineRule="auto"/>
              <w:ind w:firstLine="44"/>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ind w:firstLine="44"/>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Воспитание патриотизма, чувства гордости за свою Родину, российский народ и историю России. Формирование эстетических потребностей, ценностей и чувств. Развитие навыков сотрудничества со взрослыми и сверстниками в разных социальных ситуациях, умения не создавать </w:t>
            </w:r>
            <w:r w:rsidRPr="00CA6E42">
              <w:rPr>
                <w:rFonts w:ascii="Times New Roman" w:eastAsia="Andale Sans UI" w:hAnsi="Times New Roman" w:cs="Times New Roman"/>
                <w:kern w:val="2"/>
                <w:sz w:val="24"/>
                <w:szCs w:val="24"/>
                <w:lang w:eastAsia="ar-SA"/>
              </w:rPr>
              <w:lastRenderedPageBreak/>
              <w:t>конфликтов и находить выходы из спорных ситуаций.</w:t>
            </w:r>
          </w:p>
          <w:p w:rsidR="00CA6E42" w:rsidRPr="00CA6E42" w:rsidRDefault="00CA6E42" w:rsidP="00CA6E42">
            <w:pPr>
              <w:widowControl w:val="0"/>
              <w:suppressAutoHyphens/>
              <w:spacing w:after="0" w:line="276" w:lineRule="auto"/>
              <w:ind w:firstLine="44"/>
              <w:jc w:val="both"/>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ind w:firstLine="44"/>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Развитие самостоятельности и личной ответственности за свои поступки, в том числе в информационной </w:t>
            </w:r>
            <w:r w:rsidRPr="00CA6E42">
              <w:rPr>
                <w:rFonts w:ascii="Times New Roman" w:eastAsia="Andale Sans UI" w:hAnsi="Times New Roman" w:cs="Times New Roman"/>
                <w:kern w:val="2"/>
                <w:sz w:val="24"/>
                <w:szCs w:val="24"/>
                <w:lang w:eastAsia="ar-SA"/>
              </w:rPr>
              <w:lastRenderedPageBreak/>
              <w:t>деятельности, на основе представлений о нравственных нормах, социальной справедливости и свободе.</w:t>
            </w: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ind w:firstLine="44"/>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Формирование уважительного отношения к иному мнению, истории и культуре других народов.</w:t>
            </w:r>
          </w:p>
          <w:p w:rsidR="00CA6E42" w:rsidRPr="00CA6E42" w:rsidRDefault="00CA6E42" w:rsidP="00CA6E42">
            <w:pPr>
              <w:widowControl w:val="0"/>
              <w:suppressAutoHyphens/>
              <w:spacing w:after="0" w:line="276" w:lineRule="auto"/>
              <w:ind w:firstLine="44"/>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Формирование установки на безопасный и здоровый образ жизни.</w:t>
            </w:r>
          </w:p>
          <w:p w:rsidR="00CA6E42" w:rsidRPr="00CA6E42" w:rsidRDefault="00CA6E42" w:rsidP="00CA6E42">
            <w:pPr>
              <w:widowControl w:val="0"/>
              <w:suppressAutoHyphens/>
              <w:spacing w:after="0" w:line="276" w:lineRule="auto"/>
              <w:ind w:firstLine="44"/>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1.Овладение способностью принимать и сохранять цели и задачи учебной деятельности, поиска средств ее осуществления.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A6E42" w:rsidRPr="00CA6E42" w:rsidRDefault="00CA6E42" w:rsidP="00CA6E42">
            <w:pPr>
              <w:widowControl w:val="0"/>
              <w:tabs>
                <w:tab w:val="left" w:pos="0"/>
              </w:tabs>
              <w:suppressAutoHyphens/>
              <w:spacing w:after="0" w:line="276" w:lineRule="auto"/>
              <w:ind w:firstLine="567"/>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1.Овладение способностью принимать и сохранять цели и задачи учебной деятельности, поиска средств ее осуществления. 2.</w:t>
            </w:r>
            <w:proofErr w:type="gramStart"/>
            <w:r w:rsidRPr="00CA6E42">
              <w:rPr>
                <w:rFonts w:ascii="Times New Roman" w:eastAsia="Andale Sans UI" w:hAnsi="Times New Roman" w:cs="Times New Roman"/>
                <w:kern w:val="2"/>
                <w:sz w:val="24"/>
                <w:szCs w:val="24"/>
                <w:lang w:eastAsia="ar-SA"/>
              </w:rPr>
              <w:t>Освоение  способов</w:t>
            </w:r>
            <w:proofErr w:type="gramEnd"/>
            <w:r w:rsidRPr="00CA6E42">
              <w:rPr>
                <w:rFonts w:ascii="Times New Roman" w:eastAsia="Andale Sans UI" w:hAnsi="Times New Roman" w:cs="Times New Roman"/>
                <w:kern w:val="2"/>
                <w:sz w:val="24"/>
                <w:szCs w:val="24"/>
                <w:lang w:eastAsia="ar-SA"/>
              </w:rPr>
              <w:t xml:space="preserve">  решения  проблем  творческого  и  поискового  характера. 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4..Использование различных способов поиска (в справочных), сбора, обработки, передачи и </w:t>
            </w:r>
            <w:r w:rsidRPr="00CA6E42">
              <w:rPr>
                <w:rFonts w:ascii="Times New Roman" w:eastAsia="Andale Sans UI" w:hAnsi="Times New Roman" w:cs="Times New Roman"/>
                <w:kern w:val="2"/>
                <w:sz w:val="24"/>
                <w:szCs w:val="24"/>
                <w:lang w:eastAsia="ar-SA"/>
              </w:rPr>
              <w:lastRenderedPageBreak/>
              <w:t>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w:t>
            </w: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w:t>
            </w:r>
            <w:proofErr w:type="gramStart"/>
            <w:r w:rsidRPr="00CA6E42">
              <w:rPr>
                <w:rFonts w:ascii="Times New Roman" w:eastAsia="Andale Sans UI" w:hAnsi="Times New Roman" w:cs="Times New Roman"/>
                <w:kern w:val="2"/>
                <w:sz w:val="24"/>
                <w:szCs w:val="24"/>
                <w:lang w:eastAsia="ar-SA"/>
              </w:rPr>
              <w:t>Освоение  способов</w:t>
            </w:r>
            <w:proofErr w:type="gramEnd"/>
            <w:r w:rsidRPr="00CA6E42">
              <w:rPr>
                <w:rFonts w:ascii="Times New Roman" w:eastAsia="Andale Sans UI" w:hAnsi="Times New Roman" w:cs="Times New Roman"/>
                <w:kern w:val="2"/>
                <w:sz w:val="24"/>
                <w:szCs w:val="24"/>
                <w:lang w:eastAsia="ar-SA"/>
              </w:rPr>
              <w:t xml:space="preserve">  решения  проблем  творческого  и  поискового  характера.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w:t>
            </w:r>
            <w:r w:rsidRPr="00CA6E42">
              <w:rPr>
                <w:rFonts w:ascii="Times New Roman" w:eastAsia="Andale Sans UI" w:hAnsi="Times New Roman" w:cs="Times New Roman"/>
                <w:kern w:val="2"/>
                <w:sz w:val="24"/>
                <w:szCs w:val="24"/>
                <w:lang w:eastAsia="ar-SA"/>
              </w:rPr>
              <w:lastRenderedPageBreak/>
              <w:t>задачами и технологиями учебного предмета;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w:t>
            </w:r>
            <w:r w:rsidRPr="00CA6E42">
              <w:rPr>
                <w:rFonts w:ascii="Times New Roman" w:eastAsia="Andale Sans UI" w:hAnsi="Times New Roman" w:cs="Times New Roman"/>
                <w:kern w:val="2"/>
                <w:sz w:val="24"/>
                <w:szCs w:val="24"/>
                <w:lang w:eastAsia="ar-SA"/>
              </w:rPr>
              <w:lastRenderedPageBreak/>
              <w:t>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Предметные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proofErr w:type="gramStart"/>
            <w:r w:rsidRPr="00CA6E42">
              <w:rPr>
                <w:rFonts w:ascii="Times New Roman" w:eastAsia="Andale Sans UI" w:hAnsi="Times New Roman" w:cs="Times New Roman"/>
                <w:kern w:val="2"/>
                <w:sz w:val="24"/>
                <w:szCs w:val="24"/>
                <w:lang w:eastAsia="ar-SA"/>
              </w:rPr>
              <w:t>Приобретение  навыков</w:t>
            </w:r>
            <w:proofErr w:type="gramEnd"/>
            <w:r w:rsidRPr="00CA6E42">
              <w:rPr>
                <w:rFonts w:ascii="Times New Roman" w:eastAsia="Andale Sans UI" w:hAnsi="Times New Roman" w:cs="Times New Roman"/>
                <w:kern w:val="2"/>
                <w:sz w:val="24"/>
                <w:szCs w:val="24"/>
                <w:lang w:eastAsia="ar-SA"/>
              </w:rPr>
              <w:t xml:space="preserve">  самообслуживания;  овладение технологическими приемами ручной  обработки  материалов;  усвоение правил техники безопасности.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proofErr w:type="gramStart"/>
            <w:r w:rsidRPr="00CA6E42">
              <w:rPr>
                <w:rFonts w:ascii="Times New Roman" w:eastAsia="Andale Sans UI" w:hAnsi="Times New Roman" w:cs="Times New Roman"/>
                <w:kern w:val="2"/>
                <w:sz w:val="24"/>
                <w:szCs w:val="24"/>
                <w:lang w:eastAsia="ar-SA"/>
              </w:rPr>
              <w:t>Приобретение  навыков</w:t>
            </w:r>
            <w:proofErr w:type="gramEnd"/>
            <w:r w:rsidRPr="00CA6E42">
              <w:rPr>
                <w:rFonts w:ascii="Times New Roman" w:eastAsia="Andale Sans UI" w:hAnsi="Times New Roman" w:cs="Times New Roman"/>
                <w:kern w:val="2"/>
                <w:sz w:val="24"/>
                <w:szCs w:val="24"/>
                <w:lang w:eastAsia="ar-SA"/>
              </w:rPr>
              <w:t xml:space="preserve">  самообслуживания;  овладение технологическими приемами ручной  обработки  материалов;  усвоение правил техники безопасности.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CA6E42" w:rsidRPr="00CA6E42" w:rsidTr="0048694C">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Физическая культура</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Личностные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1.Ценностно-смысловая ориентация учащихся.</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2.Нравственно-этическое оценивание.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1.Умение выражать свои мысли.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2.Разрешение конфликтов, постановка вопросов.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3.Планирование </w:t>
            </w:r>
            <w:r w:rsidRPr="00CA6E42">
              <w:rPr>
                <w:rFonts w:ascii="Times New Roman" w:eastAsia="Andale Sans UI" w:hAnsi="Times New Roman" w:cs="Times New Roman"/>
                <w:kern w:val="2"/>
                <w:sz w:val="24"/>
                <w:szCs w:val="24"/>
                <w:lang w:eastAsia="ar-SA"/>
              </w:rPr>
              <w:lastRenderedPageBreak/>
              <w:t>сотрудничества с учителем и сверстниками.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4.Построение  высказываний в соответствии с условиями коммуникации.</w:t>
            </w: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w:t>
            </w:r>
            <w:proofErr w:type="gramStart"/>
            <w:r w:rsidRPr="00CA6E42">
              <w:rPr>
                <w:rFonts w:ascii="Times New Roman" w:eastAsia="Andale Sans UI" w:hAnsi="Times New Roman" w:cs="Times New Roman"/>
                <w:kern w:val="2"/>
                <w:sz w:val="24"/>
                <w:szCs w:val="24"/>
                <w:lang w:eastAsia="ar-SA"/>
              </w:rPr>
              <w:t>Целеполагание,волевая</w:t>
            </w:r>
            <w:proofErr w:type="gramEnd"/>
            <w:r w:rsidRPr="00CA6E42">
              <w:rPr>
                <w:rFonts w:ascii="Times New Roman" w:eastAsia="Andale Sans UI" w:hAnsi="Times New Roman" w:cs="Times New Roman"/>
                <w:kern w:val="2"/>
                <w:sz w:val="24"/>
                <w:szCs w:val="24"/>
                <w:lang w:eastAsia="ar-SA"/>
              </w:rPr>
              <w:t xml:space="preserve"> </w:t>
            </w:r>
            <w:proofErr w:type="spellStart"/>
            <w:r w:rsidRPr="00CA6E42">
              <w:rPr>
                <w:rFonts w:ascii="Times New Roman" w:eastAsia="Andale Sans UI" w:hAnsi="Times New Roman" w:cs="Times New Roman"/>
                <w:kern w:val="2"/>
                <w:sz w:val="24"/>
                <w:szCs w:val="24"/>
                <w:lang w:eastAsia="ar-SA"/>
              </w:rPr>
              <w:t>саморегуляция</w:t>
            </w:r>
            <w:proofErr w:type="spellEnd"/>
            <w:r w:rsidRPr="00CA6E42">
              <w:rPr>
                <w:rFonts w:ascii="Times New Roman" w:eastAsia="Andale Sans UI" w:hAnsi="Times New Roman" w:cs="Times New Roman"/>
                <w:kern w:val="2"/>
                <w:sz w:val="24"/>
                <w:szCs w:val="24"/>
                <w:lang w:eastAsia="ar-SA"/>
              </w:rPr>
              <w:t xml:space="preserve">,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коррекция.</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2.Контроль в форме сличения с эталоном.</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3.Планирование промежуточных целей с учетом результата.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1.Оказывать посильную помощь и моральную поддержку сверстникам при выполнении </w:t>
            </w:r>
            <w:r w:rsidRPr="00CA6E42">
              <w:rPr>
                <w:rFonts w:ascii="Times New Roman" w:eastAsia="Andale Sans UI" w:hAnsi="Times New Roman" w:cs="Times New Roman"/>
                <w:kern w:val="2"/>
                <w:sz w:val="24"/>
                <w:szCs w:val="24"/>
                <w:lang w:eastAsia="ar-SA"/>
              </w:rPr>
              <w:lastRenderedPageBreak/>
              <w:t>учебных заданий, проявлять доброжелательное и уважительное отношение при объяснении ошибок и способов их устранения. 2.Управление поведением партнера: контроль, коррекция.</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1.Умение структурировать знания.</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2.Выделение и формулирование учебной цели.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3.Анализ объектов.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4.Классификация объектов.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1.Классификация объектов.</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2.Выделение и формулирование учебной цели. Выполнять технические действия из базовых видов спорта, применять их в игровой и соревновательной деятельности.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1.Поиск </w:t>
            </w:r>
            <w:proofErr w:type="gramStart"/>
            <w:r w:rsidRPr="00CA6E42">
              <w:rPr>
                <w:rFonts w:ascii="Times New Roman" w:eastAsia="Andale Sans UI" w:hAnsi="Times New Roman" w:cs="Times New Roman"/>
                <w:kern w:val="2"/>
                <w:sz w:val="24"/>
                <w:szCs w:val="24"/>
                <w:lang w:eastAsia="ar-SA"/>
              </w:rPr>
              <w:t>и  выделение</w:t>
            </w:r>
            <w:proofErr w:type="gramEnd"/>
            <w:r w:rsidRPr="00CA6E42">
              <w:rPr>
                <w:rFonts w:ascii="Times New Roman" w:eastAsia="Andale Sans UI" w:hAnsi="Times New Roman" w:cs="Times New Roman"/>
                <w:kern w:val="2"/>
                <w:sz w:val="24"/>
                <w:szCs w:val="24"/>
                <w:lang w:eastAsia="ar-SA"/>
              </w:rPr>
              <w:t xml:space="preserve"> необходимой информации излагать факты истории развития физической культуры, характеризовать ее роль и значение в жизни человека.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 Планировать занятия физическими упражнениями в режиме дня, использовать средства физической культуры в проведении своего отдыха и досуга.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2.Использовать физическую культуру как средство укрепления здоровья, физического развития и физической подготовленности человека.</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Предметные</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1.Выполнять простейшие акробатические и гимнастические комбинации на высоком качественном </w:t>
            </w:r>
            <w:r w:rsidRPr="00CA6E42">
              <w:rPr>
                <w:rFonts w:ascii="Times New Roman" w:eastAsia="Andale Sans UI" w:hAnsi="Times New Roman" w:cs="Times New Roman"/>
                <w:kern w:val="2"/>
                <w:sz w:val="24"/>
                <w:szCs w:val="24"/>
                <w:lang w:eastAsia="ar-SA"/>
              </w:rPr>
              <w:lastRenderedPageBreak/>
              <w:t>уровне. 2.Выполнять жизненно важные двигательные навыки и умения различными способами, в различных условиях.</w:t>
            </w: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1.Выполнять простейшие акробатические и гимнастические комбинации на высоком качественном </w:t>
            </w:r>
            <w:r w:rsidRPr="00CA6E42">
              <w:rPr>
                <w:rFonts w:ascii="Times New Roman" w:eastAsia="Andale Sans UI" w:hAnsi="Times New Roman" w:cs="Times New Roman"/>
                <w:kern w:val="2"/>
                <w:sz w:val="24"/>
                <w:szCs w:val="24"/>
                <w:lang w:eastAsia="ar-SA"/>
              </w:rPr>
              <w:lastRenderedPageBreak/>
              <w:t>уровне. 2.Характеризовать физическую нагрузку по показателю частоты пульса.</w:t>
            </w: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1.Выполнять простейшие акробатические и гимнастические комбинации на высоком качественном </w:t>
            </w:r>
            <w:r w:rsidRPr="00CA6E42">
              <w:rPr>
                <w:rFonts w:ascii="Times New Roman" w:eastAsia="Andale Sans UI" w:hAnsi="Times New Roman" w:cs="Times New Roman"/>
                <w:kern w:val="2"/>
                <w:sz w:val="24"/>
                <w:szCs w:val="24"/>
                <w:lang w:eastAsia="ar-SA"/>
              </w:rPr>
              <w:lastRenderedPageBreak/>
              <w:t>уровне. 2.Характеризовать физическую нагрузку по показателю частоты пульса.</w:t>
            </w: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1.Выполнять простейшие акробатические и гимнастические комбинации на высоком качественном </w:t>
            </w:r>
            <w:r w:rsidRPr="00CA6E42">
              <w:rPr>
                <w:rFonts w:ascii="Times New Roman" w:eastAsia="Andale Sans UI" w:hAnsi="Times New Roman" w:cs="Times New Roman"/>
                <w:kern w:val="2"/>
                <w:sz w:val="24"/>
                <w:szCs w:val="24"/>
                <w:lang w:eastAsia="ar-SA"/>
              </w:rPr>
              <w:lastRenderedPageBreak/>
              <w:t>уровне.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2.Характеризовать физическую нагрузку по показателю частоты пульса.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3.Выполнять жизненно важные двигательные навыки и умения различными способами, в различных условиях.</w:t>
            </w:r>
          </w:p>
        </w:tc>
      </w:tr>
      <w:tr w:rsidR="00CA6E42" w:rsidRPr="00CA6E42" w:rsidTr="0048694C">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lastRenderedPageBreak/>
              <w:t>Музыка</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Личностные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autoSpaceDE w:val="0"/>
              <w:snapToGrid w:val="0"/>
              <w:spacing w:after="0" w:line="276" w:lineRule="auto"/>
              <w:ind w:left="-108"/>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Чувство гордости за свою Родину, российский народ и историю России. </w:t>
            </w:r>
          </w:p>
          <w:p w:rsidR="00CA6E42" w:rsidRPr="00CA6E42" w:rsidRDefault="00CA6E42" w:rsidP="00CA6E42">
            <w:pPr>
              <w:widowControl w:val="0"/>
              <w:suppressAutoHyphens/>
              <w:autoSpaceDE w:val="0"/>
              <w:spacing w:after="0" w:line="276" w:lineRule="auto"/>
              <w:ind w:left="-108"/>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Осознание своей этнической и национальной принадлежности.</w:t>
            </w:r>
          </w:p>
          <w:p w:rsidR="00CA6E42" w:rsidRPr="00CA6E42" w:rsidRDefault="00CA6E42" w:rsidP="00CA6E42">
            <w:pPr>
              <w:widowControl w:val="0"/>
              <w:suppressAutoHyphens/>
              <w:snapToGrid w:val="0"/>
              <w:spacing w:after="0" w:line="276" w:lineRule="auto"/>
              <w:ind w:left="720" w:firstLine="510"/>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 Уважительное отношение к культуре других народов.</w:t>
            </w:r>
          </w:p>
          <w:p w:rsidR="00CA6E42" w:rsidRPr="00CA6E42" w:rsidRDefault="00CA6E42" w:rsidP="00CA6E42">
            <w:pPr>
              <w:widowControl w:val="0"/>
              <w:suppressAutoHyphens/>
              <w:autoSpaceDE w:val="0"/>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Эстетические потребности, </w:t>
            </w:r>
            <w:proofErr w:type="gramStart"/>
            <w:r w:rsidRPr="00CA6E42">
              <w:rPr>
                <w:rFonts w:ascii="Times New Roman" w:eastAsia="Andale Sans UI" w:hAnsi="Times New Roman" w:cs="Times New Roman"/>
                <w:kern w:val="2"/>
                <w:sz w:val="24"/>
                <w:szCs w:val="24"/>
                <w:lang w:eastAsia="ar-SA"/>
              </w:rPr>
              <w:t xml:space="preserve">ценности </w:t>
            </w:r>
            <w:r w:rsidRPr="00CA6E42">
              <w:rPr>
                <w:rFonts w:ascii="Times New Roman" w:eastAsia="Andale Sans UI" w:hAnsi="Times New Roman" w:cs="Times New Roman"/>
                <w:kern w:val="2"/>
                <w:sz w:val="24"/>
                <w:szCs w:val="24"/>
                <w:lang w:val="en-US" w:eastAsia="ar-SA"/>
              </w:rPr>
              <w:t> </w:t>
            </w:r>
            <w:r w:rsidRPr="00CA6E42">
              <w:rPr>
                <w:rFonts w:ascii="Times New Roman" w:eastAsia="Andale Sans UI" w:hAnsi="Times New Roman" w:cs="Times New Roman"/>
                <w:kern w:val="2"/>
                <w:sz w:val="24"/>
                <w:szCs w:val="24"/>
                <w:lang w:eastAsia="ar-SA"/>
              </w:rPr>
              <w:t>и</w:t>
            </w:r>
            <w:proofErr w:type="gramEnd"/>
            <w:r w:rsidRPr="00CA6E42">
              <w:rPr>
                <w:rFonts w:ascii="Times New Roman" w:eastAsia="Andale Sans UI" w:hAnsi="Times New Roman" w:cs="Times New Roman"/>
                <w:kern w:val="2"/>
                <w:sz w:val="24"/>
                <w:szCs w:val="24"/>
                <w:lang w:eastAsia="ar-SA"/>
              </w:rPr>
              <w:t xml:space="preserve"> чувства.</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ind w:left="-108"/>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1.Этнические чувства доброжелательности и эмоционально-нравственной отзывчивости.</w:t>
            </w:r>
          </w:p>
          <w:p w:rsidR="00CA6E42" w:rsidRPr="00CA6E42" w:rsidRDefault="00CA6E42" w:rsidP="00CA6E42">
            <w:pPr>
              <w:widowControl w:val="0"/>
              <w:numPr>
                <w:ilvl w:val="0"/>
                <w:numId w:val="8"/>
              </w:numPr>
              <w:tabs>
                <w:tab w:val="left" w:pos="-108"/>
              </w:tabs>
              <w:suppressAutoHyphens/>
              <w:spacing w:after="0" w:line="276" w:lineRule="auto"/>
              <w:ind w:left="-108"/>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Понимание и сопереживание чувствам других людей.</w:t>
            </w: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autoSpaceDE w:val="0"/>
              <w:snapToGrid w:val="0"/>
              <w:spacing w:after="0" w:line="276" w:lineRule="auto"/>
              <w:ind w:left="-108" w:hanging="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 Целостный, социально ориентированный взгляд на мир в его органичном единстве и разнообразии природы, культур, народов и религий.</w:t>
            </w:r>
          </w:p>
          <w:p w:rsidR="00CA6E42" w:rsidRPr="00CA6E42" w:rsidRDefault="00CA6E42" w:rsidP="00CA6E42">
            <w:pPr>
              <w:widowControl w:val="0"/>
              <w:suppressAutoHyphens/>
              <w:autoSpaceDE w:val="0"/>
              <w:spacing w:after="0" w:line="276" w:lineRule="auto"/>
              <w:ind w:left="-108"/>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Развитие мотивов учебной деятельности и </w:t>
            </w:r>
            <w:proofErr w:type="spellStart"/>
            <w:proofErr w:type="gramStart"/>
            <w:r w:rsidRPr="00CA6E42">
              <w:rPr>
                <w:rFonts w:ascii="Times New Roman" w:eastAsia="Andale Sans UI" w:hAnsi="Times New Roman" w:cs="Times New Roman"/>
                <w:kern w:val="2"/>
                <w:sz w:val="24"/>
                <w:szCs w:val="24"/>
                <w:lang w:eastAsia="ar-SA"/>
              </w:rPr>
              <w:t>сформированности</w:t>
            </w:r>
            <w:proofErr w:type="spellEnd"/>
            <w:r w:rsidRPr="00CA6E42">
              <w:rPr>
                <w:rFonts w:ascii="Times New Roman" w:eastAsia="Andale Sans UI" w:hAnsi="Times New Roman" w:cs="Times New Roman"/>
                <w:kern w:val="2"/>
                <w:sz w:val="24"/>
                <w:szCs w:val="24"/>
                <w:lang w:eastAsia="ar-SA"/>
              </w:rPr>
              <w:t xml:space="preserve">  личностного</w:t>
            </w:r>
            <w:proofErr w:type="gramEnd"/>
            <w:r w:rsidRPr="00CA6E42">
              <w:rPr>
                <w:rFonts w:ascii="Times New Roman" w:eastAsia="Andale Sans UI" w:hAnsi="Times New Roman" w:cs="Times New Roman"/>
                <w:kern w:val="2"/>
                <w:sz w:val="24"/>
                <w:szCs w:val="24"/>
                <w:lang w:eastAsia="ar-SA"/>
              </w:rPr>
              <w:t xml:space="preserve"> смысла учения. </w:t>
            </w:r>
          </w:p>
          <w:p w:rsidR="00CA6E42" w:rsidRPr="00CA6E42" w:rsidRDefault="00CA6E42" w:rsidP="00CA6E42">
            <w:pPr>
              <w:widowControl w:val="0"/>
              <w:suppressAutoHyphens/>
              <w:autoSpaceDE w:val="0"/>
              <w:spacing w:after="0" w:line="276" w:lineRule="auto"/>
              <w:ind w:left="-108"/>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 Развитие навыков сотрудничества с учителем и сверстниками.</w:t>
            </w: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Метапредметные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autoSpaceDE w:val="0"/>
              <w:snapToGrid w:val="0"/>
              <w:spacing w:after="0" w:line="276" w:lineRule="auto"/>
              <w:ind w:left="-1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1.Способность принимать и сохранять цели и задачи учебной деятельности, поиска средств ее осуществления.</w:t>
            </w:r>
          </w:p>
          <w:p w:rsidR="00CA6E42" w:rsidRPr="00CA6E42" w:rsidRDefault="00CA6E42" w:rsidP="00CA6E42">
            <w:pPr>
              <w:widowControl w:val="0"/>
              <w:numPr>
                <w:ilvl w:val="0"/>
                <w:numId w:val="8"/>
              </w:numPr>
              <w:tabs>
                <w:tab w:val="left" w:pos="0"/>
              </w:tabs>
              <w:suppressAutoHyphens/>
              <w:autoSpaceDE w:val="0"/>
              <w:spacing w:after="0" w:line="276" w:lineRule="auto"/>
              <w:ind w:left="-1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Освоение начальных </w:t>
            </w:r>
            <w:r w:rsidRPr="00CA6E42">
              <w:rPr>
                <w:rFonts w:ascii="Times New Roman" w:eastAsia="Andale Sans UI" w:hAnsi="Times New Roman" w:cs="Times New Roman"/>
                <w:kern w:val="2"/>
                <w:sz w:val="24"/>
                <w:szCs w:val="24"/>
                <w:lang w:eastAsia="ar-SA"/>
              </w:rPr>
              <w:lastRenderedPageBreak/>
              <w:t>форм познавательной и личностной рефлексии.</w:t>
            </w:r>
          </w:p>
          <w:p w:rsidR="00CA6E42" w:rsidRPr="00CA6E42" w:rsidRDefault="00CA6E42" w:rsidP="00CA6E42">
            <w:pPr>
              <w:widowControl w:val="0"/>
              <w:suppressAutoHyphens/>
              <w:snapToGrid w:val="0"/>
              <w:spacing w:after="0" w:line="276" w:lineRule="auto"/>
              <w:ind w:left="720" w:firstLine="510"/>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autoSpaceDE w:val="0"/>
              <w:snapToGrid w:val="0"/>
              <w:spacing w:after="0" w:line="276" w:lineRule="auto"/>
              <w:ind w:left="-1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1.Умение планировать, контролировать и оценивать учебные действия в соответствии с поставленной задачей и условием </w:t>
            </w:r>
            <w:r w:rsidRPr="00CA6E42">
              <w:rPr>
                <w:rFonts w:ascii="Times New Roman" w:eastAsia="Andale Sans UI" w:hAnsi="Times New Roman" w:cs="Times New Roman"/>
                <w:kern w:val="2"/>
                <w:sz w:val="24"/>
                <w:szCs w:val="24"/>
                <w:lang w:eastAsia="ar-SA"/>
              </w:rPr>
              <w:lastRenderedPageBreak/>
              <w:t>ее реализации; определять наиболее эффективные способы достижения результата.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autoSpaceDE w:val="0"/>
              <w:snapToGrid w:val="0"/>
              <w:spacing w:after="0" w:line="276" w:lineRule="auto"/>
              <w:ind w:left="-1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1.Овладение навыками смыслового чтения текстов различных стилей и жанров в соответствии с целями и задачами; осознанно строить </w:t>
            </w:r>
            <w:r w:rsidRPr="00CA6E42">
              <w:rPr>
                <w:rFonts w:ascii="Times New Roman" w:eastAsia="Andale Sans UI" w:hAnsi="Times New Roman" w:cs="Times New Roman"/>
                <w:kern w:val="2"/>
                <w:sz w:val="24"/>
                <w:szCs w:val="24"/>
                <w:lang w:eastAsia="ar-SA"/>
              </w:rPr>
              <w:lastRenderedPageBreak/>
              <w:t xml:space="preserve">речевое высказывание в соответствии с задачами коммуникации и составлять тексты </w:t>
            </w:r>
            <w:r w:rsidRPr="00CA6E42">
              <w:rPr>
                <w:rFonts w:ascii="Times New Roman" w:eastAsia="Andale Sans UI" w:hAnsi="Times New Roman" w:cs="Times New Roman"/>
                <w:kern w:val="2"/>
                <w:sz w:val="24"/>
                <w:szCs w:val="24"/>
                <w:lang w:val="en-US" w:eastAsia="ar-SA"/>
              </w:rPr>
              <w:t> </w:t>
            </w:r>
            <w:r w:rsidRPr="00CA6E42">
              <w:rPr>
                <w:rFonts w:ascii="Times New Roman" w:eastAsia="Andale Sans UI" w:hAnsi="Times New Roman" w:cs="Times New Roman"/>
                <w:kern w:val="2"/>
                <w:sz w:val="24"/>
                <w:szCs w:val="24"/>
                <w:lang w:eastAsia="ar-SA"/>
              </w:rPr>
              <w:t>в устной и письменной формах.</w:t>
            </w:r>
          </w:p>
        </w:tc>
        <w:tc>
          <w:tcPr>
            <w:tcW w:w="2003"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numPr>
                <w:ilvl w:val="0"/>
                <w:numId w:val="9"/>
              </w:numPr>
              <w:suppressAutoHyphens/>
              <w:autoSpaceDE w:val="0"/>
              <w:snapToGrid w:val="0"/>
              <w:spacing w:after="0" w:line="276" w:lineRule="auto"/>
              <w:ind w:left="-108"/>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Овладение логическими действиями сравнения, анализа, синтеза, обобщения, установления аналогий.</w:t>
            </w:r>
          </w:p>
          <w:p w:rsidR="00CA6E42" w:rsidRPr="00CA6E42" w:rsidRDefault="00CA6E42" w:rsidP="00CA6E42">
            <w:pPr>
              <w:widowControl w:val="0"/>
              <w:numPr>
                <w:ilvl w:val="0"/>
                <w:numId w:val="9"/>
              </w:numPr>
              <w:suppressAutoHyphens/>
              <w:autoSpaceDE w:val="0"/>
              <w:spacing w:after="0" w:line="276" w:lineRule="auto"/>
              <w:ind w:left="-1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r>
      <w:tr w:rsidR="00CA6E42" w:rsidRPr="00CA6E42" w:rsidTr="0048694C">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Предметные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autoSpaceDE w:val="0"/>
              <w:snapToGrid w:val="0"/>
              <w:spacing w:after="0" w:line="276" w:lineRule="auto"/>
              <w:ind w:left="-1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1.Развивитие образного и ассоциативного мышления и воображения, музыкальной памяти и слуха, певческий голос. </w:t>
            </w:r>
          </w:p>
          <w:p w:rsidR="00CA6E42" w:rsidRPr="00CA6E42" w:rsidRDefault="00CA6E42" w:rsidP="00CA6E42">
            <w:pPr>
              <w:widowControl w:val="0"/>
              <w:suppressAutoHyphens/>
              <w:snapToGrid w:val="0"/>
              <w:spacing w:after="0" w:line="276" w:lineRule="auto"/>
              <w:ind w:left="720" w:firstLine="510"/>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autoSpaceDE w:val="0"/>
              <w:snapToGrid w:val="0"/>
              <w:spacing w:after="0" w:line="276" w:lineRule="auto"/>
              <w:ind w:left="-1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1.Воспитание нравственных и эстетических чувств: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1.Учебно-творческие способности в различных видах музыкальной деятельности.</w:t>
            </w:r>
          </w:p>
        </w:tc>
        <w:tc>
          <w:tcPr>
            <w:tcW w:w="2003"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autoSpaceDE w:val="0"/>
              <w:snapToGrid w:val="0"/>
              <w:spacing w:after="0" w:line="276" w:lineRule="auto"/>
              <w:ind w:left="-1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r>
      <w:tr w:rsidR="00CA6E42" w:rsidRPr="00CA6E42" w:rsidTr="0048694C">
        <w:trPr>
          <w:trHeight w:val="268"/>
        </w:trPr>
        <w:tc>
          <w:tcPr>
            <w:tcW w:w="1417" w:type="dxa"/>
            <w:gridSpan w:val="2"/>
            <w:tcBorders>
              <w:top w:val="single" w:sz="4" w:space="0" w:color="000000"/>
              <w:left w:val="single" w:sz="4" w:space="0" w:color="000000"/>
              <w:bottom w:val="nil"/>
              <w:right w:val="nil"/>
            </w:tcBorders>
            <w:hideMark/>
          </w:tcPr>
          <w:p w:rsidR="00CA6E42" w:rsidRPr="00CA6E42" w:rsidRDefault="00CA6E42" w:rsidP="00CA6E42">
            <w:pPr>
              <w:spacing w:after="0" w:line="276" w:lineRule="auto"/>
              <w:rPr>
                <w:rFonts w:ascii="Calibri" w:eastAsia="Calibri" w:hAnsi="Calibri" w:cs="Times New Roman"/>
              </w:rPr>
            </w:pPr>
          </w:p>
        </w:tc>
        <w:tc>
          <w:tcPr>
            <w:tcW w:w="8663" w:type="dxa"/>
            <w:gridSpan w:val="5"/>
            <w:tcBorders>
              <w:top w:val="single" w:sz="4" w:space="0" w:color="000000"/>
              <w:left w:val="nil"/>
              <w:bottom w:val="nil"/>
              <w:right w:val="single" w:sz="4" w:space="0" w:color="000000"/>
            </w:tcBorders>
            <w:hideMark/>
          </w:tcPr>
          <w:p w:rsidR="00CA6E42" w:rsidRPr="00CA6E42" w:rsidRDefault="00CA6E42" w:rsidP="00CA6E42">
            <w:pPr>
              <w:widowControl w:val="0"/>
              <w:suppressAutoHyphens/>
              <w:autoSpaceDE w:val="0"/>
              <w:snapToGrid w:val="0"/>
              <w:spacing w:after="0" w:line="276" w:lineRule="auto"/>
              <w:ind w:left="-108"/>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Иностранный язык (английский язык)</w:t>
            </w:r>
          </w:p>
        </w:tc>
      </w:tr>
      <w:tr w:rsidR="00CA6E42" w:rsidRPr="00CA6E42" w:rsidTr="0048694C">
        <w:trPr>
          <w:trHeight w:val="7355"/>
        </w:trPr>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Личностные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1.Общее представление о мире как многоязычном и поликультурном сообществе. 2.Осознание языка, в том числе и иностранного, как основного средства общения между людьми.</w:t>
            </w: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1.Общее представление о мире как многоязычном и поликультурном сообществе. 2.Осознание себя гражданином своей страны; осознание языка, в том числе и иностранного, как основного средства общения между людьми.</w:t>
            </w: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1.Общее представление о мире как многоязычном и поликультурном сообществе; осознание себя гражданином своей страны. 2.Осознание языка, в том числе и иностранного, как основного средства общения между людьми. 3.Знакомство с миром зарубежных сверстников с использованием средств изучаемого иностранного языка.</w:t>
            </w:r>
          </w:p>
        </w:tc>
      </w:tr>
      <w:tr w:rsidR="00CA6E42" w:rsidRPr="00CA6E42" w:rsidTr="0048694C">
        <w:trPr>
          <w:trHeight w:val="6504"/>
        </w:trPr>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1.Расширение общего лингвистического кругозора младшего школьника.</w:t>
            </w:r>
          </w:p>
        </w:tc>
        <w:tc>
          <w:tcPr>
            <w:tcW w:w="2126"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1.Развитие умения взаимодействовать с окружающими при выполнении разных ролей в пределах речевых потребностей и возможностей младшего школьника.</w:t>
            </w: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1.Развитие коммуникативных способностей школьника.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2.Умение выбирать адекватные языковые и речевые средства для успешного решения элементарной коммуникативной задачи,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овладение умением координированной работы с разными компонентами учебно-методического комплекта.</w:t>
            </w:r>
          </w:p>
        </w:tc>
      </w:tr>
      <w:tr w:rsidR="00CA6E42" w:rsidRPr="00CA6E42" w:rsidTr="0048694C">
        <w:trPr>
          <w:trHeight w:val="4945"/>
        </w:trPr>
        <w:tc>
          <w:tcPr>
            <w:tcW w:w="1417" w:type="dxa"/>
            <w:gridSpan w:val="2"/>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Предметные</w:t>
            </w:r>
          </w:p>
        </w:tc>
        <w:tc>
          <w:tcPr>
            <w:tcW w:w="2267" w:type="dxa"/>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ind w:firstLine="510"/>
              <w:jc w:val="both"/>
              <w:rPr>
                <w:rFonts w:ascii="Times New Roman" w:eastAsia="Andale Sans UI" w:hAnsi="Times New Roman" w:cs="Times New Roman"/>
                <w:kern w:val="2"/>
                <w:sz w:val="24"/>
                <w:szCs w:val="24"/>
                <w:lang w:eastAsia="ar-SA"/>
              </w:rPr>
            </w:pPr>
          </w:p>
        </w:tc>
        <w:tc>
          <w:tcPr>
            <w:tcW w:w="2267" w:type="dxa"/>
            <w:tcBorders>
              <w:top w:val="single" w:sz="4" w:space="0" w:color="000000"/>
              <w:left w:val="single" w:sz="4" w:space="0" w:color="000000"/>
              <w:bottom w:val="single" w:sz="4" w:space="0" w:color="000000"/>
              <w:right w:val="nil"/>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Речевая компетенция в следующих видах речевой деятельности: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говорении: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вести элементарный диалог;</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уметь на элементарном уровне рассказывать о себе, семье, друге; описывать предмет, картинку; кратко характеризовать персонаж;</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sz w:val="24"/>
                <w:szCs w:val="24"/>
                <w:lang w:eastAsia="ar-SA"/>
              </w:rPr>
              <w:t>аудировании</w:t>
            </w:r>
            <w:proofErr w:type="spellEnd"/>
            <w:r w:rsidRPr="00CA6E42">
              <w:rPr>
                <w:rFonts w:ascii="Times New Roman" w:eastAsia="Andale Sans UI" w:hAnsi="Times New Roman" w:cs="Times New Roman"/>
                <w:kern w:val="2"/>
                <w:sz w:val="24"/>
                <w:szCs w:val="24"/>
                <w:lang w:eastAsia="ar-SA"/>
              </w:rPr>
              <w:t xml:space="preserve">: понимать на слух речь учителя и одноклассников, </w:t>
            </w:r>
            <w:r w:rsidRPr="00CA6E42">
              <w:rPr>
                <w:rFonts w:ascii="Times New Roman" w:eastAsia="Andale Sans UI" w:hAnsi="Times New Roman" w:cs="Times New Roman"/>
                <w:kern w:val="2"/>
                <w:sz w:val="24"/>
                <w:szCs w:val="24"/>
                <w:lang w:eastAsia="ar-SA"/>
              </w:rPr>
              <w:lastRenderedPageBreak/>
              <w:t>содержание небольших текстов в аудиозаписи;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чтении: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читать вслух и про себя небольшие тексты, построенные на изученном языковом материале;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письменной речи: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владеть техникой письма;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писать с опорой на образец поздравление с праздником и короткое личное письмо.</w:t>
            </w:r>
          </w:p>
        </w:tc>
        <w:tc>
          <w:tcPr>
            <w:tcW w:w="2126" w:type="dxa"/>
            <w:gridSpan w:val="2"/>
            <w:tcBorders>
              <w:top w:val="single" w:sz="4" w:space="0" w:color="000000"/>
              <w:left w:val="single" w:sz="4" w:space="0" w:color="000000"/>
              <w:bottom w:val="single" w:sz="4" w:space="0" w:color="000000"/>
              <w:right w:val="nil"/>
            </w:tcBorders>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Речевая компетенция в следующих видах речевой деятельности: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говорении: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вести элементарный диалог;</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уметь на элементарном уровне рассказывать о себе, семье, друге; описывать предмет, картинку; кратко характеризовать персонаж;</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sz w:val="24"/>
                <w:szCs w:val="24"/>
                <w:lang w:eastAsia="ar-SA"/>
              </w:rPr>
              <w:t>аудировании</w:t>
            </w:r>
            <w:proofErr w:type="spellEnd"/>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понимать на слух речь учителя и </w:t>
            </w:r>
            <w:r w:rsidRPr="00CA6E42">
              <w:rPr>
                <w:rFonts w:ascii="Times New Roman" w:eastAsia="Andale Sans UI" w:hAnsi="Times New Roman" w:cs="Times New Roman"/>
                <w:kern w:val="2"/>
                <w:sz w:val="24"/>
                <w:szCs w:val="24"/>
                <w:lang w:eastAsia="ar-SA"/>
              </w:rPr>
              <w:lastRenderedPageBreak/>
              <w:t>одноклассников, содержание небольших текстов в аудиозаписи;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чтении: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читать вслух и про себя небольшие тексты, построенные на изученном языковом материале;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письменной речи: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владеть техникой письма;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писать с опорой на образец поздравление с праздником и короткое личное письмо.</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Речевая компетенция в следующих видах речевой деятельности: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говорении: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вести элементарный диалог; уметь на элементарном уровне рассказывать о себе, семье, друге; описывать предмет, картинку; кратко характеризовать персонаж;</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sz w:val="24"/>
                <w:szCs w:val="24"/>
                <w:lang w:eastAsia="ar-SA"/>
              </w:rPr>
              <w:t>аудировании</w:t>
            </w:r>
            <w:proofErr w:type="spellEnd"/>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понимать на слух речь учителя и одноклассников, </w:t>
            </w:r>
            <w:r w:rsidRPr="00CA6E42">
              <w:rPr>
                <w:rFonts w:ascii="Times New Roman" w:eastAsia="Andale Sans UI" w:hAnsi="Times New Roman" w:cs="Times New Roman"/>
                <w:kern w:val="2"/>
                <w:sz w:val="24"/>
                <w:szCs w:val="24"/>
                <w:lang w:eastAsia="ar-SA"/>
              </w:rPr>
              <w:lastRenderedPageBreak/>
              <w:t>содержание небольших текстов в аудиозаписи;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чтении: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читать вслух и про себя небольшие тексты, построенные на изученном языковом материале;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письменной речи: владеть техникой письма;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писать с опорой на образец поздравление с праздником и короткое личное письмо.</w:t>
            </w:r>
          </w:p>
        </w:tc>
      </w:tr>
    </w:tbl>
    <w:p w:rsidR="00CA6E42" w:rsidRPr="00CA6E42" w:rsidRDefault="00CA6E42" w:rsidP="00CA6E42">
      <w:pPr>
        <w:widowControl w:val="0"/>
        <w:suppressAutoHyphens/>
        <w:autoSpaceDE w:val="0"/>
        <w:autoSpaceDN w:val="0"/>
        <w:adjustRightInd w:val="0"/>
        <w:spacing w:after="0" w:line="240" w:lineRule="auto"/>
        <w:ind w:firstLine="454"/>
        <w:jc w:val="center"/>
        <w:rPr>
          <w:rFonts w:ascii="Times New Roman" w:eastAsia="Times New Roman" w:hAnsi="Times New Roman" w:cs="Times New Roman"/>
          <w:b/>
          <w:kern w:val="2"/>
          <w:sz w:val="24"/>
          <w:szCs w:val="24"/>
          <w:lang w:eastAsia="ar-SA"/>
        </w:rPr>
      </w:pPr>
    </w:p>
    <w:p w:rsidR="00CA6E42" w:rsidRPr="00CA6E42" w:rsidRDefault="00CA6E42" w:rsidP="00CA6E42">
      <w:pPr>
        <w:widowControl w:val="0"/>
        <w:suppressAutoHyphens/>
        <w:autoSpaceDE w:val="0"/>
        <w:autoSpaceDN w:val="0"/>
        <w:adjustRightInd w:val="0"/>
        <w:spacing w:after="0" w:line="240" w:lineRule="auto"/>
        <w:ind w:firstLine="454"/>
        <w:jc w:val="center"/>
        <w:rPr>
          <w:rFonts w:ascii="Times New Roman" w:eastAsia="Times New Roman" w:hAnsi="Times New Roman" w:cs="Times New Roman"/>
          <w:b/>
          <w:kern w:val="2"/>
          <w:sz w:val="24"/>
          <w:szCs w:val="24"/>
          <w:lang w:eastAsia="ar-SA"/>
        </w:rPr>
      </w:pPr>
      <w:r w:rsidRPr="00CA6E42">
        <w:rPr>
          <w:rFonts w:ascii="Times New Roman" w:eastAsia="Times New Roman" w:hAnsi="Times New Roman" w:cs="Times New Roman"/>
          <w:b/>
          <w:kern w:val="2"/>
          <w:sz w:val="24"/>
          <w:szCs w:val="24"/>
          <w:lang w:eastAsia="ar-SA"/>
        </w:rPr>
        <w:t>Информационно-коммуникационные технологии — инструментарий универсальных учебных действий. Формирование ИКТ-компетентности учащихся</w:t>
      </w:r>
    </w:p>
    <w:p w:rsidR="00CA6E42" w:rsidRPr="00CA6E42" w:rsidRDefault="00CA6E42" w:rsidP="00CA6E42">
      <w:pPr>
        <w:widowControl w:val="0"/>
        <w:tabs>
          <w:tab w:val="num" w:pos="480"/>
        </w:tabs>
        <w:suppressAutoHyphens/>
        <w:spacing w:after="0" w:line="240" w:lineRule="auto"/>
        <w:ind w:right="-2"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ab/>
        <w:t xml:space="preserve">Одними из важных элементов формирования </w:t>
      </w:r>
      <w:proofErr w:type="gramStart"/>
      <w:r w:rsidRPr="00CA6E42">
        <w:rPr>
          <w:rFonts w:ascii="Times New Roman" w:eastAsia="@Arial Unicode MS" w:hAnsi="Times New Roman" w:cs="Times New Roman"/>
          <w:kern w:val="2"/>
          <w:sz w:val="24"/>
          <w:szCs w:val="24"/>
          <w:lang w:eastAsia="ar-SA"/>
        </w:rPr>
        <w:t>универсальных учебных действий</w:t>
      </w:r>
      <w:proofErr w:type="gramEnd"/>
      <w:r w:rsidRPr="00CA6E42">
        <w:rPr>
          <w:rFonts w:ascii="Times New Roman" w:eastAsia="@Arial Unicode MS" w:hAnsi="Times New Roman" w:cs="Times New Roman"/>
          <w:kern w:val="2"/>
          <w:sz w:val="24"/>
          <w:szCs w:val="24"/>
          <w:lang w:eastAsia="ar-SA"/>
        </w:rPr>
        <w:t xml:space="preserve"> учащихся на ступени начального общего образования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w:t>
      </w:r>
    </w:p>
    <w:p w:rsidR="00CA6E42" w:rsidRPr="00CA6E42" w:rsidRDefault="00CA6E42" w:rsidP="00CA6E42">
      <w:pPr>
        <w:widowControl w:val="0"/>
        <w:tabs>
          <w:tab w:val="num" w:pos="480"/>
        </w:tabs>
        <w:suppressAutoHyphens/>
        <w:spacing w:after="0" w:line="240" w:lineRule="auto"/>
        <w:ind w:right="-2"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ab/>
      </w:r>
      <w:r w:rsidRPr="00CA6E42">
        <w:rPr>
          <w:rFonts w:ascii="Times New Roman" w:eastAsia="@Arial Unicode MS" w:hAnsi="Times New Roman" w:cs="Times New Roman"/>
          <w:b/>
          <w:kern w:val="2"/>
          <w:sz w:val="24"/>
          <w:szCs w:val="24"/>
          <w:lang w:eastAsia="ar-SA"/>
        </w:rPr>
        <w:t>В ИКТ-компетентности выделяется</w:t>
      </w:r>
      <w:r w:rsidRPr="00CA6E42">
        <w:rPr>
          <w:rFonts w:ascii="Times New Roman" w:eastAsia="@Arial Unicode MS" w:hAnsi="Times New Roman" w:cs="Times New Roman"/>
          <w:kern w:val="2"/>
          <w:sz w:val="24"/>
          <w:szCs w:val="24"/>
          <w:lang w:eastAsia="ar-SA"/>
        </w:rPr>
        <w:t xml:space="preserve">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При освоении личностных действий ведётся формирование:</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·критического отношения к информации и избирательности её восприятия;</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·уважения к информации о частной жизни и информационным результатам деятельности других людей;</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·основ правовой культуры в области использования информации.</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При освоении регулятивных универсальных учебных действий обеспечивается:</w:t>
      </w:r>
    </w:p>
    <w:p w:rsidR="00CA6E42" w:rsidRPr="00CA6E42" w:rsidRDefault="00CA6E42" w:rsidP="00CA6E42">
      <w:pPr>
        <w:widowControl w:val="0"/>
        <w:tabs>
          <w:tab w:val="left" w:pos="284"/>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·оценка </w:t>
      </w:r>
      <w:proofErr w:type="gramStart"/>
      <w:r w:rsidRPr="00CA6E42">
        <w:rPr>
          <w:rFonts w:ascii="Times New Roman" w:eastAsia="@Arial Unicode MS" w:hAnsi="Times New Roman" w:cs="Times New Roman"/>
          <w:kern w:val="2"/>
          <w:sz w:val="24"/>
          <w:szCs w:val="24"/>
          <w:lang w:eastAsia="ar-SA"/>
        </w:rPr>
        <w:t>условий,  алгоритмов</w:t>
      </w:r>
      <w:proofErr w:type="gramEnd"/>
      <w:r w:rsidRPr="00CA6E42">
        <w:rPr>
          <w:rFonts w:ascii="Times New Roman" w:eastAsia="@Arial Unicode MS" w:hAnsi="Times New Roman" w:cs="Times New Roman"/>
          <w:kern w:val="2"/>
          <w:sz w:val="24"/>
          <w:szCs w:val="24"/>
          <w:lang w:eastAsia="ar-SA"/>
        </w:rPr>
        <w:t xml:space="preserve"> и результатов действий, выполняемых в информационной среде;</w:t>
      </w:r>
    </w:p>
    <w:p w:rsidR="00CA6E42" w:rsidRPr="00CA6E42" w:rsidRDefault="00CA6E42" w:rsidP="00CA6E42">
      <w:pPr>
        <w:widowControl w:val="0"/>
        <w:tabs>
          <w:tab w:val="left" w:pos="284"/>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·использование результатов действия, размещённых </w:t>
      </w:r>
      <w:proofErr w:type="gramStart"/>
      <w:r w:rsidRPr="00CA6E42">
        <w:rPr>
          <w:rFonts w:ascii="Times New Roman" w:eastAsia="@Arial Unicode MS" w:hAnsi="Times New Roman" w:cs="Times New Roman"/>
          <w:kern w:val="2"/>
          <w:sz w:val="24"/>
          <w:szCs w:val="24"/>
          <w:lang w:eastAsia="ar-SA"/>
        </w:rPr>
        <w:t>в  информационной</w:t>
      </w:r>
      <w:proofErr w:type="gramEnd"/>
      <w:r w:rsidRPr="00CA6E42">
        <w:rPr>
          <w:rFonts w:ascii="Times New Roman" w:eastAsia="@Arial Unicode MS" w:hAnsi="Times New Roman" w:cs="Times New Roman"/>
          <w:kern w:val="2"/>
          <w:sz w:val="24"/>
          <w:szCs w:val="24"/>
          <w:lang w:eastAsia="ar-SA"/>
        </w:rPr>
        <w:t xml:space="preserve"> среде, для оценки  и коррекции выполненного действия;</w:t>
      </w:r>
    </w:p>
    <w:p w:rsidR="00CA6E42" w:rsidRPr="00CA6E42" w:rsidRDefault="00CA6E42" w:rsidP="00CA6E42">
      <w:pPr>
        <w:widowControl w:val="0"/>
        <w:tabs>
          <w:tab w:val="left" w:pos="284"/>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·создание цифрового портфолио учебных достижений учащегося.</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kern w:val="2"/>
          <w:sz w:val="24"/>
          <w:szCs w:val="24"/>
          <w:lang w:eastAsia="ar-SA"/>
        </w:rPr>
        <w:t>При освоении познавательных универсальных учебных действий ИКТ</w:t>
      </w:r>
      <w:r w:rsidRPr="00CA6E42">
        <w:rPr>
          <w:rFonts w:ascii="Times New Roman" w:eastAsia="@Arial Unicode MS" w:hAnsi="Times New Roman" w:cs="Times New Roman"/>
          <w:kern w:val="2"/>
          <w:sz w:val="24"/>
          <w:szCs w:val="24"/>
          <w:lang w:eastAsia="ar-SA"/>
        </w:rPr>
        <w:t xml:space="preserve"> играют ключевую роль в таких </w:t>
      </w:r>
      <w:proofErr w:type="spellStart"/>
      <w:r w:rsidRPr="00CA6E42">
        <w:rPr>
          <w:rFonts w:ascii="Times New Roman" w:eastAsia="@Arial Unicode MS" w:hAnsi="Times New Roman" w:cs="Times New Roman"/>
          <w:kern w:val="2"/>
          <w:sz w:val="24"/>
          <w:szCs w:val="24"/>
          <w:lang w:eastAsia="ar-SA"/>
        </w:rPr>
        <w:t>общеучебных</w:t>
      </w:r>
      <w:proofErr w:type="spellEnd"/>
      <w:r w:rsidRPr="00CA6E42">
        <w:rPr>
          <w:rFonts w:ascii="Times New Roman" w:eastAsia="@Arial Unicode MS" w:hAnsi="Times New Roman" w:cs="Times New Roman"/>
          <w:kern w:val="2"/>
          <w:sz w:val="24"/>
          <w:szCs w:val="24"/>
          <w:lang w:eastAsia="ar-SA"/>
        </w:rPr>
        <w:t xml:space="preserve"> универсальных действиях, как:</w:t>
      </w:r>
    </w:p>
    <w:p w:rsidR="00CA6E42" w:rsidRPr="00CA6E42" w:rsidRDefault="00CA6E42" w:rsidP="00CA6E42">
      <w:pPr>
        <w:widowControl w:val="0"/>
        <w:numPr>
          <w:ilvl w:val="0"/>
          <w:numId w:val="10"/>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поиск информации;</w:t>
      </w:r>
    </w:p>
    <w:p w:rsidR="00CA6E42" w:rsidRPr="00CA6E42" w:rsidRDefault="00CA6E42" w:rsidP="00CA6E42">
      <w:pPr>
        <w:widowControl w:val="0"/>
        <w:numPr>
          <w:ilvl w:val="0"/>
          <w:numId w:val="10"/>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фиксация (запись) информации с помощью различных технических средств;</w:t>
      </w:r>
    </w:p>
    <w:p w:rsidR="00CA6E42" w:rsidRPr="00CA6E42" w:rsidRDefault="00CA6E42" w:rsidP="00CA6E42">
      <w:pPr>
        <w:widowControl w:val="0"/>
        <w:numPr>
          <w:ilvl w:val="0"/>
          <w:numId w:val="10"/>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структурирование информации, её организация и представление в виде диаграмм, картосхем, линий времени и пр.;</w:t>
      </w:r>
    </w:p>
    <w:p w:rsidR="00CA6E42" w:rsidRPr="00CA6E42" w:rsidRDefault="00CA6E42" w:rsidP="00CA6E42">
      <w:pPr>
        <w:widowControl w:val="0"/>
        <w:numPr>
          <w:ilvl w:val="0"/>
          <w:numId w:val="10"/>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создание простых </w:t>
      </w:r>
      <w:proofErr w:type="spellStart"/>
      <w:r w:rsidRPr="00CA6E42">
        <w:rPr>
          <w:rFonts w:ascii="Times New Roman" w:eastAsia="@Arial Unicode MS" w:hAnsi="Times New Roman" w:cs="Times New Roman"/>
          <w:kern w:val="2"/>
          <w:sz w:val="24"/>
          <w:szCs w:val="24"/>
          <w:lang w:eastAsia="ar-SA"/>
        </w:rPr>
        <w:t>гипермедиасообщений</w:t>
      </w:r>
      <w:proofErr w:type="spellEnd"/>
      <w:r w:rsidRPr="00CA6E42">
        <w:rPr>
          <w:rFonts w:ascii="Times New Roman" w:eastAsia="@Arial Unicode MS" w:hAnsi="Times New Roman" w:cs="Times New Roman"/>
          <w:kern w:val="2"/>
          <w:sz w:val="24"/>
          <w:szCs w:val="24"/>
          <w:lang w:eastAsia="ar-SA"/>
        </w:rPr>
        <w:t>;</w:t>
      </w:r>
    </w:p>
    <w:p w:rsidR="00CA6E42" w:rsidRPr="00CA6E42" w:rsidRDefault="00CA6E42" w:rsidP="00CA6E42">
      <w:pPr>
        <w:widowControl w:val="0"/>
        <w:numPr>
          <w:ilvl w:val="0"/>
          <w:numId w:val="10"/>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построение простейших моделей объектов и процессов.</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ИКТ является важным инструментом </w:t>
      </w:r>
      <w:r w:rsidRPr="00CA6E42">
        <w:rPr>
          <w:rFonts w:ascii="Times New Roman" w:eastAsia="@Arial Unicode MS" w:hAnsi="Times New Roman" w:cs="Times New Roman"/>
          <w:b/>
          <w:kern w:val="2"/>
          <w:sz w:val="24"/>
          <w:szCs w:val="24"/>
          <w:lang w:eastAsia="ar-SA"/>
        </w:rPr>
        <w:t>для формирования коммуникативных универсальных учебных действий</w:t>
      </w:r>
      <w:r w:rsidRPr="00CA6E42">
        <w:rPr>
          <w:rFonts w:ascii="Times New Roman" w:eastAsia="@Arial Unicode MS" w:hAnsi="Times New Roman" w:cs="Times New Roman"/>
          <w:kern w:val="2"/>
          <w:sz w:val="24"/>
          <w:szCs w:val="24"/>
          <w:lang w:eastAsia="ar-SA"/>
        </w:rPr>
        <w:t>. Для этого используются:</w:t>
      </w:r>
    </w:p>
    <w:p w:rsidR="00CA6E42" w:rsidRPr="00CA6E42" w:rsidRDefault="00CA6E42" w:rsidP="00CA6E42">
      <w:pPr>
        <w:widowControl w:val="0"/>
        <w:numPr>
          <w:ilvl w:val="0"/>
          <w:numId w:val="11"/>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обмен </w:t>
      </w:r>
      <w:proofErr w:type="spellStart"/>
      <w:r w:rsidRPr="00CA6E42">
        <w:rPr>
          <w:rFonts w:ascii="Times New Roman" w:eastAsia="@Arial Unicode MS" w:hAnsi="Times New Roman" w:cs="Times New Roman"/>
          <w:kern w:val="2"/>
          <w:sz w:val="24"/>
          <w:szCs w:val="24"/>
          <w:lang w:eastAsia="ar-SA"/>
        </w:rPr>
        <w:t>гипермедиасообщениями</w:t>
      </w:r>
      <w:proofErr w:type="spellEnd"/>
      <w:r w:rsidRPr="00CA6E42">
        <w:rPr>
          <w:rFonts w:ascii="Times New Roman" w:eastAsia="@Arial Unicode MS" w:hAnsi="Times New Roman" w:cs="Times New Roman"/>
          <w:kern w:val="2"/>
          <w:sz w:val="24"/>
          <w:szCs w:val="24"/>
          <w:lang w:eastAsia="ar-SA"/>
        </w:rPr>
        <w:t>;</w:t>
      </w:r>
    </w:p>
    <w:p w:rsidR="00CA6E42" w:rsidRPr="00CA6E42" w:rsidRDefault="00CA6E42" w:rsidP="00CA6E42">
      <w:pPr>
        <w:widowControl w:val="0"/>
        <w:numPr>
          <w:ilvl w:val="0"/>
          <w:numId w:val="11"/>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выступление с аудиовизуальной поддержкой;</w:t>
      </w:r>
    </w:p>
    <w:p w:rsidR="00CA6E42" w:rsidRPr="00CA6E42" w:rsidRDefault="00CA6E42" w:rsidP="00CA6E42">
      <w:pPr>
        <w:widowControl w:val="0"/>
        <w:numPr>
          <w:ilvl w:val="0"/>
          <w:numId w:val="11"/>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фиксация хода коллективной/личной коммуникации;</w:t>
      </w:r>
    </w:p>
    <w:p w:rsidR="00CA6E42" w:rsidRPr="00CA6E42" w:rsidRDefault="00CA6E42" w:rsidP="00CA6E42">
      <w:pPr>
        <w:widowControl w:val="0"/>
        <w:numPr>
          <w:ilvl w:val="0"/>
          <w:numId w:val="11"/>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общение в цифровой среде (электронная почта, чат, видеоконференция, форум, блог).</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Формирование ИКТ-компетентности обучающихся происходит в рамках системно-</w:t>
      </w:r>
      <w:proofErr w:type="spellStart"/>
      <w:r w:rsidRPr="00CA6E42">
        <w:rPr>
          <w:rFonts w:ascii="Times New Roman" w:eastAsia="@Arial Unicode MS" w:hAnsi="Times New Roman" w:cs="Times New Roman"/>
          <w:kern w:val="2"/>
          <w:sz w:val="24"/>
          <w:szCs w:val="24"/>
          <w:lang w:eastAsia="ar-SA"/>
        </w:rPr>
        <w:t>деятельностного</w:t>
      </w:r>
      <w:proofErr w:type="spellEnd"/>
      <w:r w:rsidRPr="00CA6E42">
        <w:rPr>
          <w:rFonts w:ascii="Times New Roman" w:eastAsia="@Arial Unicode MS" w:hAnsi="Times New Roman" w:cs="Times New Roman"/>
          <w:kern w:val="2"/>
          <w:sz w:val="24"/>
          <w:szCs w:val="24"/>
          <w:lang w:eastAsia="ar-SA"/>
        </w:rPr>
        <w:t xml:space="preserve"> подхода, в процессе изучения всех без исключения предметов учебного плана.</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Основное содержание программы «Формирование ИКТ</w:t>
      </w:r>
      <w:r w:rsidRPr="00CA6E42">
        <w:rPr>
          <w:rFonts w:ascii="Times New Roman" w:eastAsia="@Arial Unicode MS" w:hAnsi="Times New Roman" w:cs="Times New Roman"/>
          <w:kern w:val="2"/>
          <w:sz w:val="24"/>
          <w:szCs w:val="24"/>
          <w:lang w:eastAsia="ar-SA"/>
        </w:rPr>
        <w:noBreakHyphen/>
        <w:t>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CA6E42" w:rsidRPr="00CA6E42" w:rsidRDefault="00CA6E42" w:rsidP="00CA6E42">
      <w:pPr>
        <w:widowControl w:val="0"/>
        <w:numPr>
          <w:ilvl w:val="0"/>
          <w:numId w:val="12"/>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естественная мотивация, цель обучения;</w:t>
      </w:r>
    </w:p>
    <w:p w:rsidR="00CA6E42" w:rsidRPr="00CA6E42" w:rsidRDefault="00CA6E42" w:rsidP="00CA6E42">
      <w:pPr>
        <w:widowControl w:val="0"/>
        <w:numPr>
          <w:ilvl w:val="0"/>
          <w:numId w:val="12"/>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встроенный контроль результатов освоения ИКТ;</w:t>
      </w:r>
    </w:p>
    <w:p w:rsidR="00CA6E42" w:rsidRPr="00CA6E42" w:rsidRDefault="00CA6E42" w:rsidP="00CA6E42">
      <w:pPr>
        <w:widowControl w:val="0"/>
        <w:numPr>
          <w:ilvl w:val="0"/>
          <w:numId w:val="12"/>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повышение эффективности применения ИКТ в данном предмете;</w:t>
      </w:r>
    </w:p>
    <w:p w:rsidR="00CA6E42" w:rsidRPr="00CA6E42" w:rsidRDefault="00CA6E42" w:rsidP="00CA6E42">
      <w:pPr>
        <w:widowControl w:val="0"/>
        <w:numPr>
          <w:ilvl w:val="0"/>
          <w:numId w:val="12"/>
        </w:numPr>
        <w:tabs>
          <w:tab w:val="left" w:leader="dot" w:pos="624"/>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формирование цифрового портфолио по предмету, что важно для оценивания результатов освоения данного предмета.</w:t>
      </w:r>
      <w:bookmarkStart w:id="10" w:name="bookmark95"/>
    </w:p>
    <w:p w:rsidR="00CA6E42" w:rsidRPr="00CA6E42" w:rsidRDefault="00CA6E42" w:rsidP="00CA6E42">
      <w:pPr>
        <w:widowControl w:val="0"/>
        <w:tabs>
          <w:tab w:val="left" w:leader="dot" w:pos="624"/>
        </w:tabs>
        <w:suppressAutoHyphens/>
        <w:autoSpaceDE w:val="0"/>
        <w:autoSpaceDN w:val="0"/>
        <w:adjustRightInd w:val="0"/>
        <w:spacing w:after="0" w:line="240" w:lineRule="auto"/>
        <w:ind w:left="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Вклад каждого предмета в формирование ИКТ-компетентности учащихся </w:t>
      </w:r>
    </w:p>
    <w:bookmarkEnd w:id="10"/>
    <w:p w:rsidR="00CA6E42" w:rsidRPr="00CA6E42" w:rsidRDefault="00CA6E42" w:rsidP="00CA6E42">
      <w:pPr>
        <w:widowControl w:val="0"/>
        <w:tabs>
          <w:tab w:val="num" w:pos="48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CA6E42">
        <w:rPr>
          <w:rFonts w:ascii="Times New Roman" w:eastAsia="Andale Sans UI" w:hAnsi="Times New Roman" w:cs="Times New Roman"/>
          <w:b/>
          <w:bCs/>
          <w:kern w:val="2"/>
          <w:sz w:val="24"/>
          <w:szCs w:val="24"/>
          <w:shd w:val="clear" w:color="auto" w:fill="FFFFFF"/>
          <w:lang w:eastAsia="ar-SA"/>
        </w:rPr>
        <w:t>«Русский язык».</w:t>
      </w:r>
      <w:r w:rsidRPr="00CA6E42">
        <w:rPr>
          <w:rFonts w:ascii="Times New Roman" w:eastAsia="Andale Sans UI" w:hAnsi="Times New Roman" w:cs="Times New Roman"/>
          <w:kern w:val="2"/>
          <w:sz w:val="24"/>
          <w:szCs w:val="24"/>
          <w:lang w:eastAsia="ar-SA"/>
        </w:rPr>
        <w:t> </w:t>
      </w:r>
      <w:r w:rsidRPr="00CA6E42">
        <w:rPr>
          <w:rFonts w:ascii="Times New Roman" w:eastAsia="Andale Sans UI" w:hAnsi="Times New Roman" w:cs="Times New Roman"/>
          <w:kern w:val="2"/>
          <w:sz w:val="24"/>
          <w:szCs w:val="24"/>
          <w:shd w:val="clear" w:color="auto" w:fill="FFFFFF"/>
          <w:lang w:eastAsia="ar-SA"/>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CA6E42" w:rsidRPr="00CA6E42" w:rsidRDefault="00CA6E42" w:rsidP="00CA6E42">
      <w:pPr>
        <w:widowControl w:val="0"/>
        <w:tabs>
          <w:tab w:val="num" w:pos="48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CA6E42">
        <w:rPr>
          <w:rFonts w:ascii="Times New Roman" w:eastAsia="Andale Sans UI" w:hAnsi="Times New Roman" w:cs="Times New Roman"/>
          <w:b/>
          <w:bCs/>
          <w:kern w:val="2"/>
          <w:sz w:val="24"/>
          <w:szCs w:val="24"/>
          <w:shd w:val="clear" w:color="auto" w:fill="FFFFFF"/>
          <w:lang w:eastAsia="ar-SA"/>
        </w:rPr>
        <w:t>«Литературное чтение».</w:t>
      </w:r>
      <w:r w:rsidRPr="00CA6E42">
        <w:rPr>
          <w:rFonts w:ascii="Times New Roman" w:eastAsia="Andale Sans UI" w:hAnsi="Times New Roman" w:cs="Times New Roman"/>
          <w:kern w:val="2"/>
          <w:sz w:val="24"/>
          <w:szCs w:val="24"/>
          <w:lang w:eastAsia="ar-SA"/>
        </w:rPr>
        <w:t> </w:t>
      </w:r>
      <w:r w:rsidRPr="00CA6E42">
        <w:rPr>
          <w:rFonts w:ascii="Times New Roman" w:eastAsia="Andale Sans UI" w:hAnsi="Times New Roman" w:cs="Times New Roman"/>
          <w:kern w:val="2"/>
          <w:sz w:val="24"/>
          <w:szCs w:val="24"/>
          <w:shd w:val="clear" w:color="auto" w:fill="FFFFFF"/>
          <w:lang w:eastAsia="ar-SA"/>
        </w:rPr>
        <w:t xml:space="preserve">Работа с </w:t>
      </w:r>
      <w:proofErr w:type="spellStart"/>
      <w:r w:rsidRPr="00CA6E42">
        <w:rPr>
          <w:rFonts w:ascii="Times New Roman" w:eastAsia="Andale Sans UI" w:hAnsi="Times New Roman" w:cs="Times New Roman"/>
          <w:kern w:val="2"/>
          <w:sz w:val="24"/>
          <w:szCs w:val="24"/>
          <w:shd w:val="clear" w:color="auto" w:fill="FFFFFF"/>
          <w:lang w:eastAsia="ar-SA"/>
        </w:rPr>
        <w:t>мультимедиасообщениями</w:t>
      </w:r>
      <w:proofErr w:type="spellEnd"/>
      <w:r w:rsidRPr="00CA6E42">
        <w:rPr>
          <w:rFonts w:ascii="Times New Roman" w:eastAsia="Andale Sans UI" w:hAnsi="Times New Roman" w:cs="Times New Roman"/>
          <w:kern w:val="2"/>
          <w:sz w:val="24"/>
          <w:szCs w:val="24"/>
          <w:shd w:val="clear" w:color="auto" w:fill="FFFFFF"/>
          <w:lang w:eastAsia="ar-SA"/>
        </w:rPr>
        <w:t xml:space="preserve"> (включающими текст, иллюстрации, </w:t>
      </w:r>
      <w:proofErr w:type="gramStart"/>
      <w:r w:rsidRPr="00CA6E42">
        <w:rPr>
          <w:rFonts w:ascii="Times New Roman" w:eastAsia="Andale Sans UI" w:hAnsi="Times New Roman" w:cs="Times New Roman"/>
          <w:kern w:val="2"/>
          <w:sz w:val="24"/>
          <w:szCs w:val="24"/>
          <w:shd w:val="clear" w:color="auto" w:fill="FFFFFF"/>
          <w:lang w:eastAsia="ar-SA"/>
        </w:rPr>
        <w:t>аудио  и</w:t>
      </w:r>
      <w:proofErr w:type="gramEnd"/>
      <w:r w:rsidRPr="00CA6E42">
        <w:rPr>
          <w:rFonts w:ascii="Times New Roman" w:eastAsia="Andale Sans UI" w:hAnsi="Times New Roman" w:cs="Times New Roman"/>
          <w:kern w:val="2"/>
          <w:sz w:val="24"/>
          <w:szCs w:val="24"/>
          <w:shd w:val="clear" w:color="auto" w:fill="FFFFFF"/>
          <w:lang w:eastAsia="ar-SA"/>
        </w:rPr>
        <w:t xml:space="preserve"> видеофрагменты, ссылки). Анализ содержания, языковых особенностей и структуры </w:t>
      </w:r>
      <w:proofErr w:type="spellStart"/>
      <w:r w:rsidRPr="00CA6E42">
        <w:rPr>
          <w:rFonts w:ascii="Times New Roman" w:eastAsia="Andale Sans UI" w:hAnsi="Times New Roman" w:cs="Times New Roman"/>
          <w:kern w:val="2"/>
          <w:sz w:val="24"/>
          <w:szCs w:val="24"/>
          <w:shd w:val="clear" w:color="auto" w:fill="FFFFFF"/>
          <w:lang w:eastAsia="ar-SA"/>
        </w:rPr>
        <w:t>мультимедиасообщения</w:t>
      </w:r>
      <w:proofErr w:type="spellEnd"/>
      <w:r w:rsidRPr="00CA6E42">
        <w:rPr>
          <w:rFonts w:ascii="Times New Roman" w:eastAsia="Andale Sans UI" w:hAnsi="Times New Roman" w:cs="Times New Roman"/>
          <w:kern w:val="2"/>
          <w:sz w:val="24"/>
          <w:szCs w:val="24"/>
          <w:shd w:val="clear" w:color="auto" w:fill="FFFFFF"/>
          <w:lang w:eastAsia="ar-SA"/>
        </w:rPr>
        <w:t>; определение роли и места иллюстративного ряда в тексте.</w:t>
      </w:r>
    </w:p>
    <w:p w:rsidR="00CA6E42" w:rsidRPr="00CA6E42" w:rsidRDefault="00CA6E42" w:rsidP="00CA6E42">
      <w:pPr>
        <w:widowControl w:val="0"/>
        <w:tabs>
          <w:tab w:val="num" w:pos="480"/>
        </w:tabs>
        <w:suppressAutoHyphens/>
        <w:spacing w:after="0" w:line="240" w:lineRule="auto"/>
        <w:ind w:firstLine="567"/>
        <w:jc w:val="both"/>
        <w:rPr>
          <w:rFonts w:ascii="Times New Roman" w:eastAsia="@Arial Unicode MS" w:hAnsi="Times New Roman" w:cs="Times New Roman"/>
          <w:b/>
          <w:kern w:val="2"/>
          <w:sz w:val="24"/>
          <w:szCs w:val="24"/>
          <w:lang w:eastAsia="ar-SA"/>
        </w:rPr>
      </w:pPr>
      <w:r w:rsidRPr="00CA6E42">
        <w:rPr>
          <w:rFonts w:ascii="Times New Roman" w:eastAsia="Andale Sans UI" w:hAnsi="Times New Roman" w:cs="Times New Roman"/>
          <w:kern w:val="2"/>
          <w:sz w:val="24"/>
          <w:szCs w:val="24"/>
          <w:shd w:val="clear" w:color="auto" w:fill="FFFFFF"/>
          <w:lang w:eastAsia="ar-SA"/>
        </w:rPr>
        <w:t xml:space="preserve">Конструирование небольших сообщений, в том числе с добавлением иллюстраций, видео- и </w:t>
      </w:r>
      <w:proofErr w:type="spellStart"/>
      <w:r w:rsidRPr="00CA6E42">
        <w:rPr>
          <w:rFonts w:ascii="Times New Roman" w:eastAsia="Andale Sans UI" w:hAnsi="Times New Roman" w:cs="Times New Roman"/>
          <w:kern w:val="2"/>
          <w:sz w:val="24"/>
          <w:szCs w:val="24"/>
          <w:shd w:val="clear" w:color="auto" w:fill="FFFFFF"/>
          <w:lang w:eastAsia="ar-SA"/>
        </w:rPr>
        <w:t>аудиофрагментов</w:t>
      </w:r>
      <w:proofErr w:type="spellEnd"/>
      <w:r w:rsidRPr="00CA6E42">
        <w:rPr>
          <w:rFonts w:ascii="Times New Roman" w:eastAsia="Andale Sans UI" w:hAnsi="Times New Roman" w:cs="Times New Roman"/>
          <w:kern w:val="2"/>
          <w:sz w:val="24"/>
          <w:szCs w:val="24"/>
          <w:shd w:val="clear" w:color="auto" w:fill="FFFFFF"/>
          <w:lang w:eastAsia="ar-SA"/>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r w:rsidRPr="00CA6E42">
        <w:rPr>
          <w:rFonts w:ascii="Times New Roman" w:eastAsia="@Arial Unicode MS" w:hAnsi="Times New Roman" w:cs="Times New Roman"/>
          <w:b/>
          <w:kern w:val="2"/>
          <w:sz w:val="24"/>
          <w:szCs w:val="24"/>
          <w:lang w:eastAsia="ar-SA"/>
        </w:rPr>
        <w:t xml:space="preserve"> </w:t>
      </w:r>
    </w:p>
    <w:p w:rsidR="00CA6E42" w:rsidRPr="00CA6E42" w:rsidRDefault="00CA6E42" w:rsidP="00CA6E42">
      <w:pPr>
        <w:widowControl w:val="0"/>
        <w:tabs>
          <w:tab w:val="num" w:pos="48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CA6E42">
        <w:rPr>
          <w:rFonts w:ascii="Times New Roman" w:eastAsia="Andale Sans UI" w:hAnsi="Times New Roman" w:cs="Times New Roman"/>
          <w:b/>
          <w:bCs/>
          <w:kern w:val="2"/>
          <w:sz w:val="24"/>
          <w:szCs w:val="24"/>
          <w:shd w:val="clear" w:color="auto" w:fill="FFFFFF"/>
          <w:lang w:eastAsia="ar-SA"/>
        </w:rPr>
        <w:t>«Иностранный язык».</w:t>
      </w:r>
      <w:r w:rsidRPr="00CA6E42">
        <w:rPr>
          <w:rFonts w:ascii="Times New Roman" w:eastAsia="Andale Sans UI" w:hAnsi="Times New Roman" w:cs="Times New Roman"/>
          <w:kern w:val="2"/>
          <w:sz w:val="24"/>
          <w:szCs w:val="24"/>
          <w:lang w:eastAsia="ar-SA"/>
        </w:rPr>
        <w:t> </w:t>
      </w:r>
      <w:r w:rsidRPr="00CA6E42">
        <w:rPr>
          <w:rFonts w:ascii="Times New Roman" w:eastAsia="Andale Sans UI" w:hAnsi="Times New Roman" w:cs="Times New Roman"/>
          <w:kern w:val="2"/>
          <w:sz w:val="24"/>
          <w:szCs w:val="24"/>
          <w:shd w:val="clear" w:color="auto" w:fill="FFFFFF"/>
          <w:lang w:eastAsia="ar-SA"/>
        </w:rPr>
        <w:t>Подготовка плана и тезисов сообщения (в том числе гипермедиа); выступление с сообщением.</w:t>
      </w:r>
    </w:p>
    <w:p w:rsidR="00CA6E42" w:rsidRPr="00CA6E42" w:rsidRDefault="00CA6E42" w:rsidP="00CA6E42">
      <w:pPr>
        <w:widowControl w:val="0"/>
        <w:tabs>
          <w:tab w:val="num" w:pos="48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CA6E42">
        <w:rPr>
          <w:rFonts w:ascii="Times New Roman" w:eastAsia="Andale Sans UI" w:hAnsi="Times New Roman" w:cs="Times New Roman"/>
          <w:kern w:val="2"/>
          <w:sz w:val="24"/>
          <w:szCs w:val="24"/>
          <w:shd w:val="clear" w:color="auto" w:fill="FFFFFF"/>
          <w:lang w:eastAsia="ar-SA"/>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CA6E42">
        <w:rPr>
          <w:rFonts w:ascii="Times New Roman" w:eastAsia="Andale Sans UI" w:hAnsi="Times New Roman" w:cs="Times New Roman"/>
          <w:kern w:val="2"/>
          <w:sz w:val="24"/>
          <w:szCs w:val="24"/>
          <w:shd w:val="clear" w:color="auto" w:fill="FFFFFF"/>
          <w:lang w:eastAsia="ar-SA"/>
        </w:rPr>
        <w:t>самокорректировки</w:t>
      </w:r>
      <w:proofErr w:type="spellEnd"/>
      <w:r w:rsidRPr="00CA6E42">
        <w:rPr>
          <w:rFonts w:ascii="Times New Roman" w:eastAsia="Andale Sans UI" w:hAnsi="Times New Roman" w:cs="Times New Roman"/>
          <w:kern w:val="2"/>
          <w:sz w:val="24"/>
          <w:szCs w:val="24"/>
          <w:shd w:val="clear" w:color="auto" w:fill="FFFFFF"/>
          <w:lang w:eastAsia="ar-SA"/>
        </w:rPr>
        <w:t xml:space="preserve">, устное выступление в сопровождении аудио- и </w:t>
      </w:r>
      <w:proofErr w:type="spellStart"/>
      <w:r w:rsidRPr="00CA6E42">
        <w:rPr>
          <w:rFonts w:ascii="Times New Roman" w:eastAsia="Andale Sans UI" w:hAnsi="Times New Roman" w:cs="Times New Roman"/>
          <w:kern w:val="2"/>
          <w:sz w:val="24"/>
          <w:szCs w:val="24"/>
          <w:shd w:val="clear" w:color="auto" w:fill="FFFFFF"/>
          <w:lang w:eastAsia="ar-SA"/>
        </w:rPr>
        <w:t>видеоподдержки</w:t>
      </w:r>
      <w:proofErr w:type="spellEnd"/>
      <w:r w:rsidRPr="00CA6E42">
        <w:rPr>
          <w:rFonts w:ascii="Times New Roman" w:eastAsia="Andale Sans UI" w:hAnsi="Times New Roman" w:cs="Times New Roman"/>
          <w:kern w:val="2"/>
          <w:sz w:val="24"/>
          <w:szCs w:val="24"/>
          <w:shd w:val="clear" w:color="auto" w:fill="FFFFFF"/>
          <w:lang w:eastAsia="ar-SA"/>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CA6E42" w:rsidRPr="00CA6E42" w:rsidRDefault="00CA6E42" w:rsidP="00CA6E42">
      <w:pPr>
        <w:widowControl w:val="0"/>
        <w:tabs>
          <w:tab w:val="num" w:pos="48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CA6E42">
        <w:rPr>
          <w:rFonts w:ascii="Times New Roman" w:eastAsia="Andale Sans UI" w:hAnsi="Times New Roman" w:cs="Times New Roman"/>
          <w:b/>
          <w:bCs/>
          <w:kern w:val="2"/>
          <w:sz w:val="24"/>
          <w:szCs w:val="24"/>
          <w:shd w:val="clear" w:color="auto" w:fill="FFFFFF"/>
          <w:lang w:eastAsia="ar-SA"/>
        </w:rPr>
        <w:t>«Математика и информатика».</w:t>
      </w:r>
      <w:r w:rsidRPr="00CA6E42">
        <w:rPr>
          <w:rFonts w:ascii="Times New Roman" w:eastAsia="Andale Sans UI" w:hAnsi="Times New Roman" w:cs="Times New Roman"/>
          <w:kern w:val="2"/>
          <w:sz w:val="24"/>
          <w:szCs w:val="24"/>
          <w:lang w:eastAsia="ar-SA"/>
        </w:rPr>
        <w:t> </w:t>
      </w:r>
      <w:r w:rsidRPr="00CA6E42">
        <w:rPr>
          <w:rFonts w:ascii="Times New Roman" w:eastAsia="Andale Sans UI" w:hAnsi="Times New Roman" w:cs="Times New Roman"/>
          <w:kern w:val="2"/>
          <w:sz w:val="24"/>
          <w:szCs w:val="24"/>
          <w:shd w:val="clear" w:color="auto" w:fill="FFFFFF"/>
          <w:lang w:eastAsia="ar-SA"/>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CA6E42">
        <w:rPr>
          <w:rFonts w:ascii="Times New Roman" w:eastAsia="Andale Sans UI" w:hAnsi="Times New Roman" w:cs="Times New Roman"/>
          <w:kern w:val="2"/>
          <w:sz w:val="24"/>
          <w:szCs w:val="24"/>
          <w:shd w:val="clear" w:color="auto" w:fill="FFFFFF"/>
          <w:lang w:eastAsia="ar-SA"/>
        </w:rPr>
        <w:t>информатических</w:t>
      </w:r>
      <w:proofErr w:type="spellEnd"/>
      <w:r w:rsidRPr="00CA6E42">
        <w:rPr>
          <w:rFonts w:ascii="Times New Roman" w:eastAsia="Andale Sans UI" w:hAnsi="Times New Roman" w:cs="Times New Roman"/>
          <w:kern w:val="2"/>
          <w:sz w:val="24"/>
          <w:szCs w:val="24"/>
          <w:shd w:val="clear" w:color="auto" w:fill="FFFFFF"/>
          <w:lang w:eastAsia="ar-SA"/>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w:t>
      </w:r>
      <w:r w:rsidRPr="00CA6E42">
        <w:rPr>
          <w:rFonts w:ascii="Times New Roman" w:eastAsia="Andale Sans UI" w:hAnsi="Times New Roman" w:cs="Times New Roman"/>
          <w:kern w:val="2"/>
          <w:sz w:val="24"/>
          <w:szCs w:val="24"/>
          <w:shd w:val="clear" w:color="auto" w:fill="FFFFFF"/>
          <w:lang w:eastAsia="ar-SA"/>
        </w:rPr>
        <w:lastRenderedPageBreak/>
        <w:t xml:space="preserve">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w:t>
      </w:r>
      <w:proofErr w:type="gramStart"/>
      <w:r w:rsidRPr="00CA6E42">
        <w:rPr>
          <w:rFonts w:ascii="Times New Roman" w:eastAsia="Andale Sans UI" w:hAnsi="Times New Roman" w:cs="Times New Roman"/>
          <w:kern w:val="2"/>
          <w:sz w:val="24"/>
          <w:szCs w:val="24"/>
          <w:shd w:val="clear" w:color="auto" w:fill="FFFFFF"/>
          <w:lang w:eastAsia="ar-SA"/>
        </w:rPr>
        <w:t>изменение,  сравнение</w:t>
      </w:r>
      <w:proofErr w:type="gramEnd"/>
      <w:r w:rsidRPr="00CA6E42">
        <w:rPr>
          <w:rFonts w:ascii="Times New Roman" w:eastAsia="Andale Sans UI" w:hAnsi="Times New Roman" w:cs="Times New Roman"/>
          <w:kern w:val="2"/>
          <w:sz w:val="24"/>
          <w:szCs w:val="24"/>
          <w:shd w:val="clear" w:color="auto" w:fill="FFFFFF"/>
          <w:lang w:eastAsia="ar-SA"/>
        </w:rPr>
        <w:t xml:space="preserve"> геометрических объектов.</w:t>
      </w:r>
    </w:p>
    <w:p w:rsidR="00CA6E42" w:rsidRPr="00CA6E42" w:rsidRDefault="00CA6E42" w:rsidP="00CA6E42">
      <w:pPr>
        <w:widowControl w:val="0"/>
        <w:tabs>
          <w:tab w:val="num" w:pos="48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CA6E42">
        <w:rPr>
          <w:rFonts w:ascii="Times New Roman" w:eastAsia="Andale Sans UI" w:hAnsi="Times New Roman" w:cs="Times New Roman"/>
          <w:b/>
          <w:bCs/>
          <w:kern w:val="2"/>
          <w:sz w:val="24"/>
          <w:szCs w:val="24"/>
          <w:shd w:val="clear" w:color="auto" w:fill="FFFFFF"/>
          <w:lang w:eastAsia="ar-SA"/>
        </w:rPr>
        <w:t>«Окружающий мир».</w:t>
      </w:r>
      <w:r w:rsidRPr="00CA6E42">
        <w:rPr>
          <w:rFonts w:ascii="Times New Roman" w:eastAsia="Andale Sans UI" w:hAnsi="Times New Roman" w:cs="Times New Roman"/>
          <w:kern w:val="2"/>
          <w:sz w:val="24"/>
          <w:szCs w:val="24"/>
          <w:lang w:eastAsia="ar-SA"/>
        </w:rPr>
        <w:t> </w:t>
      </w:r>
      <w:r w:rsidRPr="00CA6E42">
        <w:rPr>
          <w:rFonts w:ascii="Times New Roman" w:eastAsia="Andale Sans UI" w:hAnsi="Times New Roman" w:cs="Times New Roman"/>
          <w:kern w:val="2"/>
          <w:sz w:val="24"/>
          <w:szCs w:val="24"/>
          <w:shd w:val="clear" w:color="auto" w:fill="FFFFFF"/>
          <w:lang w:eastAsia="ar-SA"/>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CA6E42" w:rsidRPr="00CA6E42" w:rsidRDefault="00CA6E42" w:rsidP="00CA6E42">
      <w:pPr>
        <w:widowControl w:val="0"/>
        <w:tabs>
          <w:tab w:val="num" w:pos="48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CA6E42">
        <w:rPr>
          <w:rFonts w:ascii="Times New Roman" w:eastAsia="Andale Sans UI" w:hAnsi="Times New Roman" w:cs="Times New Roman"/>
          <w:kern w:val="2"/>
          <w:sz w:val="24"/>
          <w:szCs w:val="24"/>
          <w:shd w:val="clear" w:color="auto" w:fill="FFFFFF"/>
          <w:lang w:eastAsia="ar-SA"/>
        </w:rPr>
        <w:t>Использование компьютера при работе с картой (планом территории, лентой времени), добавление ссылок в тексты и графические объекты.</w:t>
      </w:r>
    </w:p>
    <w:p w:rsidR="00CA6E42" w:rsidRPr="00CA6E42" w:rsidRDefault="00CA6E42" w:rsidP="00CA6E42">
      <w:pPr>
        <w:widowControl w:val="0"/>
        <w:tabs>
          <w:tab w:val="num" w:pos="48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CA6E42">
        <w:rPr>
          <w:rFonts w:ascii="Times New Roman" w:eastAsia="Andale Sans UI" w:hAnsi="Times New Roman" w:cs="Times New Roman"/>
          <w:b/>
          <w:bCs/>
          <w:kern w:val="2"/>
          <w:sz w:val="24"/>
          <w:szCs w:val="24"/>
          <w:shd w:val="clear" w:color="auto" w:fill="FFFFFF"/>
          <w:lang w:eastAsia="ar-SA"/>
        </w:rPr>
        <w:t>«Технология».</w:t>
      </w:r>
      <w:r w:rsidRPr="00CA6E42">
        <w:rPr>
          <w:rFonts w:ascii="Times New Roman" w:eastAsia="Andale Sans UI" w:hAnsi="Times New Roman" w:cs="Times New Roman"/>
          <w:b/>
          <w:bCs/>
          <w:kern w:val="2"/>
          <w:sz w:val="24"/>
          <w:szCs w:val="24"/>
          <w:lang w:eastAsia="ar-SA"/>
        </w:rPr>
        <w:t> </w:t>
      </w:r>
      <w:r w:rsidRPr="00CA6E42">
        <w:rPr>
          <w:rFonts w:ascii="Times New Roman" w:eastAsia="Andale Sans UI" w:hAnsi="Times New Roman" w:cs="Times New Roman"/>
          <w:kern w:val="2"/>
          <w:sz w:val="24"/>
          <w:szCs w:val="24"/>
          <w:shd w:val="clear" w:color="auto" w:fill="FFFFFF"/>
          <w:lang w:eastAsia="ar-SA"/>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CA6E42" w:rsidRPr="00CA6E42" w:rsidRDefault="00CA6E42" w:rsidP="00CA6E42">
      <w:pPr>
        <w:widowControl w:val="0"/>
        <w:tabs>
          <w:tab w:val="num" w:pos="48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CA6E42">
        <w:rPr>
          <w:rFonts w:ascii="Times New Roman" w:eastAsia="Andale Sans UI" w:hAnsi="Times New Roman" w:cs="Times New Roman"/>
          <w:b/>
          <w:bCs/>
          <w:kern w:val="2"/>
          <w:sz w:val="24"/>
          <w:szCs w:val="24"/>
          <w:shd w:val="clear" w:color="auto" w:fill="FFFFFF"/>
          <w:lang w:eastAsia="ar-SA"/>
        </w:rPr>
        <w:t>«Искусство».</w:t>
      </w:r>
      <w:r w:rsidRPr="00CA6E42">
        <w:rPr>
          <w:rFonts w:ascii="Times New Roman" w:eastAsia="Andale Sans UI" w:hAnsi="Times New Roman" w:cs="Times New Roman"/>
          <w:kern w:val="2"/>
          <w:sz w:val="24"/>
          <w:szCs w:val="24"/>
          <w:lang w:eastAsia="ar-SA"/>
        </w:rPr>
        <w:t> </w:t>
      </w:r>
      <w:r w:rsidRPr="00CA6E42">
        <w:rPr>
          <w:rFonts w:ascii="Times New Roman" w:eastAsia="Andale Sans UI" w:hAnsi="Times New Roman" w:cs="Times New Roman"/>
          <w:kern w:val="2"/>
          <w:sz w:val="24"/>
          <w:szCs w:val="24"/>
          <w:shd w:val="clear" w:color="auto" w:fill="FFFFFF"/>
          <w:lang w:eastAsia="ar-SA"/>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CA6E42" w:rsidRPr="00CA6E42" w:rsidRDefault="00CA6E42" w:rsidP="00CA6E42">
      <w:pPr>
        <w:widowControl w:val="0"/>
        <w:suppressAutoHyphens/>
        <w:autoSpaceDE w:val="0"/>
        <w:autoSpaceDN w:val="0"/>
        <w:adjustRightInd w:val="0"/>
        <w:spacing w:after="0" w:line="240" w:lineRule="auto"/>
        <w:ind w:firstLine="454"/>
        <w:jc w:val="center"/>
        <w:rPr>
          <w:rFonts w:ascii="Times New Roman" w:eastAsia="Times New Roman" w:hAnsi="Times New Roman" w:cs="Times New Roman"/>
          <w:b/>
          <w:kern w:val="2"/>
          <w:sz w:val="24"/>
          <w:szCs w:val="24"/>
          <w:lang w:eastAsia="ar-SA"/>
        </w:rPr>
      </w:pPr>
      <w:r w:rsidRPr="00CA6E42">
        <w:rPr>
          <w:rFonts w:ascii="Times New Roman" w:eastAsia="Times New Roman" w:hAnsi="Times New Roman" w:cs="Times New Roman"/>
          <w:b/>
          <w:kern w:val="2"/>
          <w:sz w:val="24"/>
          <w:szCs w:val="24"/>
          <w:lang w:eastAsia="ar-SA"/>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CA6E42" w:rsidRPr="00CA6E42" w:rsidRDefault="00CA6E42" w:rsidP="00CA6E42">
      <w:pPr>
        <w:widowControl w:val="0"/>
        <w:tabs>
          <w:tab w:val="num" w:pos="480"/>
        </w:tabs>
        <w:suppressAutoHyphens/>
        <w:spacing w:after="0" w:line="240" w:lineRule="auto"/>
        <w:ind w:right="-2" w:firstLine="567"/>
        <w:jc w:val="both"/>
        <w:rPr>
          <w:rFonts w:ascii="Times New Roman" w:eastAsia="Andale Sans UI" w:hAnsi="Times New Roman" w:cs="Times New Roman"/>
          <w:kern w:val="2"/>
          <w:sz w:val="24"/>
          <w:szCs w:val="24"/>
          <w:lang w:eastAsia="ar-SA"/>
        </w:rPr>
      </w:pPr>
      <w:r w:rsidRPr="00CA6E42">
        <w:rPr>
          <w:rFonts w:ascii="Times New Roman" w:eastAsia="@Arial Unicode MS" w:hAnsi="Times New Roman" w:cs="Times New Roman"/>
          <w:b/>
          <w:kern w:val="2"/>
          <w:sz w:val="24"/>
          <w:szCs w:val="24"/>
          <w:lang w:eastAsia="ar-SA"/>
        </w:rPr>
        <w:t xml:space="preserve">  </w:t>
      </w:r>
      <w:r w:rsidRPr="00CA6E42">
        <w:rPr>
          <w:rFonts w:ascii="Times New Roman" w:eastAsia="@Arial Unicode MS" w:hAnsi="Times New Roman" w:cs="Times New Roman"/>
          <w:b/>
          <w:kern w:val="2"/>
          <w:sz w:val="24"/>
          <w:szCs w:val="24"/>
          <w:lang w:eastAsia="ar-SA"/>
        </w:rPr>
        <w:tab/>
      </w:r>
      <w:r w:rsidRPr="00CA6E42">
        <w:rPr>
          <w:rFonts w:ascii="Times New Roman" w:eastAsia="Andale Sans UI" w:hAnsi="Times New Roman" w:cs="Times New Roman"/>
          <w:kern w:val="2"/>
          <w:sz w:val="24"/>
          <w:szCs w:val="24"/>
          <w:lang w:eastAsia="ar-SA"/>
        </w:rPr>
        <w:t>При переходе от дошкольного образования к начальному образованию осуществляется организация преемственности. На начальной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u w:val="single"/>
          <w:lang w:eastAsia="ar-SA"/>
        </w:rPr>
      </w:pPr>
      <w:r w:rsidRPr="00CA6E42">
        <w:rPr>
          <w:rFonts w:ascii="Times New Roman" w:eastAsia="Andale Sans UI" w:hAnsi="Times New Roman" w:cs="Times New Roman"/>
          <w:kern w:val="2"/>
          <w:sz w:val="24"/>
          <w:szCs w:val="24"/>
          <w:u w:val="single"/>
          <w:lang w:eastAsia="ar-SA"/>
        </w:rPr>
        <w:t>Преемственность формирования учебных действий по ступеням общего образования обеспечивается за счёт:</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четкого представления педагогов о планируемых результатах обучения на каждой ступени;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CA6E42">
        <w:rPr>
          <w:rFonts w:ascii="Times New Roman" w:eastAsia="Andale Sans UI" w:hAnsi="Times New Roman" w:cs="Times New Roman"/>
          <w:kern w:val="2"/>
          <w:sz w:val="24"/>
          <w:szCs w:val="24"/>
          <w:lang w:eastAsia="ar-SA"/>
        </w:rPr>
        <w:t>общепознавательные</w:t>
      </w:r>
      <w:proofErr w:type="spellEnd"/>
      <w:r w:rsidRPr="00CA6E42">
        <w:rPr>
          <w:rFonts w:ascii="Times New Roman" w:eastAsia="Andale Sans UI" w:hAnsi="Times New Roman" w:cs="Times New Roman"/>
          <w:kern w:val="2"/>
          <w:sz w:val="24"/>
          <w:szCs w:val="24"/>
          <w:lang w:eastAsia="ar-SA"/>
        </w:rPr>
        <w:t>, логические и др.).</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формирования умения учиться.</w:t>
      </w:r>
    </w:p>
    <w:p w:rsidR="00CA6E42" w:rsidRPr="00CA6E42" w:rsidRDefault="00CA6E42" w:rsidP="00CA6E42">
      <w:pPr>
        <w:widowControl w:val="0"/>
        <w:numPr>
          <w:ilvl w:val="1"/>
          <w:numId w:val="13"/>
        </w:numPr>
        <w:suppressAutoHyphens/>
        <w:autoSpaceDE w:val="0"/>
        <w:autoSpaceDN w:val="0"/>
        <w:adjustRightInd w:val="0"/>
        <w:spacing w:after="0" w:line="240" w:lineRule="auto"/>
        <w:jc w:val="center"/>
        <w:rPr>
          <w:rFonts w:ascii="Times New Roman" w:eastAsia="Andale Sans UI" w:hAnsi="Times New Roman" w:cs="Times New Roman"/>
          <w:b/>
          <w:spacing w:val="6"/>
          <w:kern w:val="2"/>
          <w:sz w:val="24"/>
          <w:szCs w:val="24"/>
          <w:lang w:eastAsia="ar-SA"/>
        </w:rPr>
      </w:pPr>
      <w:r w:rsidRPr="00CA6E42">
        <w:rPr>
          <w:rFonts w:ascii="Times New Roman" w:eastAsia="Andale Sans UI" w:hAnsi="Times New Roman" w:cs="Times New Roman"/>
          <w:b/>
          <w:spacing w:val="6"/>
          <w:kern w:val="2"/>
          <w:sz w:val="24"/>
          <w:szCs w:val="24"/>
          <w:lang w:eastAsia="ar-SA"/>
        </w:rPr>
        <w:t>Программы отдельных учебных предметов, курсов, курсов внеурочной деятельности</w:t>
      </w:r>
    </w:p>
    <w:p w:rsidR="00CA6E42" w:rsidRPr="00CA6E42" w:rsidRDefault="00CA6E42" w:rsidP="00CA6E42">
      <w:pPr>
        <w:widowControl w:val="0"/>
        <w:suppressAutoHyphens/>
        <w:autoSpaceDE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Основная образовательная программа начального общего образования </w:t>
      </w:r>
      <w:r w:rsidR="00F530C6" w:rsidRPr="00CA6E42">
        <w:rPr>
          <w:rFonts w:ascii="Times New Roman" w:eastAsia="Andale Sans UI" w:hAnsi="Times New Roman" w:cs="Times New Roman"/>
          <w:kern w:val="2"/>
          <w:sz w:val="24"/>
          <w:szCs w:val="24"/>
          <w:lang w:eastAsia="ar-SA"/>
        </w:rPr>
        <w:t>в школе</w:t>
      </w:r>
      <w:r w:rsidRPr="00CA6E42">
        <w:rPr>
          <w:rFonts w:ascii="Times New Roman" w:eastAsia="Andale Sans UI" w:hAnsi="Times New Roman" w:cs="Times New Roman"/>
          <w:kern w:val="2"/>
          <w:sz w:val="24"/>
          <w:szCs w:val="24"/>
          <w:lang w:eastAsia="ar-SA"/>
        </w:rPr>
        <w:t xml:space="preserve"> реализуется средствами учебно-методических комплектов «Школа России». Главная целевая установка всех реализуемых учебно-методических </w:t>
      </w:r>
      <w:r w:rsidR="00F530C6" w:rsidRPr="00CA6E42">
        <w:rPr>
          <w:rFonts w:ascii="Times New Roman" w:eastAsia="Andale Sans UI" w:hAnsi="Times New Roman" w:cs="Times New Roman"/>
          <w:kern w:val="2"/>
          <w:sz w:val="24"/>
          <w:szCs w:val="24"/>
          <w:lang w:eastAsia="ar-SA"/>
        </w:rPr>
        <w:t>комплектов созвучна</w:t>
      </w:r>
      <w:r w:rsidRPr="00CA6E42">
        <w:rPr>
          <w:rFonts w:ascii="Times New Roman" w:eastAsia="Andale Sans UI" w:hAnsi="Times New Roman" w:cs="Times New Roman"/>
          <w:kern w:val="2"/>
          <w:sz w:val="24"/>
          <w:szCs w:val="24"/>
          <w:lang w:eastAsia="ar-SA"/>
        </w:rPr>
        <w:t xml:space="preserve">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CA6E42" w:rsidRPr="00CA6E42" w:rsidRDefault="00CA6E42" w:rsidP="00CA6E42">
      <w:pPr>
        <w:widowControl w:val="0"/>
        <w:suppressAutoHyphens/>
        <w:autoSpaceDE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На реализацию целевой установки УМК   ориентированы ведущие задачи:</w:t>
      </w:r>
    </w:p>
    <w:p w:rsidR="00CA6E42" w:rsidRPr="00CA6E42" w:rsidRDefault="00CA6E42" w:rsidP="00CA6E42">
      <w:pPr>
        <w:widowControl w:val="0"/>
        <w:numPr>
          <w:ilvl w:val="0"/>
          <w:numId w:val="14"/>
        </w:numPr>
        <w:tabs>
          <w:tab w:val="left" w:pos="345"/>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CA6E42" w:rsidRPr="00CA6E42" w:rsidRDefault="00CA6E42" w:rsidP="00CA6E42">
      <w:pPr>
        <w:widowControl w:val="0"/>
        <w:numPr>
          <w:ilvl w:val="0"/>
          <w:numId w:val="14"/>
        </w:numPr>
        <w:tabs>
          <w:tab w:val="left" w:pos="345"/>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развитие и укрепление интереса к познанию самого себя и окружающего мира;</w:t>
      </w:r>
    </w:p>
    <w:p w:rsidR="00CA6E42" w:rsidRPr="00CA6E42" w:rsidRDefault="00CA6E42" w:rsidP="00CA6E42">
      <w:pPr>
        <w:widowControl w:val="0"/>
        <w:numPr>
          <w:ilvl w:val="0"/>
          <w:numId w:val="14"/>
        </w:numPr>
        <w:tabs>
          <w:tab w:val="left" w:pos="345"/>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воспитание любви к своему городу, к своей семье, к своей Родине, к ее природе, истории, культуре;</w:t>
      </w:r>
    </w:p>
    <w:p w:rsidR="00CA6E42" w:rsidRPr="00CA6E42" w:rsidRDefault="00CA6E42" w:rsidP="00CA6E42">
      <w:pPr>
        <w:widowControl w:val="0"/>
        <w:numPr>
          <w:ilvl w:val="0"/>
          <w:numId w:val="14"/>
        </w:numPr>
        <w:tabs>
          <w:tab w:val="left" w:pos="345"/>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формирование опыта этически и экологически обоснованного поведения в природной и социальной среде;</w:t>
      </w:r>
    </w:p>
    <w:p w:rsidR="00CA6E42" w:rsidRPr="00CA6E42" w:rsidRDefault="00CA6E42" w:rsidP="00CA6E42">
      <w:pPr>
        <w:widowControl w:val="0"/>
        <w:numPr>
          <w:ilvl w:val="0"/>
          <w:numId w:val="14"/>
        </w:numPr>
        <w:tabs>
          <w:tab w:val="left" w:pos="345"/>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формирование ценностного отношения к человеку, к природе, к миру, к знаниям.</w:t>
      </w:r>
    </w:p>
    <w:p w:rsidR="00CA6E42" w:rsidRPr="00CA6E42" w:rsidRDefault="00CA6E42" w:rsidP="00CA6E42">
      <w:pPr>
        <w:widowControl w:val="0"/>
        <w:shd w:val="clear" w:color="auto" w:fill="FFFFFF"/>
        <w:tabs>
          <w:tab w:val="left" w:pos="0"/>
        </w:tabs>
        <w:suppressAutoHyphens/>
        <w:autoSpaceDE w:val="0"/>
        <w:snapToGri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авторских программах определено содержание тех знаний, умений и способов деятельности, которые являются </w:t>
      </w:r>
      <w:proofErr w:type="spellStart"/>
      <w:r w:rsidRPr="00CA6E42">
        <w:rPr>
          <w:rFonts w:ascii="Times New Roman" w:eastAsia="Andale Sans UI" w:hAnsi="Times New Roman" w:cs="Times New Roman"/>
          <w:kern w:val="2"/>
          <w:sz w:val="24"/>
          <w:szCs w:val="24"/>
          <w:lang w:eastAsia="ar-SA"/>
        </w:rPr>
        <w:t>надпредметными</w:t>
      </w:r>
      <w:proofErr w:type="spellEnd"/>
      <w:r w:rsidRPr="00CA6E42">
        <w:rPr>
          <w:rFonts w:ascii="Times New Roman" w:eastAsia="Andale Sans UI" w:hAnsi="Times New Roman" w:cs="Times New Roman"/>
          <w:kern w:val="2"/>
          <w:sz w:val="24"/>
          <w:szCs w:val="24"/>
          <w:lang w:eastAsia="ar-SA"/>
        </w:rPr>
        <w:t>,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Такой подход позволит предупредить узкую предметность в отборе содержания образования, обеспечить интеграцию в изучении разных сторон окружающего мира.</w:t>
      </w:r>
    </w:p>
    <w:p w:rsidR="00CA6E42" w:rsidRPr="00CA6E42" w:rsidRDefault="00CA6E42" w:rsidP="00CA6E42">
      <w:pPr>
        <w:widowControl w:val="0"/>
        <w:numPr>
          <w:ilvl w:val="0"/>
          <w:numId w:val="15"/>
        </w:numPr>
        <w:suppressAutoHyphens/>
        <w:spacing w:after="0" w:line="240" w:lineRule="auto"/>
        <w:rPr>
          <w:rFonts w:ascii="Times New Roman" w:eastAsia="Andale Sans UI" w:hAnsi="Times New Roman" w:cs="Times New Roman"/>
          <w:i/>
          <w:kern w:val="2"/>
          <w:sz w:val="28"/>
          <w:szCs w:val="28"/>
          <w:lang w:eastAsia="ar-SA"/>
        </w:rPr>
      </w:pPr>
      <w:r w:rsidRPr="00CA6E42">
        <w:rPr>
          <w:rFonts w:ascii="Times New Roman" w:eastAsia="Calibri" w:hAnsi="Times New Roman" w:cs="Times New Roman"/>
          <w:b/>
          <w:bCs/>
          <w:kern w:val="2"/>
          <w:sz w:val="24"/>
          <w:szCs w:val="24"/>
          <w:lang w:eastAsia="ar-SA"/>
        </w:rPr>
        <w:t xml:space="preserve">Перечень </w:t>
      </w:r>
      <w:r w:rsidR="00F530C6" w:rsidRPr="00CA6E42">
        <w:rPr>
          <w:rFonts w:ascii="Times New Roman" w:eastAsia="Calibri" w:hAnsi="Times New Roman" w:cs="Times New Roman"/>
          <w:b/>
          <w:bCs/>
          <w:kern w:val="2"/>
          <w:sz w:val="24"/>
          <w:szCs w:val="24"/>
          <w:lang w:eastAsia="ar-SA"/>
        </w:rPr>
        <w:t>учебников для</w:t>
      </w:r>
      <w:r w:rsidRPr="00CA6E42">
        <w:rPr>
          <w:rFonts w:ascii="Times New Roman" w:eastAsia="Calibri" w:hAnsi="Times New Roman" w:cs="Times New Roman"/>
          <w:b/>
          <w:bCs/>
          <w:kern w:val="2"/>
          <w:sz w:val="24"/>
          <w:szCs w:val="24"/>
          <w:lang w:eastAsia="ar-SA"/>
        </w:rPr>
        <w:t xml:space="preserve"> реализации начального общего образования </w:t>
      </w:r>
      <w:r w:rsidR="00F530C6" w:rsidRPr="00CA6E42">
        <w:rPr>
          <w:rFonts w:ascii="Times New Roman" w:eastAsia="Calibri" w:hAnsi="Times New Roman" w:cs="Times New Roman"/>
          <w:b/>
          <w:bCs/>
          <w:kern w:val="2"/>
          <w:sz w:val="24"/>
          <w:szCs w:val="24"/>
          <w:lang w:eastAsia="ar-SA"/>
        </w:rPr>
        <w:t>в МКОУ</w:t>
      </w:r>
      <w:r w:rsidRPr="00CA6E42">
        <w:rPr>
          <w:rFonts w:ascii="Times New Roman" w:eastAsia="Calibri" w:hAnsi="Times New Roman" w:cs="Times New Roman"/>
          <w:b/>
          <w:bCs/>
          <w:kern w:val="2"/>
          <w:sz w:val="24"/>
          <w:szCs w:val="24"/>
          <w:lang w:eastAsia="ar-SA"/>
        </w:rPr>
        <w:t xml:space="preserve"> «</w:t>
      </w:r>
      <w:r w:rsidR="00F530C6" w:rsidRPr="00CA6E42">
        <w:rPr>
          <w:rFonts w:ascii="Times New Roman" w:eastAsia="Calibri" w:hAnsi="Times New Roman" w:cs="Times New Roman"/>
          <w:b/>
          <w:bCs/>
          <w:kern w:val="2"/>
          <w:sz w:val="24"/>
          <w:szCs w:val="24"/>
          <w:lang w:eastAsia="ar-SA"/>
        </w:rPr>
        <w:t>Мусультемахинская СОШ</w:t>
      </w:r>
      <w:r w:rsidRPr="00CA6E42">
        <w:rPr>
          <w:rFonts w:ascii="Times New Roman" w:eastAsia="Calibri" w:hAnsi="Times New Roman" w:cs="Times New Roman"/>
          <w:b/>
          <w:bCs/>
          <w:kern w:val="2"/>
          <w:sz w:val="24"/>
          <w:szCs w:val="24"/>
          <w:lang w:eastAsia="ar-SA"/>
        </w:rPr>
        <w:t>»</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4791"/>
        <w:gridCol w:w="1242"/>
        <w:gridCol w:w="1843"/>
      </w:tblGrid>
      <w:tr w:rsidR="00CA6E42" w:rsidRPr="00CA6E42" w:rsidTr="0048694C">
        <w:tc>
          <w:tcPr>
            <w:tcW w:w="1456"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left="360"/>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 П/П</w:t>
            </w: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Автор название учебника</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Класс</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Издательство</w:t>
            </w:r>
          </w:p>
        </w:tc>
      </w:tr>
      <w:tr w:rsidR="00CA6E42" w:rsidRPr="00CA6E42" w:rsidTr="0048694C">
        <w:tc>
          <w:tcPr>
            <w:tcW w:w="9332" w:type="dxa"/>
            <w:gridSpan w:val="4"/>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ind w:left="360"/>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 xml:space="preserve">              </w:t>
            </w:r>
          </w:p>
          <w:p w:rsidR="00CA6E42" w:rsidRPr="00CA6E42" w:rsidRDefault="00CA6E42" w:rsidP="00CA6E42">
            <w:pPr>
              <w:widowControl w:val="0"/>
              <w:suppressAutoHyphens/>
              <w:spacing w:after="0" w:line="276" w:lineRule="auto"/>
              <w:ind w:left="360"/>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 xml:space="preserve">                        НАЧАЛЬНОЕ ОБЩЕЕ </w:t>
            </w:r>
            <w:r w:rsidR="00F530C6" w:rsidRPr="00CA6E42">
              <w:rPr>
                <w:rFonts w:ascii="Times New Roman" w:eastAsia="Andale Sans UI" w:hAnsi="Times New Roman" w:cs="Times New Roman"/>
                <w:kern w:val="2"/>
                <w:lang w:eastAsia="ar-SA"/>
              </w:rPr>
              <w:t>ОБРАЗОВАНИЕ (</w:t>
            </w:r>
            <w:r w:rsidRPr="00CA6E42">
              <w:rPr>
                <w:rFonts w:ascii="Times New Roman" w:eastAsia="Andale Sans UI" w:hAnsi="Times New Roman" w:cs="Times New Roman"/>
                <w:kern w:val="2"/>
                <w:lang w:eastAsia="ar-SA"/>
              </w:rPr>
              <w:t>1-4 классы ФГОС)</w:t>
            </w:r>
          </w:p>
          <w:p w:rsidR="00CA6E42" w:rsidRPr="00CA6E42" w:rsidRDefault="00CA6E42" w:rsidP="00CA6E42">
            <w:pPr>
              <w:widowControl w:val="0"/>
              <w:suppressAutoHyphens/>
              <w:spacing w:after="0" w:line="276" w:lineRule="auto"/>
              <w:ind w:left="360"/>
              <w:rPr>
                <w:rFonts w:ascii="Times New Roman" w:eastAsia="Andale Sans UI" w:hAnsi="Times New Roman" w:cs="Times New Roman"/>
                <w:kern w:val="2"/>
                <w:sz w:val="24"/>
                <w:szCs w:val="24"/>
                <w:lang w:eastAsia="ar-SA"/>
              </w:rPr>
            </w:pP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both"/>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Климанова Л.Ф., Горецкий     </w:t>
            </w:r>
            <w:r w:rsidRPr="00CA6E42">
              <w:rPr>
                <w:rFonts w:ascii="Times New Roman" w:eastAsia="Times New Roman" w:hAnsi="Times New Roman" w:cs="Times New Roman"/>
                <w:lang w:eastAsia="ru-RU"/>
              </w:rPr>
              <w:br/>
              <w:t>В.Г., Виноградская Л.А. и др.</w:t>
            </w:r>
            <w:r w:rsidRPr="00CA6E42">
              <w:rPr>
                <w:rFonts w:ascii="Times New Roman" w:eastAsia="Times New Roman" w:hAnsi="Times New Roman" w:cs="Times New Roman"/>
                <w:lang w:eastAsia="ru-RU"/>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both"/>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Канакина</w:t>
            </w:r>
            <w:proofErr w:type="spellEnd"/>
            <w:r w:rsidRPr="00CA6E42">
              <w:rPr>
                <w:rFonts w:ascii="Times New Roman" w:eastAsia="Times New Roman" w:hAnsi="Times New Roman" w:cs="Times New Roman"/>
                <w:lang w:eastAsia="ru-RU"/>
              </w:rPr>
              <w:t xml:space="preserve"> В.П., Горецкий В.Г. </w:t>
            </w:r>
            <w:r w:rsidRPr="00CA6E42">
              <w:rPr>
                <w:rFonts w:ascii="Times New Roman" w:eastAsia="Times New Roman" w:hAnsi="Times New Roman" w:cs="Times New Roman"/>
                <w:lang w:eastAsia="ru-RU"/>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both"/>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Горецкий В.Г., Кирюшкин В.А.,</w:t>
            </w:r>
            <w:r w:rsidRPr="00CA6E42">
              <w:rPr>
                <w:rFonts w:ascii="Times New Roman" w:eastAsia="Times New Roman" w:hAnsi="Times New Roman" w:cs="Times New Roman"/>
                <w:lang w:eastAsia="ru-RU"/>
              </w:rPr>
              <w:br/>
              <w:t xml:space="preserve">Виноградская Л.А. и др.      Азбука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both"/>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Моро М.И., Степанова С.В.,   </w:t>
            </w:r>
            <w:r w:rsidRPr="00CA6E42">
              <w:rPr>
                <w:rFonts w:ascii="Times New Roman" w:eastAsia="Times New Roman" w:hAnsi="Times New Roman" w:cs="Times New Roman"/>
                <w:lang w:eastAsia="ru-RU"/>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Плешаков А.А.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Неменская</w:t>
            </w:r>
            <w:proofErr w:type="spellEnd"/>
            <w:r w:rsidRPr="00CA6E42">
              <w:rPr>
                <w:rFonts w:ascii="Times New Roman" w:eastAsia="Times New Roman" w:hAnsi="Times New Roman" w:cs="Times New Roman"/>
                <w:lang w:eastAsia="ru-RU"/>
              </w:rPr>
              <w:t xml:space="preserve"> Л.А./Под ред.      </w:t>
            </w:r>
            <w:r w:rsidRPr="00CA6E42">
              <w:rPr>
                <w:rFonts w:ascii="Times New Roman" w:eastAsia="Times New Roman" w:hAnsi="Times New Roman" w:cs="Times New Roman"/>
                <w:lang w:eastAsia="ru-RU"/>
              </w:rPr>
              <w:br/>
            </w:r>
            <w:proofErr w:type="spellStart"/>
            <w:r w:rsidRPr="00CA6E42">
              <w:rPr>
                <w:rFonts w:ascii="Times New Roman" w:eastAsia="Times New Roman" w:hAnsi="Times New Roman" w:cs="Times New Roman"/>
                <w:lang w:eastAsia="ru-RU"/>
              </w:rPr>
              <w:t>Неменского</w:t>
            </w:r>
            <w:proofErr w:type="spellEnd"/>
            <w:r w:rsidRPr="00CA6E42">
              <w:rPr>
                <w:rFonts w:ascii="Times New Roman" w:eastAsia="Times New Roman" w:hAnsi="Times New Roman" w:cs="Times New Roman"/>
                <w:lang w:eastAsia="ru-RU"/>
              </w:rPr>
              <w:t xml:space="preserve"> Б.М.              </w:t>
            </w:r>
            <w:r w:rsidRPr="00CA6E42">
              <w:rPr>
                <w:rFonts w:ascii="Times New Roman" w:eastAsia="Times New Roman" w:hAnsi="Times New Roman" w:cs="Times New Roman"/>
                <w:lang w:eastAsia="ru-RU"/>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Критская Е.Д., Сергеева      </w:t>
            </w:r>
            <w:r w:rsidRPr="00CA6E42">
              <w:rPr>
                <w:rFonts w:ascii="Times New Roman" w:eastAsia="Times New Roman" w:hAnsi="Times New Roman" w:cs="Times New Roman"/>
                <w:lang w:eastAsia="ru-RU"/>
              </w:rPr>
              <w:br/>
              <w:t xml:space="preserve">Г.П., </w:t>
            </w:r>
            <w:proofErr w:type="spellStart"/>
            <w:r w:rsidRPr="00CA6E42">
              <w:rPr>
                <w:rFonts w:ascii="Times New Roman" w:eastAsia="Times New Roman" w:hAnsi="Times New Roman" w:cs="Times New Roman"/>
                <w:lang w:eastAsia="ru-RU"/>
              </w:rPr>
              <w:t>Шмагина</w:t>
            </w:r>
            <w:proofErr w:type="spellEnd"/>
            <w:r w:rsidRPr="00CA6E42">
              <w:rPr>
                <w:rFonts w:ascii="Times New Roman" w:eastAsia="Times New Roman" w:hAnsi="Times New Roman" w:cs="Times New Roman"/>
                <w:lang w:eastAsia="ru-RU"/>
              </w:rPr>
              <w:t xml:space="preserve"> Т.С. Музыка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Роговцева</w:t>
            </w:r>
            <w:proofErr w:type="spellEnd"/>
            <w:r w:rsidRPr="00CA6E42">
              <w:rPr>
                <w:rFonts w:ascii="Times New Roman" w:eastAsia="Times New Roman" w:hAnsi="Times New Roman" w:cs="Times New Roman"/>
                <w:lang w:eastAsia="ru-RU"/>
              </w:rPr>
              <w:t xml:space="preserve"> Н.И., Богданова    </w:t>
            </w:r>
            <w:r w:rsidRPr="00CA6E42">
              <w:rPr>
                <w:rFonts w:ascii="Times New Roman" w:eastAsia="Times New Roman" w:hAnsi="Times New Roman" w:cs="Times New Roman"/>
                <w:lang w:eastAsia="ru-RU"/>
              </w:rPr>
              <w:br/>
              <w:t xml:space="preserve">Н.В., </w:t>
            </w:r>
            <w:proofErr w:type="spellStart"/>
            <w:r w:rsidRPr="00CA6E42">
              <w:rPr>
                <w:rFonts w:ascii="Times New Roman" w:eastAsia="Times New Roman" w:hAnsi="Times New Roman" w:cs="Times New Roman"/>
                <w:lang w:eastAsia="ru-RU"/>
              </w:rPr>
              <w:t>Фрейтаг</w:t>
            </w:r>
            <w:proofErr w:type="spellEnd"/>
            <w:r w:rsidRPr="00CA6E42">
              <w:rPr>
                <w:rFonts w:ascii="Times New Roman" w:eastAsia="Times New Roman" w:hAnsi="Times New Roman" w:cs="Times New Roman"/>
                <w:lang w:eastAsia="ru-RU"/>
              </w:rPr>
              <w:t xml:space="preserve"> И.П.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Лях В.И. Физическая культура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1 - 4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uppressAutoHyphens/>
              <w:autoSpaceDE w:val="0"/>
              <w:spacing w:after="0" w:line="276" w:lineRule="auto"/>
              <w:rPr>
                <w:rFonts w:ascii="Times New Roman" w:eastAsia="Arial" w:hAnsi="Times New Roman" w:cs="Times New Roman"/>
                <w:lang w:eastAsia="ar-SA"/>
              </w:rPr>
            </w:pPr>
            <w:proofErr w:type="spellStart"/>
            <w:r w:rsidRPr="00CA6E42">
              <w:rPr>
                <w:rFonts w:ascii="Times New Roman" w:eastAsia="Arial" w:hAnsi="Times New Roman" w:cs="Times New Roman"/>
                <w:lang w:eastAsia="ar-SA"/>
              </w:rPr>
              <w:t>Абдусаламов</w:t>
            </w:r>
            <w:proofErr w:type="spellEnd"/>
            <w:r w:rsidRPr="00CA6E42">
              <w:rPr>
                <w:rFonts w:ascii="Times New Roman" w:eastAsia="Arial" w:hAnsi="Times New Roman" w:cs="Times New Roman"/>
                <w:lang w:eastAsia="ar-SA"/>
              </w:rPr>
              <w:t xml:space="preserve"> А.А. </w:t>
            </w:r>
            <w:proofErr w:type="spellStart"/>
            <w:r w:rsidRPr="00CA6E42">
              <w:rPr>
                <w:rFonts w:ascii="Times New Roman" w:eastAsia="Arial" w:hAnsi="Times New Roman" w:cs="Times New Roman"/>
                <w:lang w:eastAsia="ar-SA"/>
              </w:rPr>
              <w:t>Хамраева</w:t>
            </w:r>
            <w:proofErr w:type="spellEnd"/>
            <w:r w:rsidRPr="00CA6E42">
              <w:rPr>
                <w:rFonts w:ascii="Times New Roman" w:eastAsia="Arial" w:hAnsi="Times New Roman" w:cs="Times New Roman"/>
                <w:lang w:eastAsia="ar-SA"/>
              </w:rPr>
              <w:t xml:space="preserve"> Е.А. </w:t>
            </w:r>
            <w:proofErr w:type="spellStart"/>
            <w:r w:rsidRPr="00CA6E42">
              <w:rPr>
                <w:rFonts w:ascii="Times New Roman" w:eastAsia="Arial" w:hAnsi="Times New Roman" w:cs="Times New Roman"/>
                <w:lang w:eastAsia="ar-SA"/>
              </w:rPr>
              <w:t>Дарган</w:t>
            </w:r>
            <w:proofErr w:type="spellEnd"/>
            <w:r w:rsidRPr="00CA6E42">
              <w:rPr>
                <w:rFonts w:ascii="Times New Roman" w:eastAsia="Arial" w:hAnsi="Times New Roman" w:cs="Times New Roman"/>
                <w:lang w:eastAsia="ar-SA"/>
              </w:rPr>
              <w:t xml:space="preserve"> мез</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uppressAutoHyphens/>
              <w:autoSpaceDE w:val="0"/>
              <w:spacing w:after="0" w:line="276" w:lineRule="auto"/>
              <w:rPr>
                <w:rFonts w:ascii="Times New Roman" w:eastAsia="Arial" w:hAnsi="Times New Roman" w:cs="Times New Roman"/>
                <w:lang w:eastAsia="ar-SA"/>
              </w:rPr>
            </w:pPr>
            <w:r w:rsidRPr="00CA6E42">
              <w:rPr>
                <w:rFonts w:ascii="Times New Roman" w:eastAsia="Arial" w:hAnsi="Times New Roman" w:cs="Times New Roman"/>
                <w:lang w:eastAsia="ar-SA"/>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uppressAutoHyphens/>
              <w:autoSpaceDE w:val="0"/>
              <w:spacing w:after="0" w:line="276" w:lineRule="auto"/>
              <w:jc w:val="center"/>
              <w:rPr>
                <w:rFonts w:ascii="Times New Roman" w:eastAsia="Arial" w:hAnsi="Times New Roman" w:cs="Times New Roman"/>
                <w:lang w:eastAsia="ar-SA"/>
              </w:rPr>
            </w:pPr>
            <w:r w:rsidRPr="00CA6E42">
              <w:rPr>
                <w:rFonts w:ascii="Times New Roman" w:eastAsia="Arial" w:hAnsi="Times New Roman" w:cs="Times New Roman"/>
                <w:lang w:eastAsia="ar-SA"/>
              </w:rPr>
              <w:t>Дрофа</w:t>
            </w:r>
          </w:p>
        </w:tc>
      </w:tr>
      <w:tr w:rsidR="00CA6E42" w:rsidRPr="00CA6E42" w:rsidTr="0048694C">
        <w:trPr>
          <w:trHeight w:val="658"/>
        </w:trPr>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Климанова Л.Ф., Горецкий     </w:t>
            </w:r>
            <w:r w:rsidRPr="00CA6E42">
              <w:rPr>
                <w:rFonts w:ascii="Times New Roman" w:eastAsia="Times New Roman" w:hAnsi="Times New Roman" w:cs="Times New Roman"/>
                <w:lang w:eastAsia="ru-RU"/>
              </w:rPr>
              <w:br/>
              <w:t>В.Г., Виноградская Л.А. и др.</w:t>
            </w:r>
            <w:r w:rsidRPr="00CA6E42">
              <w:rPr>
                <w:rFonts w:ascii="Times New Roman" w:eastAsia="Times New Roman" w:hAnsi="Times New Roman" w:cs="Times New Roman"/>
                <w:lang w:eastAsia="ru-RU"/>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Канакина</w:t>
            </w:r>
            <w:proofErr w:type="spellEnd"/>
            <w:r w:rsidRPr="00CA6E42">
              <w:rPr>
                <w:rFonts w:ascii="Times New Roman" w:eastAsia="Times New Roman" w:hAnsi="Times New Roman" w:cs="Times New Roman"/>
                <w:lang w:eastAsia="ru-RU"/>
              </w:rPr>
              <w:t xml:space="preserve"> В.П., Горецкий В.Г. </w:t>
            </w:r>
            <w:r w:rsidRPr="00CA6E42">
              <w:rPr>
                <w:rFonts w:ascii="Times New Roman" w:eastAsia="Times New Roman" w:hAnsi="Times New Roman" w:cs="Times New Roman"/>
                <w:lang w:eastAsia="ru-RU"/>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Моро М.И., Степанова С.В.,   </w:t>
            </w:r>
            <w:r w:rsidRPr="00CA6E42">
              <w:rPr>
                <w:rFonts w:ascii="Times New Roman" w:eastAsia="Times New Roman" w:hAnsi="Times New Roman" w:cs="Times New Roman"/>
                <w:lang w:eastAsia="ru-RU"/>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Плешаков А.А.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Английский язык. </w:t>
            </w:r>
            <w:proofErr w:type="spellStart"/>
            <w:r w:rsidRPr="00CA6E42">
              <w:rPr>
                <w:rFonts w:ascii="Times New Roman" w:eastAsia="Times New Roman" w:hAnsi="Times New Roman" w:cs="Times New Roman"/>
                <w:lang w:eastAsia="ru-RU"/>
              </w:rPr>
              <w:t>Кузовлев</w:t>
            </w:r>
            <w:proofErr w:type="spellEnd"/>
            <w:r w:rsidRPr="00CA6E42">
              <w:rPr>
                <w:rFonts w:ascii="Times New Roman" w:eastAsia="Times New Roman" w:hAnsi="Times New Roman" w:cs="Times New Roman"/>
                <w:lang w:eastAsia="ru-RU"/>
              </w:rPr>
              <w:t xml:space="preserve"> П.В., </w:t>
            </w:r>
            <w:proofErr w:type="spellStart"/>
            <w:r w:rsidRPr="00CA6E42">
              <w:rPr>
                <w:rFonts w:ascii="Times New Roman" w:eastAsia="Times New Roman" w:hAnsi="Times New Roman" w:cs="Times New Roman"/>
                <w:lang w:eastAsia="ru-RU"/>
              </w:rPr>
              <w:t>Перегудова</w:t>
            </w:r>
            <w:proofErr w:type="spellEnd"/>
            <w:r w:rsidRPr="00CA6E42">
              <w:rPr>
                <w:rFonts w:ascii="Times New Roman" w:eastAsia="Times New Roman" w:hAnsi="Times New Roman" w:cs="Times New Roman"/>
                <w:lang w:eastAsia="ru-RU"/>
              </w:rPr>
              <w:t xml:space="preserve"> Ш.Э., Пастухова </w:t>
            </w:r>
            <w:proofErr w:type="spellStart"/>
            <w:r w:rsidRPr="00CA6E42">
              <w:rPr>
                <w:rFonts w:ascii="Times New Roman" w:eastAsia="Times New Roman" w:hAnsi="Times New Roman" w:cs="Times New Roman"/>
                <w:lang w:eastAsia="ru-RU"/>
              </w:rPr>
              <w:t>А.С.,Стрельникова</w:t>
            </w:r>
            <w:proofErr w:type="spellEnd"/>
            <w:r w:rsidRPr="00CA6E42">
              <w:rPr>
                <w:rFonts w:ascii="Times New Roman" w:eastAsia="Times New Roman" w:hAnsi="Times New Roman" w:cs="Times New Roman"/>
                <w:lang w:eastAsia="ru-RU"/>
              </w:rPr>
              <w:t xml:space="preserve"> В.О.</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Критская Е.Д., Сергеева      </w:t>
            </w:r>
            <w:r w:rsidRPr="00CA6E42">
              <w:rPr>
                <w:rFonts w:ascii="Times New Roman" w:eastAsia="Times New Roman" w:hAnsi="Times New Roman" w:cs="Times New Roman"/>
                <w:lang w:eastAsia="ru-RU"/>
              </w:rPr>
              <w:br/>
              <w:t xml:space="preserve">Г.П., </w:t>
            </w:r>
            <w:proofErr w:type="spellStart"/>
            <w:r w:rsidRPr="00CA6E42">
              <w:rPr>
                <w:rFonts w:ascii="Times New Roman" w:eastAsia="Times New Roman" w:hAnsi="Times New Roman" w:cs="Times New Roman"/>
                <w:lang w:eastAsia="ru-RU"/>
              </w:rPr>
              <w:t>Шмагина</w:t>
            </w:r>
            <w:proofErr w:type="spellEnd"/>
            <w:r w:rsidRPr="00CA6E42">
              <w:rPr>
                <w:rFonts w:ascii="Times New Roman" w:eastAsia="Times New Roman" w:hAnsi="Times New Roman" w:cs="Times New Roman"/>
                <w:lang w:eastAsia="ru-RU"/>
              </w:rPr>
              <w:t xml:space="preserve"> Т.С. Музыка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Неменская</w:t>
            </w:r>
            <w:proofErr w:type="spellEnd"/>
            <w:r w:rsidRPr="00CA6E42">
              <w:rPr>
                <w:rFonts w:ascii="Times New Roman" w:eastAsia="Times New Roman" w:hAnsi="Times New Roman" w:cs="Times New Roman"/>
                <w:lang w:eastAsia="ru-RU"/>
              </w:rPr>
              <w:t xml:space="preserve"> Л.А./Под ред.      </w:t>
            </w:r>
            <w:r w:rsidRPr="00CA6E42">
              <w:rPr>
                <w:rFonts w:ascii="Times New Roman" w:eastAsia="Times New Roman" w:hAnsi="Times New Roman" w:cs="Times New Roman"/>
                <w:lang w:eastAsia="ru-RU"/>
              </w:rPr>
              <w:br/>
            </w:r>
            <w:proofErr w:type="spellStart"/>
            <w:r w:rsidRPr="00CA6E42">
              <w:rPr>
                <w:rFonts w:ascii="Times New Roman" w:eastAsia="Times New Roman" w:hAnsi="Times New Roman" w:cs="Times New Roman"/>
                <w:lang w:eastAsia="ru-RU"/>
              </w:rPr>
              <w:t>Неменского</w:t>
            </w:r>
            <w:proofErr w:type="spellEnd"/>
            <w:r w:rsidRPr="00CA6E42">
              <w:rPr>
                <w:rFonts w:ascii="Times New Roman" w:eastAsia="Times New Roman" w:hAnsi="Times New Roman" w:cs="Times New Roman"/>
                <w:lang w:eastAsia="ru-RU"/>
              </w:rPr>
              <w:t xml:space="preserve"> Б.М.              </w:t>
            </w:r>
            <w:r w:rsidRPr="00CA6E42">
              <w:rPr>
                <w:rFonts w:ascii="Times New Roman" w:eastAsia="Times New Roman" w:hAnsi="Times New Roman" w:cs="Times New Roman"/>
                <w:lang w:eastAsia="ru-RU"/>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Роговцева</w:t>
            </w:r>
            <w:proofErr w:type="spellEnd"/>
            <w:r w:rsidRPr="00CA6E42">
              <w:rPr>
                <w:rFonts w:ascii="Times New Roman" w:eastAsia="Times New Roman" w:hAnsi="Times New Roman" w:cs="Times New Roman"/>
                <w:lang w:eastAsia="ru-RU"/>
              </w:rPr>
              <w:t xml:space="preserve"> Н.И., Богданова    </w:t>
            </w:r>
            <w:r w:rsidRPr="00CA6E42">
              <w:rPr>
                <w:rFonts w:ascii="Times New Roman" w:eastAsia="Times New Roman" w:hAnsi="Times New Roman" w:cs="Times New Roman"/>
                <w:lang w:eastAsia="ru-RU"/>
              </w:rPr>
              <w:br/>
              <w:t>Н.В.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М-С. М. Мусаев Книга для чтения</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2</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НИИ педагогики</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lang w:eastAsia="ar-SA"/>
              </w:rPr>
              <w:t>М.М.Уружбекова</w:t>
            </w:r>
            <w:proofErr w:type="spellEnd"/>
            <w:r w:rsidRPr="00CA6E42">
              <w:rPr>
                <w:rFonts w:ascii="Times New Roman" w:eastAsia="Andale Sans UI" w:hAnsi="Times New Roman" w:cs="Times New Roman"/>
                <w:kern w:val="2"/>
                <w:lang w:eastAsia="ar-SA"/>
              </w:rPr>
              <w:t xml:space="preserve"> Даргинский язык</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2</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НИИ педагогики</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jc w:val="center"/>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Климанова Л.Ф., Горецкий     </w:t>
            </w:r>
            <w:r w:rsidRPr="00CA6E42">
              <w:rPr>
                <w:rFonts w:ascii="Times New Roman" w:eastAsia="Times New Roman" w:hAnsi="Times New Roman" w:cs="Times New Roman"/>
                <w:lang w:eastAsia="ru-RU"/>
              </w:rPr>
              <w:br/>
              <w:t>В.Г., Виноградская Л.А. и др.</w:t>
            </w:r>
            <w:r w:rsidRPr="00CA6E42">
              <w:rPr>
                <w:rFonts w:ascii="Times New Roman" w:eastAsia="Times New Roman" w:hAnsi="Times New Roman" w:cs="Times New Roman"/>
                <w:lang w:eastAsia="ru-RU"/>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Канакина</w:t>
            </w:r>
            <w:proofErr w:type="spellEnd"/>
            <w:r w:rsidRPr="00CA6E42">
              <w:rPr>
                <w:rFonts w:ascii="Times New Roman" w:eastAsia="Times New Roman" w:hAnsi="Times New Roman" w:cs="Times New Roman"/>
                <w:lang w:eastAsia="ru-RU"/>
              </w:rPr>
              <w:t xml:space="preserve"> В.П., Горецкий В.Г. </w:t>
            </w:r>
            <w:r w:rsidRPr="00CA6E42">
              <w:rPr>
                <w:rFonts w:ascii="Times New Roman" w:eastAsia="Times New Roman" w:hAnsi="Times New Roman" w:cs="Times New Roman"/>
                <w:lang w:eastAsia="ru-RU"/>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Моро М.И., Степанова С.В.,   </w:t>
            </w:r>
            <w:r w:rsidRPr="00CA6E42">
              <w:rPr>
                <w:rFonts w:ascii="Times New Roman" w:eastAsia="Times New Roman" w:hAnsi="Times New Roman" w:cs="Times New Roman"/>
                <w:lang w:eastAsia="ru-RU"/>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Плешаков А.А.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autoSpaceDE w:val="0"/>
              <w:autoSpaceDN w:val="0"/>
              <w:adjustRightInd w:val="0"/>
              <w:spacing w:after="0" w:line="276" w:lineRule="auto"/>
              <w:rPr>
                <w:rFonts w:ascii="Times New Roman" w:eastAsia="Arial" w:hAnsi="Times New Roman" w:cs="Times New Roman"/>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Кузовлев</w:t>
            </w:r>
            <w:proofErr w:type="spellEnd"/>
            <w:r w:rsidRPr="00CA6E42">
              <w:rPr>
                <w:rFonts w:ascii="Times New Roman" w:eastAsia="Times New Roman" w:hAnsi="Times New Roman" w:cs="Times New Roman"/>
                <w:lang w:eastAsia="ru-RU"/>
              </w:rPr>
              <w:t xml:space="preserve"> </w:t>
            </w:r>
            <w:proofErr w:type="spellStart"/>
            <w:r w:rsidRPr="00CA6E42">
              <w:rPr>
                <w:rFonts w:ascii="Times New Roman" w:eastAsia="Times New Roman" w:hAnsi="Times New Roman" w:cs="Times New Roman"/>
                <w:lang w:eastAsia="ru-RU"/>
              </w:rPr>
              <w:t>П.В.,Лапа</w:t>
            </w:r>
            <w:proofErr w:type="spellEnd"/>
            <w:r w:rsidRPr="00CA6E42">
              <w:rPr>
                <w:rFonts w:ascii="Times New Roman" w:eastAsia="Times New Roman" w:hAnsi="Times New Roman" w:cs="Times New Roman"/>
                <w:lang w:eastAsia="ru-RU"/>
              </w:rPr>
              <w:t xml:space="preserve"> </w:t>
            </w:r>
            <w:proofErr w:type="spellStart"/>
            <w:r w:rsidRPr="00CA6E42">
              <w:rPr>
                <w:rFonts w:ascii="Times New Roman" w:eastAsia="Times New Roman" w:hAnsi="Times New Roman" w:cs="Times New Roman"/>
                <w:lang w:eastAsia="ru-RU"/>
              </w:rPr>
              <w:t>М.Н.,Костина</w:t>
            </w:r>
            <w:proofErr w:type="spellEnd"/>
            <w:r w:rsidRPr="00CA6E42">
              <w:rPr>
                <w:rFonts w:ascii="Times New Roman" w:eastAsia="Times New Roman" w:hAnsi="Times New Roman" w:cs="Times New Roman"/>
                <w:lang w:eastAsia="ru-RU"/>
              </w:rPr>
              <w:t xml:space="preserve"> </w:t>
            </w:r>
            <w:proofErr w:type="spellStart"/>
            <w:r w:rsidRPr="00CA6E42">
              <w:rPr>
                <w:rFonts w:ascii="Times New Roman" w:eastAsia="Times New Roman" w:hAnsi="Times New Roman" w:cs="Times New Roman"/>
                <w:lang w:eastAsia="ru-RU"/>
              </w:rPr>
              <w:t>П.И.,Кузнецова</w:t>
            </w:r>
            <w:proofErr w:type="spellEnd"/>
            <w:r w:rsidRPr="00CA6E42">
              <w:rPr>
                <w:rFonts w:ascii="Times New Roman" w:eastAsia="Times New Roman" w:hAnsi="Times New Roman" w:cs="Times New Roman"/>
                <w:lang w:eastAsia="ru-RU"/>
              </w:rPr>
              <w:t xml:space="preserve"> В.Е. Английский язык.</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autoSpaceDE w:val="0"/>
              <w:autoSpaceDN w:val="0"/>
              <w:adjustRightInd w:val="0"/>
              <w:spacing w:after="0" w:line="276" w:lineRule="auto"/>
              <w:rPr>
                <w:rFonts w:ascii="Times New Roman" w:eastAsia="Arial" w:hAnsi="Times New Roman" w:cs="Times New Roman"/>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Критская Е.Д., Сергеева      </w:t>
            </w:r>
            <w:r w:rsidRPr="00CA6E42">
              <w:rPr>
                <w:rFonts w:ascii="Times New Roman" w:eastAsia="Times New Roman" w:hAnsi="Times New Roman" w:cs="Times New Roman"/>
                <w:lang w:eastAsia="ru-RU"/>
              </w:rPr>
              <w:br/>
              <w:t xml:space="preserve">Г.П., </w:t>
            </w:r>
            <w:proofErr w:type="spellStart"/>
            <w:r w:rsidRPr="00CA6E42">
              <w:rPr>
                <w:rFonts w:ascii="Times New Roman" w:eastAsia="Times New Roman" w:hAnsi="Times New Roman" w:cs="Times New Roman"/>
                <w:lang w:eastAsia="ru-RU"/>
              </w:rPr>
              <w:t>Шмагина</w:t>
            </w:r>
            <w:proofErr w:type="spellEnd"/>
            <w:r w:rsidRPr="00CA6E42">
              <w:rPr>
                <w:rFonts w:ascii="Times New Roman" w:eastAsia="Times New Roman" w:hAnsi="Times New Roman" w:cs="Times New Roman"/>
                <w:lang w:eastAsia="ru-RU"/>
              </w:rPr>
              <w:t xml:space="preserve"> Т.С. Музыка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autoSpaceDE w:val="0"/>
              <w:autoSpaceDN w:val="0"/>
              <w:adjustRightInd w:val="0"/>
              <w:spacing w:after="0" w:line="276" w:lineRule="auto"/>
              <w:rPr>
                <w:rFonts w:ascii="Times New Roman" w:eastAsia="Arial" w:hAnsi="Times New Roman" w:cs="Times New Roman"/>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Неменская</w:t>
            </w:r>
            <w:proofErr w:type="spellEnd"/>
            <w:r w:rsidRPr="00CA6E42">
              <w:rPr>
                <w:rFonts w:ascii="Times New Roman" w:eastAsia="Times New Roman" w:hAnsi="Times New Roman" w:cs="Times New Roman"/>
                <w:lang w:eastAsia="ru-RU"/>
              </w:rPr>
              <w:t xml:space="preserve"> Л.А./Под ред.      </w:t>
            </w:r>
            <w:r w:rsidRPr="00CA6E42">
              <w:rPr>
                <w:rFonts w:ascii="Times New Roman" w:eastAsia="Times New Roman" w:hAnsi="Times New Roman" w:cs="Times New Roman"/>
                <w:lang w:eastAsia="ru-RU"/>
              </w:rPr>
              <w:br/>
            </w:r>
            <w:proofErr w:type="spellStart"/>
            <w:r w:rsidRPr="00CA6E42">
              <w:rPr>
                <w:rFonts w:ascii="Times New Roman" w:eastAsia="Times New Roman" w:hAnsi="Times New Roman" w:cs="Times New Roman"/>
                <w:lang w:eastAsia="ru-RU"/>
              </w:rPr>
              <w:t>Неменского</w:t>
            </w:r>
            <w:proofErr w:type="spellEnd"/>
            <w:r w:rsidRPr="00CA6E42">
              <w:rPr>
                <w:rFonts w:ascii="Times New Roman" w:eastAsia="Times New Roman" w:hAnsi="Times New Roman" w:cs="Times New Roman"/>
                <w:lang w:eastAsia="ru-RU"/>
              </w:rPr>
              <w:t xml:space="preserve"> Б.М.              </w:t>
            </w:r>
            <w:r w:rsidRPr="00CA6E42">
              <w:rPr>
                <w:rFonts w:ascii="Times New Roman" w:eastAsia="Times New Roman" w:hAnsi="Times New Roman" w:cs="Times New Roman"/>
                <w:lang w:eastAsia="ru-RU"/>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Роговцева</w:t>
            </w:r>
            <w:proofErr w:type="spellEnd"/>
            <w:r w:rsidRPr="00CA6E42">
              <w:rPr>
                <w:rFonts w:ascii="Times New Roman" w:eastAsia="Times New Roman" w:hAnsi="Times New Roman" w:cs="Times New Roman"/>
                <w:lang w:eastAsia="ru-RU"/>
              </w:rPr>
              <w:t xml:space="preserve"> Н.И., Богданова    </w:t>
            </w:r>
            <w:r w:rsidRPr="00CA6E42">
              <w:rPr>
                <w:rFonts w:ascii="Times New Roman" w:eastAsia="Times New Roman" w:hAnsi="Times New Roman" w:cs="Times New Roman"/>
                <w:lang w:eastAsia="ru-RU"/>
              </w:rPr>
              <w:br/>
              <w:t>Н.В.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lang w:eastAsia="ar-SA"/>
              </w:rPr>
              <w:t>Алибеков</w:t>
            </w:r>
            <w:proofErr w:type="spellEnd"/>
            <w:r w:rsidRPr="00CA6E42">
              <w:rPr>
                <w:rFonts w:ascii="Times New Roman" w:eastAsia="Andale Sans UI" w:hAnsi="Times New Roman" w:cs="Times New Roman"/>
                <w:kern w:val="2"/>
                <w:lang w:eastAsia="ar-SA"/>
              </w:rPr>
              <w:t xml:space="preserve"> Б.А. Алиев Б.А. Книга для чтения</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НИИ педагогики</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lang w:eastAsia="ar-SA"/>
              </w:rPr>
              <w:t>Алибеков</w:t>
            </w:r>
            <w:proofErr w:type="spellEnd"/>
            <w:r w:rsidRPr="00CA6E42">
              <w:rPr>
                <w:rFonts w:ascii="Times New Roman" w:eastAsia="Andale Sans UI" w:hAnsi="Times New Roman" w:cs="Times New Roman"/>
                <w:kern w:val="2"/>
                <w:lang w:eastAsia="ar-SA"/>
              </w:rPr>
              <w:t xml:space="preserve"> Б.А. Алиев Б.А. Даргинский язык</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НИИ педагогики</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Канакина</w:t>
            </w:r>
            <w:proofErr w:type="spellEnd"/>
            <w:r w:rsidRPr="00CA6E42">
              <w:rPr>
                <w:rFonts w:ascii="Times New Roman" w:eastAsia="Times New Roman" w:hAnsi="Times New Roman" w:cs="Times New Roman"/>
                <w:lang w:eastAsia="ru-RU"/>
              </w:rPr>
              <w:t xml:space="preserve"> В.П., Горецкий В.Г. </w:t>
            </w:r>
            <w:r w:rsidRPr="00CA6E42">
              <w:rPr>
                <w:rFonts w:ascii="Times New Roman" w:eastAsia="Times New Roman" w:hAnsi="Times New Roman" w:cs="Times New Roman"/>
                <w:lang w:eastAsia="ru-RU"/>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center"/>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rPr>
          <w:trHeight w:val="930"/>
        </w:trPr>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Климанова Л.Ф., Виноградская </w:t>
            </w:r>
            <w:r w:rsidRPr="00CA6E42">
              <w:rPr>
                <w:rFonts w:ascii="Times New Roman" w:eastAsia="Times New Roman" w:hAnsi="Times New Roman" w:cs="Times New Roman"/>
                <w:lang w:eastAsia="ru-RU"/>
              </w:rPr>
              <w:br/>
              <w:t xml:space="preserve">Л.А., </w:t>
            </w:r>
            <w:proofErr w:type="spellStart"/>
            <w:r w:rsidRPr="00CA6E42">
              <w:rPr>
                <w:rFonts w:ascii="Times New Roman" w:eastAsia="Times New Roman" w:hAnsi="Times New Roman" w:cs="Times New Roman"/>
                <w:lang w:eastAsia="ru-RU"/>
              </w:rPr>
              <w:t>Бойкина</w:t>
            </w:r>
            <w:proofErr w:type="spellEnd"/>
            <w:r w:rsidRPr="00CA6E42">
              <w:rPr>
                <w:rFonts w:ascii="Times New Roman" w:eastAsia="Times New Roman" w:hAnsi="Times New Roman" w:cs="Times New Roman"/>
                <w:lang w:eastAsia="ru-RU"/>
              </w:rPr>
              <w:t xml:space="preserve"> М.В.           </w:t>
            </w:r>
            <w:r w:rsidRPr="00CA6E42">
              <w:rPr>
                <w:rFonts w:ascii="Times New Roman" w:eastAsia="Times New Roman" w:hAnsi="Times New Roman" w:cs="Times New Roman"/>
                <w:lang w:eastAsia="ru-RU"/>
              </w:rPr>
              <w:br/>
              <w:t xml:space="preserve">и  др. 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center"/>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rPr>
          <w:trHeight w:val="810"/>
        </w:trPr>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Кузовлев</w:t>
            </w:r>
            <w:proofErr w:type="spellEnd"/>
            <w:r w:rsidRPr="00CA6E42">
              <w:rPr>
                <w:rFonts w:ascii="Times New Roman" w:eastAsia="Times New Roman" w:hAnsi="Times New Roman" w:cs="Times New Roman"/>
                <w:lang w:eastAsia="ru-RU"/>
              </w:rPr>
              <w:t xml:space="preserve"> П.В., </w:t>
            </w:r>
            <w:proofErr w:type="spellStart"/>
            <w:r w:rsidRPr="00CA6E42">
              <w:rPr>
                <w:rFonts w:ascii="Times New Roman" w:eastAsia="Times New Roman" w:hAnsi="Times New Roman" w:cs="Times New Roman"/>
                <w:lang w:eastAsia="ru-RU"/>
              </w:rPr>
              <w:t>Перегудова</w:t>
            </w:r>
            <w:proofErr w:type="spellEnd"/>
            <w:r w:rsidRPr="00CA6E42">
              <w:rPr>
                <w:rFonts w:ascii="Times New Roman" w:eastAsia="Times New Roman" w:hAnsi="Times New Roman" w:cs="Times New Roman"/>
                <w:lang w:eastAsia="ru-RU"/>
              </w:rPr>
              <w:t xml:space="preserve"> </w:t>
            </w:r>
            <w:proofErr w:type="spellStart"/>
            <w:r w:rsidRPr="00CA6E42">
              <w:rPr>
                <w:rFonts w:ascii="Times New Roman" w:eastAsia="Times New Roman" w:hAnsi="Times New Roman" w:cs="Times New Roman"/>
                <w:lang w:eastAsia="ru-RU"/>
              </w:rPr>
              <w:t>Ш.</w:t>
            </w:r>
            <w:proofErr w:type="gramStart"/>
            <w:r w:rsidRPr="00CA6E42">
              <w:rPr>
                <w:rFonts w:ascii="Times New Roman" w:eastAsia="Times New Roman" w:hAnsi="Times New Roman" w:cs="Times New Roman"/>
                <w:lang w:eastAsia="ru-RU"/>
              </w:rPr>
              <w:t>Э,Стрельникова</w:t>
            </w:r>
            <w:proofErr w:type="spellEnd"/>
            <w:proofErr w:type="gramEnd"/>
            <w:r w:rsidRPr="00CA6E42">
              <w:rPr>
                <w:rFonts w:ascii="Times New Roman" w:eastAsia="Times New Roman" w:hAnsi="Times New Roman" w:cs="Times New Roman"/>
                <w:lang w:eastAsia="ru-RU"/>
              </w:rPr>
              <w:t xml:space="preserve"> </w:t>
            </w:r>
            <w:proofErr w:type="spellStart"/>
            <w:r w:rsidRPr="00CA6E42">
              <w:rPr>
                <w:rFonts w:ascii="Times New Roman" w:eastAsia="Times New Roman" w:hAnsi="Times New Roman" w:cs="Times New Roman"/>
                <w:lang w:eastAsia="ru-RU"/>
              </w:rPr>
              <w:t>В.О.Дуванова</w:t>
            </w:r>
            <w:proofErr w:type="spellEnd"/>
            <w:r w:rsidRPr="00CA6E42">
              <w:rPr>
                <w:rFonts w:ascii="Times New Roman" w:eastAsia="Times New Roman" w:hAnsi="Times New Roman" w:cs="Times New Roman"/>
                <w:lang w:eastAsia="ru-RU"/>
              </w:rPr>
              <w:t xml:space="preserve"> В.О.</w:t>
            </w:r>
          </w:p>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Английский язык</w:t>
            </w:r>
          </w:p>
        </w:tc>
        <w:tc>
          <w:tcPr>
            <w:tcW w:w="124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autoSpaceDE w:val="0"/>
              <w:autoSpaceDN w:val="0"/>
              <w:adjustRightInd w:val="0"/>
              <w:snapToGrid w:val="0"/>
              <w:spacing w:after="0" w:line="276" w:lineRule="auto"/>
              <w:ind w:firstLine="284"/>
              <w:jc w:val="center"/>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autoSpaceDE w:val="0"/>
              <w:autoSpaceDN w:val="0"/>
              <w:adjustRightInd w:val="0"/>
              <w:snapToGrid w:val="0"/>
              <w:spacing w:after="0" w:line="276" w:lineRule="auto"/>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Моро М.И., </w:t>
            </w:r>
            <w:proofErr w:type="spellStart"/>
            <w:r w:rsidRPr="00CA6E42">
              <w:rPr>
                <w:rFonts w:ascii="Times New Roman" w:eastAsia="Times New Roman" w:hAnsi="Times New Roman" w:cs="Times New Roman"/>
                <w:lang w:eastAsia="ru-RU"/>
              </w:rPr>
              <w:t>Бантова</w:t>
            </w:r>
            <w:proofErr w:type="spellEnd"/>
            <w:r w:rsidRPr="00CA6E42">
              <w:rPr>
                <w:rFonts w:ascii="Times New Roman" w:eastAsia="Times New Roman" w:hAnsi="Times New Roman" w:cs="Times New Roman"/>
                <w:lang w:eastAsia="ru-RU"/>
              </w:rPr>
              <w:t xml:space="preserve"> М.А.,     Бельтюкова Г.В. и др.        </w:t>
            </w:r>
            <w:r w:rsidRPr="00CA6E42">
              <w:rPr>
                <w:rFonts w:ascii="Times New Roman" w:eastAsia="Times New Roman" w:hAnsi="Times New Roman" w:cs="Times New Roman"/>
                <w:lang w:eastAsia="ru-RU"/>
              </w:rPr>
              <w:br/>
              <w:t xml:space="preserve">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center"/>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Плешаков А.А., </w:t>
            </w:r>
            <w:proofErr w:type="spellStart"/>
            <w:r w:rsidRPr="00CA6E42">
              <w:rPr>
                <w:rFonts w:ascii="Times New Roman" w:eastAsia="Times New Roman" w:hAnsi="Times New Roman" w:cs="Times New Roman"/>
                <w:lang w:eastAsia="ru-RU"/>
              </w:rPr>
              <w:t>Крючкова</w:t>
            </w:r>
            <w:proofErr w:type="spellEnd"/>
            <w:r w:rsidRPr="00CA6E42">
              <w:rPr>
                <w:rFonts w:ascii="Times New Roman" w:eastAsia="Times New Roman" w:hAnsi="Times New Roman" w:cs="Times New Roman"/>
                <w:lang w:eastAsia="ru-RU"/>
              </w:rPr>
              <w:t xml:space="preserve"> Е.А. </w:t>
            </w:r>
            <w:r w:rsidRPr="00CA6E42">
              <w:rPr>
                <w:rFonts w:ascii="Times New Roman" w:eastAsia="Times New Roman" w:hAnsi="Times New Roman" w:cs="Times New Roman"/>
                <w:lang w:eastAsia="ru-RU"/>
              </w:rPr>
              <w:br/>
              <w:t xml:space="preserve">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center"/>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Латышина</w:t>
            </w:r>
            <w:proofErr w:type="spellEnd"/>
            <w:r w:rsidRPr="00CA6E42">
              <w:rPr>
                <w:rFonts w:ascii="Times New Roman" w:eastAsia="Times New Roman" w:hAnsi="Times New Roman" w:cs="Times New Roman"/>
                <w:lang w:eastAsia="ru-RU"/>
              </w:rPr>
              <w:t xml:space="preserve"> Д.И., </w:t>
            </w:r>
            <w:proofErr w:type="spellStart"/>
            <w:r w:rsidRPr="00CA6E42">
              <w:rPr>
                <w:rFonts w:ascii="Times New Roman" w:eastAsia="Times New Roman" w:hAnsi="Times New Roman" w:cs="Times New Roman"/>
                <w:lang w:eastAsia="ru-RU"/>
              </w:rPr>
              <w:t>Муртазин</w:t>
            </w:r>
            <w:proofErr w:type="spellEnd"/>
            <w:r w:rsidRPr="00CA6E42">
              <w:rPr>
                <w:rFonts w:ascii="Times New Roman" w:eastAsia="Times New Roman" w:hAnsi="Times New Roman" w:cs="Times New Roman"/>
                <w:lang w:eastAsia="ru-RU"/>
              </w:rPr>
              <w:t xml:space="preserve"> М.Ф. Основы духовно-нравственной культуры народов </w:t>
            </w:r>
            <w:r w:rsidRPr="00CA6E42">
              <w:rPr>
                <w:rFonts w:ascii="Times New Roman" w:eastAsia="Times New Roman" w:hAnsi="Times New Roman" w:cs="Times New Roman"/>
                <w:lang w:eastAsia="ru-RU"/>
              </w:rPr>
              <w:lastRenderedPageBreak/>
              <w:t xml:space="preserve">России.     </w:t>
            </w:r>
            <w:r w:rsidRPr="00CA6E42">
              <w:rPr>
                <w:rFonts w:ascii="Times New Roman" w:eastAsia="Times New Roman" w:hAnsi="Times New Roman" w:cs="Times New Roman"/>
                <w:lang w:eastAsia="ru-RU"/>
              </w:rPr>
              <w:br/>
              <w:t xml:space="preserve">Основы исламской культуры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center"/>
              <w:rPr>
                <w:rFonts w:ascii="Times New Roman" w:eastAsia="Times New Roman" w:hAnsi="Times New Roman" w:cs="Times New Roman"/>
                <w:lang w:eastAsia="ru-RU"/>
              </w:rPr>
            </w:pPr>
            <w:r w:rsidRPr="00CA6E42">
              <w:rPr>
                <w:rFonts w:ascii="Times New Roman" w:eastAsia="Times New Roman" w:hAnsi="Times New Roman" w:cs="Times New Roman"/>
                <w:lang w:eastAsia="ru-RU"/>
              </w:rPr>
              <w:lastRenderedPageBreak/>
              <w:t>4 - 5</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Неменская</w:t>
            </w:r>
            <w:proofErr w:type="spellEnd"/>
            <w:r w:rsidRPr="00CA6E42">
              <w:rPr>
                <w:rFonts w:ascii="Times New Roman" w:eastAsia="Times New Roman" w:hAnsi="Times New Roman" w:cs="Times New Roman"/>
                <w:lang w:eastAsia="ru-RU"/>
              </w:rPr>
              <w:t xml:space="preserve"> Л.А./Под ред.      </w:t>
            </w:r>
            <w:proofErr w:type="spellStart"/>
            <w:r w:rsidRPr="00CA6E42">
              <w:rPr>
                <w:rFonts w:ascii="Times New Roman" w:eastAsia="Times New Roman" w:hAnsi="Times New Roman" w:cs="Times New Roman"/>
                <w:lang w:eastAsia="ru-RU"/>
              </w:rPr>
              <w:t>Неменского</w:t>
            </w:r>
            <w:proofErr w:type="spellEnd"/>
            <w:r w:rsidRPr="00CA6E42">
              <w:rPr>
                <w:rFonts w:ascii="Times New Roman" w:eastAsia="Times New Roman" w:hAnsi="Times New Roman" w:cs="Times New Roman"/>
                <w:lang w:eastAsia="ru-RU"/>
              </w:rPr>
              <w:t xml:space="preserve"> Б.М.              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center"/>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proofErr w:type="spellStart"/>
            <w:r w:rsidRPr="00CA6E42">
              <w:rPr>
                <w:rFonts w:ascii="Times New Roman" w:eastAsia="Times New Roman" w:hAnsi="Times New Roman" w:cs="Times New Roman"/>
                <w:lang w:eastAsia="ru-RU"/>
              </w:rPr>
              <w:t>Роговцева</w:t>
            </w:r>
            <w:proofErr w:type="spellEnd"/>
            <w:r w:rsidRPr="00CA6E42">
              <w:rPr>
                <w:rFonts w:ascii="Times New Roman" w:eastAsia="Times New Roman" w:hAnsi="Times New Roman" w:cs="Times New Roman"/>
                <w:lang w:eastAsia="ru-RU"/>
              </w:rPr>
              <w:t xml:space="preserve"> Н.И., Богданова   Н.В., Шипилова Н.В. и др.    Технология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center"/>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Критская Е.Д., Сергеева      Г.П., </w:t>
            </w:r>
            <w:proofErr w:type="spellStart"/>
            <w:r w:rsidRPr="00CA6E42">
              <w:rPr>
                <w:rFonts w:ascii="Times New Roman" w:eastAsia="Times New Roman" w:hAnsi="Times New Roman" w:cs="Times New Roman"/>
                <w:lang w:eastAsia="ru-RU"/>
              </w:rPr>
              <w:t>Шмагина</w:t>
            </w:r>
            <w:proofErr w:type="spellEnd"/>
            <w:r w:rsidRPr="00CA6E42">
              <w:rPr>
                <w:rFonts w:ascii="Times New Roman" w:eastAsia="Times New Roman" w:hAnsi="Times New Roman" w:cs="Times New Roman"/>
                <w:lang w:eastAsia="ru-RU"/>
              </w:rPr>
              <w:t xml:space="preserve"> Т.С. Музыка    </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center"/>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autoSpaceDE w:val="0"/>
              <w:autoSpaceDN w:val="0"/>
              <w:adjustRightInd w:val="0"/>
              <w:snapToGrid w:val="0"/>
              <w:spacing w:after="0" w:line="276" w:lineRule="auto"/>
              <w:ind w:firstLine="284"/>
              <w:jc w:val="both"/>
              <w:rPr>
                <w:rFonts w:ascii="Times New Roman" w:eastAsia="Times New Roman" w:hAnsi="Times New Roman" w:cs="Times New Roman"/>
                <w:lang w:eastAsia="ru-RU"/>
              </w:rPr>
            </w:pPr>
            <w:r w:rsidRPr="00CA6E42">
              <w:rPr>
                <w:rFonts w:ascii="Times New Roman" w:eastAsia="Times New Roman" w:hAnsi="Times New Roman" w:cs="Times New Roman"/>
                <w:lang w:eastAsia="ru-RU"/>
              </w:rPr>
              <w:t xml:space="preserve">       Просвещение       </w:t>
            </w:r>
          </w:p>
        </w:tc>
      </w:tr>
      <w:tr w:rsidR="00CA6E42" w:rsidRPr="00CA6E42" w:rsidTr="0048694C">
        <w:trPr>
          <w:trHeight w:val="203"/>
        </w:trPr>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lang w:eastAsia="ar-SA"/>
              </w:rPr>
              <w:t>И.А.Ахмедов</w:t>
            </w:r>
            <w:proofErr w:type="spellEnd"/>
            <w:r w:rsidRPr="00CA6E42">
              <w:rPr>
                <w:rFonts w:ascii="Times New Roman" w:eastAsia="Andale Sans UI" w:hAnsi="Times New Roman" w:cs="Times New Roman"/>
                <w:kern w:val="2"/>
                <w:lang w:eastAsia="ar-SA"/>
              </w:rPr>
              <w:t xml:space="preserve"> А,А. Сулейманов  Книга для чтения</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Лотос</w:t>
            </w:r>
          </w:p>
        </w:tc>
      </w:tr>
      <w:tr w:rsidR="00CA6E42" w:rsidRPr="00CA6E42" w:rsidTr="0048694C">
        <w:tc>
          <w:tcPr>
            <w:tcW w:w="1456"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numPr>
                <w:ilvl w:val="0"/>
                <w:numId w:val="16"/>
              </w:numPr>
              <w:suppressAutoHyphens/>
              <w:spacing w:after="0" w:line="276" w:lineRule="auto"/>
              <w:rPr>
                <w:rFonts w:ascii="Times New Roman" w:eastAsia="Andale Sans UI" w:hAnsi="Times New Roman" w:cs="Times New Roman"/>
                <w:kern w:val="2"/>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lang w:eastAsia="ar-SA"/>
              </w:rPr>
              <w:t>И.А.Ахмедов</w:t>
            </w:r>
            <w:proofErr w:type="spellEnd"/>
            <w:r w:rsidRPr="00CA6E42">
              <w:rPr>
                <w:rFonts w:ascii="Times New Roman" w:eastAsia="Andale Sans UI" w:hAnsi="Times New Roman" w:cs="Times New Roman"/>
                <w:kern w:val="2"/>
                <w:lang w:eastAsia="ar-SA"/>
              </w:rPr>
              <w:t xml:space="preserve"> А,А. Сулейманов  Даргинский язык</w:t>
            </w:r>
          </w:p>
        </w:tc>
        <w:tc>
          <w:tcPr>
            <w:tcW w:w="124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lang w:eastAsia="ar-SA"/>
              </w:rPr>
              <w:t>Лотос</w:t>
            </w:r>
          </w:p>
        </w:tc>
      </w:tr>
    </w:tbl>
    <w:p w:rsidR="00CA6E42" w:rsidRPr="00CA6E42" w:rsidRDefault="00CA6E42" w:rsidP="00CA6E42">
      <w:pPr>
        <w:widowControl w:val="0"/>
        <w:suppressAutoHyphens/>
        <w:spacing w:after="0" w:line="200" w:lineRule="atLeast"/>
        <w:jc w:val="center"/>
        <w:rPr>
          <w:rFonts w:ascii="Times New Roman" w:eastAsia="Calibri" w:hAnsi="Times New Roman" w:cs="Times New Roman"/>
          <w:b/>
          <w:bCs/>
          <w:kern w:val="2"/>
          <w:sz w:val="24"/>
          <w:szCs w:val="24"/>
          <w:lang w:eastAsia="ar-SA"/>
        </w:rPr>
      </w:pPr>
    </w:p>
    <w:p w:rsidR="00CA6E42" w:rsidRPr="00CA6E42" w:rsidRDefault="00CA6E42" w:rsidP="00CA6E42">
      <w:pPr>
        <w:widowControl w:val="0"/>
        <w:suppressAutoHyphens/>
        <w:spacing w:after="0" w:line="200" w:lineRule="atLeast"/>
        <w:ind w:firstLine="567"/>
        <w:jc w:val="both"/>
        <w:rPr>
          <w:rFonts w:ascii="Times New Roman" w:eastAsia="Calibri" w:hAnsi="Times New Roman" w:cs="Times New Roman"/>
          <w:bCs/>
          <w:kern w:val="2"/>
          <w:sz w:val="24"/>
          <w:szCs w:val="24"/>
          <w:lang w:eastAsia="ar-SA"/>
        </w:rPr>
      </w:pPr>
      <w:r w:rsidRPr="00CA6E42">
        <w:rPr>
          <w:rFonts w:ascii="Times New Roman" w:eastAsia="Calibri" w:hAnsi="Times New Roman" w:cs="Times New Roman"/>
          <w:bCs/>
          <w:kern w:val="2"/>
          <w:sz w:val="24"/>
          <w:szCs w:val="24"/>
          <w:lang w:eastAsia="ar-SA"/>
        </w:rPr>
        <w:t>Рабочие программы отдельных учебных предметов, курсов в соответствии с требованиями стандарта включает следующие компоненты:</w:t>
      </w:r>
    </w:p>
    <w:p w:rsidR="00CA6E42" w:rsidRPr="00CA6E42" w:rsidRDefault="00CA6E42" w:rsidP="00CA6E42">
      <w:pPr>
        <w:widowControl w:val="0"/>
        <w:suppressAutoHyphens/>
        <w:spacing w:after="0" w:line="200" w:lineRule="atLeast"/>
        <w:ind w:firstLine="567"/>
        <w:jc w:val="both"/>
        <w:rPr>
          <w:rFonts w:ascii="Times New Roman" w:eastAsia="Calibri" w:hAnsi="Times New Roman" w:cs="Times New Roman"/>
          <w:bCs/>
          <w:kern w:val="2"/>
          <w:sz w:val="24"/>
          <w:szCs w:val="24"/>
          <w:lang w:eastAsia="ar-SA"/>
        </w:rPr>
      </w:pPr>
      <w:r w:rsidRPr="00CA6E42">
        <w:rPr>
          <w:rFonts w:ascii="Times New Roman" w:eastAsia="Calibri" w:hAnsi="Times New Roman" w:cs="Times New Roman"/>
          <w:bCs/>
          <w:kern w:val="2"/>
          <w:sz w:val="24"/>
          <w:szCs w:val="24"/>
          <w:lang w:eastAsia="ar-SA"/>
        </w:rPr>
        <w:t>1. Титульный лист.</w:t>
      </w:r>
    </w:p>
    <w:p w:rsidR="00CA6E42" w:rsidRPr="00CA6E42" w:rsidRDefault="00CA6E42" w:rsidP="00CA6E42">
      <w:pPr>
        <w:widowControl w:val="0"/>
        <w:suppressAutoHyphens/>
        <w:spacing w:after="0" w:line="200" w:lineRule="atLeast"/>
        <w:ind w:firstLine="567"/>
        <w:jc w:val="both"/>
        <w:rPr>
          <w:rFonts w:ascii="Times New Roman" w:eastAsia="Calibri" w:hAnsi="Times New Roman" w:cs="Times New Roman"/>
          <w:bCs/>
          <w:kern w:val="2"/>
          <w:sz w:val="24"/>
          <w:szCs w:val="24"/>
          <w:lang w:eastAsia="ar-SA"/>
        </w:rPr>
      </w:pPr>
      <w:r w:rsidRPr="00CA6E42">
        <w:rPr>
          <w:rFonts w:ascii="Times New Roman" w:eastAsia="Calibri" w:hAnsi="Times New Roman" w:cs="Times New Roman"/>
          <w:bCs/>
          <w:kern w:val="2"/>
          <w:sz w:val="24"/>
          <w:szCs w:val="24"/>
          <w:lang w:eastAsia="ar-SA"/>
        </w:rPr>
        <w:t>2. Пояснительная записка.</w:t>
      </w:r>
    </w:p>
    <w:p w:rsidR="00CA6E42" w:rsidRPr="00CA6E42" w:rsidRDefault="00CA6E42" w:rsidP="00CA6E42">
      <w:pPr>
        <w:widowControl w:val="0"/>
        <w:suppressAutoHyphens/>
        <w:spacing w:after="0" w:line="200" w:lineRule="atLeast"/>
        <w:ind w:firstLine="567"/>
        <w:jc w:val="both"/>
        <w:rPr>
          <w:rFonts w:ascii="Times New Roman" w:eastAsia="Calibri" w:hAnsi="Times New Roman" w:cs="Times New Roman"/>
          <w:bCs/>
          <w:kern w:val="2"/>
          <w:sz w:val="24"/>
          <w:szCs w:val="24"/>
          <w:lang w:eastAsia="ar-SA"/>
        </w:rPr>
      </w:pPr>
      <w:r w:rsidRPr="00CA6E42">
        <w:rPr>
          <w:rFonts w:ascii="Times New Roman" w:eastAsia="Calibri" w:hAnsi="Times New Roman" w:cs="Times New Roman"/>
          <w:bCs/>
          <w:kern w:val="2"/>
          <w:sz w:val="24"/>
          <w:szCs w:val="24"/>
          <w:lang w:eastAsia="ar-SA"/>
        </w:rPr>
        <w:t xml:space="preserve">3.Общая характеристика учебного предмета. </w:t>
      </w:r>
    </w:p>
    <w:p w:rsidR="00CA6E42" w:rsidRPr="00CA6E42" w:rsidRDefault="00CA6E42" w:rsidP="00CA6E42">
      <w:pPr>
        <w:widowControl w:val="0"/>
        <w:suppressAutoHyphens/>
        <w:spacing w:after="0" w:line="200" w:lineRule="atLeast"/>
        <w:ind w:firstLine="567"/>
        <w:jc w:val="both"/>
        <w:rPr>
          <w:rFonts w:ascii="Times New Roman" w:eastAsia="Calibri" w:hAnsi="Times New Roman" w:cs="Times New Roman"/>
          <w:bCs/>
          <w:kern w:val="2"/>
          <w:sz w:val="24"/>
          <w:szCs w:val="24"/>
          <w:lang w:eastAsia="ar-SA"/>
        </w:rPr>
      </w:pPr>
      <w:r w:rsidRPr="00CA6E42">
        <w:rPr>
          <w:rFonts w:ascii="Times New Roman" w:eastAsia="Calibri" w:hAnsi="Times New Roman" w:cs="Times New Roman"/>
          <w:bCs/>
          <w:kern w:val="2"/>
          <w:sz w:val="24"/>
          <w:szCs w:val="24"/>
          <w:lang w:eastAsia="ar-SA"/>
        </w:rPr>
        <w:t>4. Описание места учебного предмета в учебном плане.</w:t>
      </w:r>
    </w:p>
    <w:p w:rsidR="00CA6E42" w:rsidRPr="00CA6E42" w:rsidRDefault="00CA6E42" w:rsidP="00CA6E42">
      <w:pPr>
        <w:widowControl w:val="0"/>
        <w:suppressAutoHyphens/>
        <w:spacing w:after="0" w:line="200" w:lineRule="atLeast"/>
        <w:ind w:firstLine="567"/>
        <w:jc w:val="both"/>
        <w:rPr>
          <w:rFonts w:ascii="Times New Roman" w:eastAsia="Calibri" w:hAnsi="Times New Roman" w:cs="Times New Roman"/>
          <w:bCs/>
          <w:kern w:val="2"/>
          <w:sz w:val="24"/>
          <w:szCs w:val="24"/>
          <w:lang w:eastAsia="ar-SA"/>
        </w:rPr>
      </w:pPr>
      <w:r w:rsidRPr="00CA6E42">
        <w:rPr>
          <w:rFonts w:ascii="Times New Roman" w:eastAsia="Calibri" w:hAnsi="Times New Roman" w:cs="Times New Roman"/>
          <w:bCs/>
          <w:kern w:val="2"/>
          <w:sz w:val="24"/>
          <w:szCs w:val="24"/>
          <w:lang w:eastAsia="ar-SA"/>
        </w:rPr>
        <w:t>5. Описание ценностных ориентиров содержания учебного предмета.</w:t>
      </w:r>
    </w:p>
    <w:p w:rsidR="00CA6E42" w:rsidRPr="00CA6E42" w:rsidRDefault="00CA6E42" w:rsidP="00CA6E42">
      <w:pPr>
        <w:widowControl w:val="0"/>
        <w:suppressAutoHyphens/>
        <w:spacing w:after="0" w:line="200" w:lineRule="atLeast"/>
        <w:ind w:firstLine="567"/>
        <w:jc w:val="both"/>
        <w:rPr>
          <w:rFonts w:ascii="Times New Roman" w:eastAsia="Calibri" w:hAnsi="Times New Roman" w:cs="Times New Roman"/>
          <w:bCs/>
          <w:kern w:val="2"/>
          <w:sz w:val="24"/>
          <w:szCs w:val="24"/>
          <w:lang w:eastAsia="ar-SA"/>
        </w:rPr>
      </w:pPr>
      <w:r w:rsidRPr="00CA6E42">
        <w:rPr>
          <w:rFonts w:ascii="Times New Roman" w:eastAsia="Calibri" w:hAnsi="Times New Roman" w:cs="Times New Roman"/>
          <w:bCs/>
          <w:kern w:val="2"/>
          <w:sz w:val="24"/>
          <w:szCs w:val="24"/>
          <w:lang w:eastAsia="ar-SA"/>
        </w:rPr>
        <w:t xml:space="preserve">6.Личностные, </w:t>
      </w:r>
      <w:proofErr w:type="spellStart"/>
      <w:r w:rsidRPr="00CA6E42">
        <w:rPr>
          <w:rFonts w:ascii="Times New Roman" w:eastAsia="Calibri" w:hAnsi="Times New Roman" w:cs="Times New Roman"/>
          <w:bCs/>
          <w:kern w:val="2"/>
          <w:sz w:val="24"/>
          <w:szCs w:val="24"/>
          <w:lang w:eastAsia="ar-SA"/>
        </w:rPr>
        <w:t>метапредметные</w:t>
      </w:r>
      <w:proofErr w:type="spellEnd"/>
      <w:r w:rsidRPr="00CA6E42">
        <w:rPr>
          <w:rFonts w:ascii="Times New Roman" w:eastAsia="Calibri" w:hAnsi="Times New Roman" w:cs="Times New Roman"/>
          <w:bCs/>
          <w:kern w:val="2"/>
          <w:sz w:val="24"/>
          <w:szCs w:val="24"/>
          <w:lang w:eastAsia="ar-SA"/>
        </w:rPr>
        <w:t xml:space="preserve"> и предметные результаты освоения учебного предмета.</w:t>
      </w:r>
    </w:p>
    <w:p w:rsidR="00CA6E42" w:rsidRPr="00CA6E42" w:rsidRDefault="00CA6E42" w:rsidP="00CA6E42">
      <w:pPr>
        <w:widowControl w:val="0"/>
        <w:suppressAutoHyphens/>
        <w:spacing w:after="0" w:line="200" w:lineRule="atLeast"/>
        <w:ind w:firstLine="567"/>
        <w:jc w:val="both"/>
        <w:rPr>
          <w:rFonts w:ascii="Times New Roman" w:eastAsia="Calibri" w:hAnsi="Times New Roman" w:cs="Times New Roman"/>
          <w:bCs/>
          <w:kern w:val="2"/>
          <w:sz w:val="24"/>
          <w:szCs w:val="24"/>
          <w:lang w:eastAsia="ar-SA"/>
        </w:rPr>
      </w:pPr>
      <w:r w:rsidRPr="00CA6E42">
        <w:rPr>
          <w:rFonts w:ascii="Times New Roman" w:eastAsia="Calibri" w:hAnsi="Times New Roman" w:cs="Times New Roman"/>
          <w:bCs/>
          <w:kern w:val="2"/>
          <w:sz w:val="24"/>
          <w:szCs w:val="24"/>
          <w:lang w:eastAsia="ar-SA"/>
        </w:rPr>
        <w:t>7.Содержание учебного предмета.</w:t>
      </w:r>
    </w:p>
    <w:p w:rsidR="00CA6E42" w:rsidRPr="00CA6E42" w:rsidRDefault="00CA6E42" w:rsidP="00CA6E42">
      <w:pPr>
        <w:widowControl w:val="0"/>
        <w:suppressAutoHyphens/>
        <w:spacing w:after="0" w:line="200" w:lineRule="atLeast"/>
        <w:ind w:firstLine="567"/>
        <w:jc w:val="both"/>
        <w:rPr>
          <w:rFonts w:ascii="Times New Roman" w:eastAsia="Calibri" w:hAnsi="Times New Roman" w:cs="Times New Roman"/>
          <w:bCs/>
          <w:kern w:val="2"/>
          <w:sz w:val="24"/>
          <w:szCs w:val="24"/>
          <w:lang w:eastAsia="ar-SA"/>
        </w:rPr>
      </w:pPr>
      <w:r w:rsidRPr="00CA6E42">
        <w:rPr>
          <w:rFonts w:ascii="Times New Roman" w:eastAsia="Calibri" w:hAnsi="Times New Roman" w:cs="Times New Roman"/>
          <w:bCs/>
          <w:kern w:val="2"/>
          <w:sz w:val="24"/>
          <w:szCs w:val="24"/>
          <w:lang w:eastAsia="ar-SA"/>
        </w:rPr>
        <w:t>8.Тематическое планирование с определением основных видов учебной деятельности учащихся.</w:t>
      </w:r>
    </w:p>
    <w:p w:rsidR="00CA6E42" w:rsidRPr="00CA6E42" w:rsidRDefault="00CA6E42" w:rsidP="00CA6E42">
      <w:pPr>
        <w:widowControl w:val="0"/>
        <w:suppressAutoHyphens/>
        <w:spacing w:after="0" w:line="200" w:lineRule="atLeast"/>
        <w:ind w:firstLine="567"/>
        <w:jc w:val="both"/>
        <w:rPr>
          <w:rFonts w:ascii="Times New Roman" w:eastAsia="Calibri" w:hAnsi="Times New Roman" w:cs="Times New Roman"/>
          <w:bCs/>
          <w:kern w:val="2"/>
          <w:sz w:val="24"/>
          <w:szCs w:val="24"/>
          <w:lang w:eastAsia="ar-SA"/>
        </w:rPr>
      </w:pPr>
      <w:r w:rsidRPr="00CA6E42">
        <w:rPr>
          <w:rFonts w:ascii="Times New Roman" w:eastAsia="Calibri" w:hAnsi="Times New Roman" w:cs="Times New Roman"/>
          <w:bCs/>
          <w:kern w:val="2"/>
          <w:sz w:val="24"/>
          <w:szCs w:val="24"/>
          <w:lang w:eastAsia="ar-SA"/>
        </w:rPr>
        <w:t>9.Описание материально- технического обеспечения образовательного процесса.</w:t>
      </w:r>
    </w:p>
    <w:p w:rsidR="00CA6E42" w:rsidRPr="00CA6E42" w:rsidRDefault="00CA6E42" w:rsidP="00CA6E42">
      <w:pPr>
        <w:widowControl w:val="0"/>
        <w:suppressAutoHyphens/>
        <w:spacing w:after="0" w:line="200" w:lineRule="atLeast"/>
        <w:ind w:firstLine="567"/>
        <w:jc w:val="both"/>
        <w:rPr>
          <w:rFonts w:ascii="Times New Roman" w:eastAsia="Calibri" w:hAnsi="Times New Roman" w:cs="Times New Roman"/>
          <w:bCs/>
          <w:kern w:val="2"/>
          <w:sz w:val="24"/>
          <w:szCs w:val="24"/>
          <w:lang w:eastAsia="ar-SA"/>
        </w:rPr>
      </w:pPr>
      <w:r w:rsidRPr="00CA6E42">
        <w:rPr>
          <w:rFonts w:ascii="Times New Roman" w:eastAsia="Calibri" w:hAnsi="Times New Roman" w:cs="Times New Roman"/>
          <w:bCs/>
          <w:kern w:val="2"/>
          <w:sz w:val="24"/>
          <w:szCs w:val="24"/>
          <w:lang w:eastAsia="ar-SA"/>
        </w:rPr>
        <w:t>Рабочие учебные программы являются составной частью основной образовательной программы.</w:t>
      </w:r>
    </w:p>
    <w:p w:rsidR="00CA6E42" w:rsidRPr="00CA6E42" w:rsidRDefault="00CA6E42" w:rsidP="00CA6E42">
      <w:pPr>
        <w:widowControl w:val="0"/>
        <w:shd w:val="clear" w:color="auto" w:fill="FFFFFF"/>
        <w:suppressAutoHyphens/>
        <w:autoSpaceDE w:val="0"/>
        <w:spacing w:after="0" w:line="240" w:lineRule="atLeast"/>
        <w:ind w:left="-15" w:hanging="360"/>
        <w:jc w:val="center"/>
        <w:rPr>
          <w:rFonts w:ascii="Times New Roman" w:eastAsia="Times New Roman" w:hAnsi="Times New Roman" w:cs="Times New Roman"/>
          <w:b/>
          <w:bCs/>
          <w:iCs/>
          <w:spacing w:val="-8"/>
          <w:w w:val="103"/>
          <w:kern w:val="2"/>
          <w:sz w:val="24"/>
          <w:szCs w:val="24"/>
          <w:lang w:eastAsia="ar-SA"/>
        </w:rPr>
      </w:pPr>
    </w:p>
    <w:p w:rsidR="00CA6E42" w:rsidRPr="00CA6E42" w:rsidRDefault="00CA6E42" w:rsidP="00CA6E42">
      <w:pPr>
        <w:widowControl w:val="0"/>
        <w:shd w:val="clear" w:color="auto" w:fill="FFFFFF"/>
        <w:suppressAutoHyphens/>
        <w:autoSpaceDE w:val="0"/>
        <w:spacing w:after="0" w:line="240" w:lineRule="atLeast"/>
        <w:ind w:left="-15" w:hanging="360"/>
        <w:jc w:val="center"/>
        <w:rPr>
          <w:rFonts w:ascii="Times New Roman" w:eastAsia="Times New Roman" w:hAnsi="Times New Roman" w:cs="Times New Roman"/>
          <w:b/>
          <w:bCs/>
          <w:iCs/>
          <w:spacing w:val="-8"/>
          <w:w w:val="103"/>
          <w:kern w:val="2"/>
          <w:sz w:val="24"/>
          <w:szCs w:val="24"/>
          <w:lang w:eastAsia="ar-SA"/>
        </w:rPr>
      </w:pPr>
      <w:r w:rsidRPr="00CA6E42">
        <w:rPr>
          <w:rFonts w:ascii="Times New Roman" w:eastAsia="Times New Roman" w:hAnsi="Times New Roman" w:cs="Times New Roman"/>
          <w:b/>
          <w:bCs/>
          <w:iCs/>
          <w:spacing w:val="-8"/>
          <w:w w:val="103"/>
          <w:kern w:val="2"/>
          <w:sz w:val="24"/>
          <w:szCs w:val="24"/>
          <w:lang w:eastAsia="ar-SA"/>
        </w:rPr>
        <w:t>3. Программа духовно-нравственного развития, воспитания учащихся на ступени начального общего образования</w:t>
      </w:r>
    </w:p>
    <w:p w:rsidR="00CA6E42" w:rsidRPr="00CA6E42" w:rsidRDefault="00CA6E42" w:rsidP="00CA6E42">
      <w:pPr>
        <w:widowControl w:val="0"/>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Программа духовно-нравственного развития, воспитания учащихся на ступени начального общего образования (далее Программа) разработана на основании Концепции духовно-нравственного развития и воспитания личности гражданина России; запросов семей и подразумевает взаимодействие с семьёй, учреждениями дополнительного образования, традиционными религиозными и другими общественными организациями, развитие ученического самоуправления, участие учащихся в деятельности детско-юношеских движений и объединений, спортивных и творческих клубов.</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bookmarkStart w:id="11" w:name="bookmark0"/>
      <w:r w:rsidRPr="00CA6E42">
        <w:rPr>
          <w:rFonts w:ascii="Times New Roman" w:eastAsia="Andale Sans UI" w:hAnsi="Times New Roman" w:cs="Times New Roman"/>
          <w:kern w:val="2"/>
          <w:sz w:val="24"/>
          <w:szCs w:val="24"/>
          <w:lang w:eastAsia="ar-SA"/>
        </w:rPr>
        <w:t>Программа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тесном сотрудничестве с семьями учащихся, с другими субъектами социализации – социальными партнерами школы</w:t>
      </w:r>
    </w:p>
    <w:p w:rsidR="00CA6E42" w:rsidRPr="00CA6E42" w:rsidRDefault="00CA6E42" w:rsidP="00CA6E42">
      <w:pPr>
        <w:keepNext/>
        <w:keepLines/>
        <w:widowControl w:val="0"/>
        <w:suppressAutoHyphens/>
        <w:spacing w:after="0" w:line="240" w:lineRule="auto"/>
        <w:ind w:firstLine="567"/>
        <w:jc w:val="center"/>
        <w:rPr>
          <w:rFonts w:ascii="Times New Roman" w:eastAsia="Andale Sans UI" w:hAnsi="Times New Roman" w:cs="Times New Roman"/>
          <w:b/>
          <w:bCs/>
          <w:kern w:val="2"/>
          <w:sz w:val="24"/>
          <w:szCs w:val="24"/>
          <w:lang w:eastAsia="ar-SA"/>
        </w:rPr>
      </w:pPr>
      <w:bookmarkStart w:id="12" w:name="bookmark1"/>
      <w:bookmarkEnd w:id="11"/>
      <w:r w:rsidRPr="00CA6E42">
        <w:rPr>
          <w:rFonts w:ascii="Times New Roman" w:eastAsia="Andale Sans UI" w:hAnsi="Times New Roman" w:cs="Times New Roman"/>
          <w:b/>
          <w:bCs/>
          <w:kern w:val="2"/>
          <w:sz w:val="24"/>
          <w:szCs w:val="24"/>
          <w:lang w:eastAsia="ar-SA"/>
        </w:rPr>
        <w:t>Цель и задачи духовно-нравственного развития и воспитания, учащихся на ступени начального общего образования</w:t>
      </w:r>
      <w:bookmarkEnd w:id="12"/>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Целью</w:t>
      </w:r>
      <w:r w:rsidRPr="00CA6E42">
        <w:rPr>
          <w:rFonts w:ascii="Times New Roman" w:eastAsia="Andale Sans UI" w:hAnsi="Times New Roman" w:cs="Times New Roman"/>
          <w:kern w:val="2"/>
          <w:sz w:val="24"/>
          <w:szCs w:val="24"/>
          <w:lang w:eastAsia="ar-SA"/>
        </w:rPr>
        <w:t xml:space="preserve"> духовно-нравственного развития и воспитания у</w:t>
      </w:r>
      <w:r w:rsidRPr="00CA6E42">
        <w:rPr>
          <w:rFonts w:ascii="Times New Roman" w:eastAsia="Andale Sans UI" w:hAnsi="Times New Roman" w:cs="Times New Roman"/>
          <w:kern w:val="2"/>
          <w:sz w:val="24"/>
          <w:szCs w:val="24"/>
          <w:lang w:eastAsia="ar-SA"/>
        </w:rPr>
        <w:softHyphen/>
        <w:t>чащихся на ступени начального общего образования явля</w:t>
      </w:r>
      <w:r w:rsidRPr="00CA6E42">
        <w:rPr>
          <w:rFonts w:ascii="Times New Roman" w:eastAsia="Andale Sans UI" w:hAnsi="Times New Roman" w:cs="Times New Roman"/>
          <w:kern w:val="2"/>
          <w:sz w:val="24"/>
          <w:szCs w:val="24"/>
          <w:lang w:eastAsia="ar-SA"/>
        </w:rPr>
        <w:softHyphen/>
        <w:t>ется социально-педагогическая поддержка становления и раз</w:t>
      </w:r>
      <w:r w:rsidRPr="00CA6E42">
        <w:rPr>
          <w:rFonts w:ascii="Times New Roman" w:eastAsia="Andale Sans UI" w:hAnsi="Times New Roman" w:cs="Times New Roman"/>
          <w:kern w:val="2"/>
          <w:sz w:val="24"/>
          <w:szCs w:val="24"/>
          <w:lang w:eastAsia="ar-SA"/>
        </w:rP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CA6E42">
        <w:rPr>
          <w:rFonts w:ascii="Times New Roman" w:eastAsia="Andale Sans UI" w:hAnsi="Times New Roman" w:cs="Times New Roman"/>
          <w:kern w:val="2"/>
          <w:sz w:val="24"/>
          <w:szCs w:val="24"/>
          <w:lang w:eastAsia="ar-SA"/>
        </w:rPr>
        <w:softHyphen/>
        <w:t>ных традициях многонационального народа Российской Фе</w:t>
      </w:r>
      <w:r w:rsidRPr="00CA6E42">
        <w:rPr>
          <w:rFonts w:ascii="Times New Roman" w:eastAsia="Andale Sans UI" w:hAnsi="Times New Roman" w:cs="Times New Roman"/>
          <w:kern w:val="2"/>
          <w:sz w:val="24"/>
          <w:szCs w:val="24"/>
          <w:lang w:eastAsia="ar-SA"/>
        </w:rPr>
        <w:softHyphen/>
        <w:t>дерации.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Задачи</w:t>
      </w:r>
      <w:r w:rsidRPr="00CA6E42">
        <w:rPr>
          <w:rFonts w:ascii="Times New Roman" w:eastAsia="Andale Sans UI" w:hAnsi="Times New Roman" w:cs="Times New Roman"/>
          <w:b/>
          <w:i/>
          <w:kern w:val="2"/>
          <w:sz w:val="24"/>
          <w:szCs w:val="24"/>
          <w:lang w:eastAsia="ar-SA"/>
        </w:rPr>
        <w:t xml:space="preserve"> </w:t>
      </w:r>
      <w:r w:rsidRPr="00CA6E42">
        <w:rPr>
          <w:rFonts w:ascii="Times New Roman" w:eastAsia="Andale Sans UI" w:hAnsi="Times New Roman" w:cs="Times New Roman"/>
          <w:kern w:val="2"/>
          <w:sz w:val="24"/>
          <w:szCs w:val="24"/>
          <w:lang w:eastAsia="ar-SA"/>
        </w:rPr>
        <w:t xml:space="preserve">духовно-нравственного воспитания определены как ожидаемые результаты в логике </w:t>
      </w:r>
      <w:r w:rsidRPr="00CA6E42">
        <w:rPr>
          <w:rFonts w:ascii="Times New Roman" w:eastAsia="Andale Sans UI" w:hAnsi="Times New Roman" w:cs="Times New Roman"/>
          <w:kern w:val="2"/>
          <w:sz w:val="24"/>
          <w:szCs w:val="24"/>
          <w:lang w:eastAsia="ar-SA"/>
        </w:rPr>
        <w:lastRenderedPageBreak/>
        <w:t>требований к личностным результатам общего начального образования и предусматривают:</w:t>
      </w:r>
    </w:p>
    <w:p w:rsidR="00CA6E42" w:rsidRPr="00CA6E42" w:rsidRDefault="00CA6E42" w:rsidP="00CA6E42">
      <w:pPr>
        <w:widowControl w:val="0"/>
        <w:shd w:val="clear" w:color="auto" w:fill="FFFFFF"/>
        <w:tabs>
          <w:tab w:val="left" w:pos="851"/>
        </w:tabs>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iCs/>
          <w:kern w:val="2"/>
          <w:sz w:val="24"/>
          <w:szCs w:val="24"/>
          <w:lang w:eastAsia="ar-SA"/>
        </w:rPr>
        <w:t>В области формирования личностной культуры:</w:t>
      </w:r>
    </w:p>
    <w:p w:rsidR="00CA6E42" w:rsidRPr="00CA6E42" w:rsidRDefault="00CA6E42" w:rsidP="00CA6E42">
      <w:pPr>
        <w:widowControl w:val="0"/>
        <w:shd w:val="clear" w:color="auto" w:fill="FFFFFF"/>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Cs/>
          <w:kern w:val="2"/>
          <w:sz w:val="24"/>
          <w:szCs w:val="24"/>
          <w:lang w:eastAsia="ar-SA"/>
        </w:rPr>
        <w:t xml:space="preserve">• </w:t>
      </w:r>
      <w:r w:rsidRPr="00CA6E42">
        <w:rPr>
          <w:rFonts w:ascii="Times New Roman" w:eastAsia="Andale Sans UI" w:hAnsi="Times New Roman" w:cs="Times New Roman"/>
          <w:kern w:val="2"/>
          <w:sz w:val="24"/>
          <w:szCs w:val="24"/>
          <w:lang w:eastAsia="ar-SA"/>
        </w:rPr>
        <w:t xml:space="preserve">формирование способности к духовному развитию, реализации творческого потенциала в учебно-игровой, социально ориентированной </w:t>
      </w:r>
      <w:r w:rsidR="00F530C6" w:rsidRPr="00CA6E42">
        <w:rPr>
          <w:rFonts w:ascii="Times New Roman" w:eastAsia="Andale Sans UI" w:hAnsi="Times New Roman" w:cs="Times New Roman"/>
          <w:kern w:val="2"/>
          <w:sz w:val="24"/>
          <w:szCs w:val="24"/>
          <w:lang w:eastAsia="ar-SA"/>
        </w:rPr>
        <w:t xml:space="preserve">деятельности </w:t>
      </w:r>
      <w:r w:rsidR="00F530C6" w:rsidRPr="00CA6E42">
        <w:rPr>
          <w:rFonts w:ascii="Times New Roman" w:eastAsia="Andale Sans UI" w:hAnsi="Times New Roman" w:cs="Times New Roman"/>
          <w:iCs/>
          <w:kern w:val="2"/>
          <w:sz w:val="24"/>
          <w:szCs w:val="24"/>
          <w:lang w:eastAsia="ar-SA"/>
        </w:rPr>
        <w:t>на</w:t>
      </w:r>
      <w:r w:rsidRPr="00CA6E42">
        <w:rPr>
          <w:rFonts w:ascii="Times New Roman" w:eastAsia="Andale Sans UI" w:hAnsi="Times New Roman" w:cs="Times New Roman"/>
          <w:iCs/>
          <w:kern w:val="2"/>
          <w:sz w:val="24"/>
          <w:szCs w:val="24"/>
          <w:lang w:eastAsia="ar-SA"/>
        </w:rPr>
        <w:t xml:space="preserve"> </w:t>
      </w:r>
      <w:r w:rsidRPr="00CA6E42">
        <w:rPr>
          <w:rFonts w:ascii="Times New Roman" w:eastAsia="Andale Sans UI" w:hAnsi="Times New Roman" w:cs="Times New Roman"/>
          <w:kern w:val="2"/>
          <w:sz w:val="24"/>
          <w:szCs w:val="24"/>
          <w:lang w:eastAsia="ar-SA"/>
        </w:rPr>
        <w:t>основе нравственных установок и моральных норм, не</w:t>
      </w:r>
      <w:r w:rsidRPr="00CA6E42">
        <w:rPr>
          <w:rFonts w:ascii="Times New Roman" w:eastAsia="Andale Sans UI" w:hAnsi="Times New Roman" w:cs="Times New Roman"/>
          <w:kern w:val="2"/>
          <w:sz w:val="24"/>
          <w:szCs w:val="24"/>
          <w:lang w:eastAsia="ar-SA"/>
        </w:rPr>
        <w:softHyphen/>
        <w:t>прерывного образования, самовоспитания и универсальной;</w:t>
      </w:r>
    </w:p>
    <w:p w:rsidR="00CA6E42" w:rsidRPr="00CA6E42" w:rsidRDefault="00CA6E42" w:rsidP="00CA6E42">
      <w:pPr>
        <w:widowControl w:val="0"/>
        <w:shd w:val="clear" w:color="auto" w:fill="FFFFFF"/>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A6E42" w:rsidRPr="00CA6E42" w:rsidRDefault="00CA6E42" w:rsidP="00CA6E42">
      <w:pPr>
        <w:widowControl w:val="0"/>
        <w:shd w:val="clear" w:color="auto" w:fill="FFFFFF"/>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A6E42" w:rsidRPr="00CA6E42" w:rsidRDefault="00CA6E42" w:rsidP="00CA6E42">
      <w:pPr>
        <w:widowControl w:val="0"/>
        <w:shd w:val="clear" w:color="auto" w:fill="FFFFFF"/>
        <w:tabs>
          <w:tab w:val="left" w:pos="784"/>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формирование нравственного смысла учения;</w:t>
      </w:r>
    </w:p>
    <w:p w:rsidR="00CA6E42" w:rsidRPr="00CA6E42" w:rsidRDefault="00CA6E42" w:rsidP="00CA6E42">
      <w:pPr>
        <w:widowControl w:val="0"/>
        <w:shd w:val="clear" w:color="auto" w:fill="FFFFFF"/>
        <w:tabs>
          <w:tab w:val="left" w:pos="709"/>
          <w:tab w:val="left" w:pos="784"/>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w:t>
      </w:r>
      <w:r w:rsidRPr="00CA6E42">
        <w:rPr>
          <w:rFonts w:ascii="Times New Roman" w:eastAsia="Andale Sans UI" w:hAnsi="Times New Roman" w:cs="Times New Roman"/>
          <w:kern w:val="2"/>
          <w:sz w:val="24"/>
          <w:szCs w:val="24"/>
          <w:lang w:eastAsia="ar-SA"/>
        </w:rPr>
        <w:softHyphen/>
        <w:t>ном и недопустимом, укрепление у учащегося позитивной нравственной самооценки, самоуважения и жизненного опти</w:t>
      </w:r>
      <w:r w:rsidRPr="00CA6E42">
        <w:rPr>
          <w:rFonts w:ascii="Times New Roman" w:eastAsia="Andale Sans UI" w:hAnsi="Times New Roman" w:cs="Times New Roman"/>
          <w:kern w:val="2"/>
          <w:sz w:val="24"/>
          <w:szCs w:val="24"/>
          <w:lang w:eastAsia="ar-SA"/>
        </w:rPr>
        <w:softHyphen/>
        <w:t>мизма;</w:t>
      </w:r>
    </w:p>
    <w:p w:rsidR="00CA6E42" w:rsidRPr="00CA6E42" w:rsidRDefault="00CA6E42" w:rsidP="00CA6E42">
      <w:pPr>
        <w:widowControl w:val="0"/>
        <w:shd w:val="clear" w:color="auto" w:fill="FFFFFF"/>
        <w:tabs>
          <w:tab w:val="left" w:pos="784"/>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принятие учащимся базовых национальных ценнос</w:t>
      </w:r>
      <w:r w:rsidRPr="00CA6E42">
        <w:rPr>
          <w:rFonts w:ascii="Times New Roman" w:eastAsia="Andale Sans UI" w:hAnsi="Times New Roman" w:cs="Times New Roman"/>
          <w:kern w:val="2"/>
          <w:sz w:val="24"/>
          <w:szCs w:val="24"/>
          <w:lang w:eastAsia="ar-SA"/>
        </w:rPr>
        <w:softHyphen/>
        <w:t>тей, национальных и этнических духовных традиций;</w:t>
      </w:r>
    </w:p>
    <w:p w:rsidR="00CA6E42" w:rsidRPr="00CA6E42" w:rsidRDefault="00CA6E42" w:rsidP="00CA6E42">
      <w:pPr>
        <w:widowControl w:val="0"/>
        <w:shd w:val="clear" w:color="auto" w:fill="FFFFFF"/>
        <w:tabs>
          <w:tab w:val="left" w:pos="784"/>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формирование эстетических потребностей, ценностей и чувств;</w:t>
      </w:r>
    </w:p>
    <w:p w:rsidR="00CA6E42" w:rsidRPr="00CA6E42" w:rsidRDefault="00CA6E42" w:rsidP="00CA6E42">
      <w:pPr>
        <w:widowControl w:val="0"/>
        <w:shd w:val="clear" w:color="auto" w:fill="FFFFFF"/>
        <w:tabs>
          <w:tab w:val="left" w:pos="784"/>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формирование способности открыто выражать и отстаи</w:t>
      </w:r>
      <w:r w:rsidRPr="00CA6E42">
        <w:rPr>
          <w:rFonts w:ascii="Times New Roman" w:eastAsia="Andale Sans UI" w:hAnsi="Times New Roman" w:cs="Times New Roman"/>
          <w:kern w:val="2"/>
          <w:sz w:val="24"/>
          <w:szCs w:val="24"/>
          <w:lang w:eastAsia="ar-SA"/>
        </w:rPr>
        <w:softHyphen/>
        <w:t>вать свою нравственно оправданную позицию, проявлять кри</w:t>
      </w:r>
      <w:r w:rsidRPr="00CA6E42">
        <w:rPr>
          <w:rFonts w:ascii="Times New Roman" w:eastAsia="Andale Sans UI" w:hAnsi="Times New Roman" w:cs="Times New Roman"/>
          <w:kern w:val="2"/>
          <w:sz w:val="24"/>
          <w:szCs w:val="24"/>
          <w:lang w:eastAsia="ar-SA"/>
        </w:rPr>
        <w:softHyphen/>
        <w:t>тичность к собственным намерениям, мыслям и поступкам;</w:t>
      </w:r>
    </w:p>
    <w:p w:rsidR="00CA6E42" w:rsidRPr="00CA6E42" w:rsidRDefault="00CA6E42" w:rsidP="00CA6E42">
      <w:pPr>
        <w:widowControl w:val="0"/>
        <w:shd w:val="clear" w:color="auto" w:fill="FFFFFF"/>
        <w:tabs>
          <w:tab w:val="left" w:pos="784"/>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формирование способности к самостоятельным поступ</w:t>
      </w:r>
      <w:r w:rsidRPr="00CA6E42">
        <w:rPr>
          <w:rFonts w:ascii="Times New Roman" w:eastAsia="Andale Sans UI" w:hAnsi="Times New Roman" w:cs="Times New Roman"/>
          <w:kern w:val="2"/>
          <w:sz w:val="24"/>
          <w:szCs w:val="24"/>
          <w:lang w:eastAsia="ar-SA"/>
        </w:rPr>
        <w:softHyphen/>
        <w:t>кам и действиям, совершаемым на основе морального выбо</w:t>
      </w:r>
      <w:r w:rsidRPr="00CA6E42">
        <w:rPr>
          <w:rFonts w:ascii="Times New Roman" w:eastAsia="Andale Sans UI" w:hAnsi="Times New Roman" w:cs="Times New Roman"/>
          <w:kern w:val="2"/>
          <w:sz w:val="24"/>
          <w:szCs w:val="24"/>
          <w:lang w:eastAsia="ar-SA"/>
        </w:rPr>
        <w:softHyphen/>
        <w:t>ра, к принятию ответственности за их результаты;</w:t>
      </w:r>
    </w:p>
    <w:p w:rsidR="00CA6E42" w:rsidRPr="00CA6E42" w:rsidRDefault="00CA6E42" w:rsidP="00CA6E42">
      <w:pPr>
        <w:widowControl w:val="0"/>
        <w:shd w:val="clear" w:color="auto" w:fill="FFFFFF"/>
        <w:tabs>
          <w:tab w:val="left" w:pos="784"/>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развитие трудолюбия, способности к преодолению труд</w:t>
      </w:r>
      <w:r w:rsidRPr="00CA6E42">
        <w:rPr>
          <w:rFonts w:ascii="Times New Roman" w:eastAsia="Andale Sans UI" w:hAnsi="Times New Roman" w:cs="Times New Roman"/>
          <w:kern w:val="2"/>
          <w:sz w:val="24"/>
          <w:szCs w:val="24"/>
          <w:lang w:eastAsia="ar-SA"/>
        </w:rPr>
        <w:softHyphen/>
        <w:t>ностей, целеустремлённости и настойчивости в достижении результата.</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iCs/>
          <w:kern w:val="2"/>
          <w:sz w:val="24"/>
          <w:szCs w:val="24"/>
          <w:lang w:eastAsia="ar-SA"/>
        </w:rPr>
        <w:t>В области формирования социальной культуры:</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Cs/>
          <w:kern w:val="2"/>
          <w:sz w:val="24"/>
          <w:szCs w:val="24"/>
          <w:lang w:eastAsia="ar-SA"/>
        </w:rPr>
        <w:t xml:space="preserve">• </w:t>
      </w:r>
      <w:r w:rsidRPr="00CA6E42">
        <w:rPr>
          <w:rFonts w:ascii="Times New Roman" w:eastAsia="Andale Sans UI" w:hAnsi="Times New Roman" w:cs="Times New Roman"/>
          <w:kern w:val="2"/>
          <w:sz w:val="24"/>
          <w:szCs w:val="24"/>
          <w:lang w:eastAsia="ar-SA"/>
        </w:rPr>
        <w:t>формирование основ российской гражданской идентич</w:t>
      </w:r>
      <w:r w:rsidRPr="00CA6E42">
        <w:rPr>
          <w:rFonts w:ascii="Times New Roman" w:eastAsia="Andale Sans UI" w:hAnsi="Times New Roman" w:cs="Times New Roman"/>
          <w:kern w:val="2"/>
          <w:sz w:val="24"/>
          <w:szCs w:val="24"/>
          <w:lang w:eastAsia="ar-SA"/>
        </w:rPr>
        <w:softHyphen/>
        <w:t>ности;</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пробуждение веры в Россию, свой народ, чувства лич</w:t>
      </w:r>
      <w:r w:rsidRPr="00CA6E42">
        <w:rPr>
          <w:rFonts w:ascii="Times New Roman" w:eastAsia="Andale Sans UI" w:hAnsi="Times New Roman" w:cs="Times New Roman"/>
          <w:kern w:val="2"/>
          <w:sz w:val="24"/>
          <w:szCs w:val="24"/>
          <w:lang w:eastAsia="ar-SA"/>
        </w:rPr>
        <w:softHyphen/>
        <w:t>ной ответственности за Отечество;</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воспитание ценностного отношения к своему нацио</w:t>
      </w:r>
      <w:r w:rsidRPr="00CA6E42">
        <w:rPr>
          <w:rFonts w:ascii="Times New Roman" w:eastAsia="Andale Sans UI" w:hAnsi="Times New Roman" w:cs="Times New Roman"/>
          <w:kern w:val="2"/>
          <w:sz w:val="24"/>
          <w:szCs w:val="24"/>
          <w:lang w:eastAsia="ar-SA"/>
        </w:rPr>
        <w:softHyphen/>
        <w:t>нальному языку и культуре;</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формирование патриотизма и гражданской солидарности;</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развитие навыков организации и осуществления сотруд</w:t>
      </w:r>
      <w:r w:rsidRPr="00CA6E42">
        <w:rPr>
          <w:rFonts w:ascii="Times New Roman" w:eastAsia="Andale Sans UI" w:hAnsi="Times New Roman" w:cs="Times New Roman"/>
          <w:kern w:val="2"/>
          <w:sz w:val="24"/>
          <w:szCs w:val="24"/>
          <w:lang w:eastAsia="ar-SA"/>
        </w:rPr>
        <w:softHyphen/>
        <w:t>ничества с педагогами, сверстниками, родителями, старшими детьми в решении общих проблем;</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укрепление доверия к другим людям;</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развитие доброжелательности и эмоциональной отзыв</w:t>
      </w:r>
      <w:r w:rsidRPr="00CA6E42">
        <w:rPr>
          <w:rFonts w:ascii="Times New Roman" w:eastAsia="Andale Sans UI" w:hAnsi="Times New Roman" w:cs="Times New Roman"/>
          <w:kern w:val="2"/>
          <w:sz w:val="24"/>
          <w:szCs w:val="24"/>
          <w:lang w:eastAsia="ar-SA"/>
        </w:rPr>
        <w:softHyphen/>
        <w:t>чивости, понимания других людей и сопереживания им;</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становление гуманистических и демократических ценно</w:t>
      </w:r>
      <w:r w:rsidRPr="00CA6E42">
        <w:rPr>
          <w:rFonts w:ascii="Times New Roman" w:eastAsia="Andale Sans UI" w:hAnsi="Times New Roman" w:cs="Times New Roman"/>
          <w:kern w:val="2"/>
          <w:sz w:val="24"/>
          <w:szCs w:val="24"/>
          <w:lang w:eastAsia="ar-SA"/>
        </w:rPr>
        <w:softHyphen/>
        <w:t>стных ориентаций;</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формирование осознанного и уважительного отношения к традиционным российским религиям и религиозным орга</w:t>
      </w:r>
      <w:r w:rsidRPr="00CA6E42">
        <w:rPr>
          <w:rFonts w:ascii="Times New Roman" w:eastAsia="Andale Sans UI" w:hAnsi="Times New Roman" w:cs="Times New Roman"/>
          <w:kern w:val="2"/>
          <w:sz w:val="24"/>
          <w:szCs w:val="24"/>
          <w:lang w:eastAsia="ar-SA"/>
        </w:rPr>
        <w:softHyphen/>
        <w:t>низациям, к вере и религиозным убеждениям;</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формирование толерантности и основ культуры межэт</w:t>
      </w:r>
      <w:r w:rsidRPr="00CA6E42">
        <w:rPr>
          <w:rFonts w:ascii="Times New Roman" w:eastAsia="Andale Sans UI" w:hAnsi="Times New Roman" w:cs="Times New Roman"/>
          <w:kern w:val="2"/>
          <w:sz w:val="24"/>
          <w:szCs w:val="24"/>
          <w:lang w:eastAsia="ar-SA"/>
        </w:rPr>
        <w:softHyphen/>
        <w:t>нического общения, уважения к языку, культурным, религи</w:t>
      </w:r>
      <w:r w:rsidRPr="00CA6E42">
        <w:rPr>
          <w:rFonts w:ascii="Times New Roman" w:eastAsia="Andale Sans UI" w:hAnsi="Times New Roman" w:cs="Times New Roman"/>
          <w:kern w:val="2"/>
          <w:sz w:val="24"/>
          <w:szCs w:val="24"/>
          <w:lang w:eastAsia="ar-SA"/>
        </w:rPr>
        <w:softHyphen/>
        <w:t>озным традициям, истории и образу жизни представителей народов России.</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iCs/>
          <w:kern w:val="2"/>
          <w:sz w:val="24"/>
          <w:szCs w:val="24"/>
          <w:lang w:eastAsia="ar-SA"/>
        </w:rPr>
        <w:t>В области формирования семейной культуры:</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Cs/>
          <w:kern w:val="2"/>
          <w:sz w:val="24"/>
          <w:szCs w:val="24"/>
          <w:lang w:eastAsia="ar-SA"/>
        </w:rPr>
        <w:t xml:space="preserve">• </w:t>
      </w:r>
      <w:r w:rsidRPr="00CA6E42">
        <w:rPr>
          <w:rFonts w:ascii="Times New Roman" w:eastAsia="Andale Sans UI" w:hAnsi="Times New Roman" w:cs="Times New Roman"/>
          <w:kern w:val="2"/>
          <w:sz w:val="24"/>
          <w:szCs w:val="24"/>
          <w:lang w:eastAsia="ar-SA"/>
        </w:rPr>
        <w:t>формирование отношения к семье как основе россий</w:t>
      </w:r>
      <w:r w:rsidRPr="00CA6E42">
        <w:rPr>
          <w:rFonts w:ascii="Times New Roman" w:eastAsia="Andale Sans UI" w:hAnsi="Times New Roman" w:cs="Times New Roman"/>
          <w:kern w:val="2"/>
          <w:sz w:val="24"/>
          <w:szCs w:val="24"/>
          <w:lang w:eastAsia="ar-SA"/>
        </w:rPr>
        <w:softHyphen/>
        <w:t>ского общества;</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формирование у учащегося уважительного отноше</w:t>
      </w:r>
      <w:r w:rsidRPr="00CA6E42">
        <w:rPr>
          <w:rFonts w:ascii="Times New Roman" w:eastAsia="Andale Sans UI" w:hAnsi="Times New Roman" w:cs="Times New Roman"/>
          <w:kern w:val="2"/>
          <w:sz w:val="24"/>
          <w:szCs w:val="24"/>
          <w:lang w:eastAsia="ar-SA"/>
        </w:rPr>
        <w:softHyphen/>
        <w:t>ния к родителям, осознанного, заботливого отношения к старшим и младшим;</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формирование представления о семейных ценностях, тендерных семейных ролях и уважения к ним; </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знакомство учащегося с культурно-историческими и этническими традициями российской семьи.</w:t>
      </w:r>
    </w:p>
    <w:p w:rsidR="0048694C" w:rsidRDefault="0048694C" w:rsidP="00CA6E42">
      <w:pPr>
        <w:widowControl w:val="0"/>
        <w:suppressAutoHyphens/>
        <w:autoSpaceDE w:val="0"/>
        <w:autoSpaceDN w:val="0"/>
        <w:adjustRightInd w:val="0"/>
        <w:spacing w:after="0" w:line="240" w:lineRule="auto"/>
        <w:ind w:firstLine="454"/>
        <w:jc w:val="center"/>
        <w:rPr>
          <w:rFonts w:ascii="Times New Roman" w:eastAsia="Times New Roman" w:hAnsi="Times New Roman" w:cs="Times New Roman"/>
          <w:b/>
          <w:kern w:val="2"/>
          <w:sz w:val="24"/>
          <w:szCs w:val="24"/>
          <w:lang w:eastAsia="ar-SA"/>
        </w:rPr>
      </w:pPr>
    </w:p>
    <w:p w:rsidR="0048694C" w:rsidRDefault="0048694C" w:rsidP="00CA6E42">
      <w:pPr>
        <w:widowControl w:val="0"/>
        <w:suppressAutoHyphens/>
        <w:autoSpaceDE w:val="0"/>
        <w:autoSpaceDN w:val="0"/>
        <w:adjustRightInd w:val="0"/>
        <w:spacing w:after="0" w:line="240" w:lineRule="auto"/>
        <w:ind w:firstLine="454"/>
        <w:jc w:val="center"/>
        <w:rPr>
          <w:rFonts w:ascii="Times New Roman" w:eastAsia="Times New Roman" w:hAnsi="Times New Roman" w:cs="Times New Roman"/>
          <w:b/>
          <w:kern w:val="2"/>
          <w:sz w:val="24"/>
          <w:szCs w:val="24"/>
          <w:lang w:eastAsia="ar-SA"/>
        </w:rPr>
      </w:pPr>
    </w:p>
    <w:p w:rsidR="0048694C" w:rsidRDefault="0048694C" w:rsidP="00CA6E42">
      <w:pPr>
        <w:widowControl w:val="0"/>
        <w:suppressAutoHyphens/>
        <w:autoSpaceDE w:val="0"/>
        <w:autoSpaceDN w:val="0"/>
        <w:adjustRightInd w:val="0"/>
        <w:spacing w:after="0" w:line="240" w:lineRule="auto"/>
        <w:ind w:firstLine="454"/>
        <w:jc w:val="center"/>
        <w:rPr>
          <w:rFonts w:ascii="Times New Roman" w:eastAsia="Times New Roman" w:hAnsi="Times New Roman" w:cs="Times New Roman"/>
          <w:b/>
          <w:kern w:val="2"/>
          <w:sz w:val="24"/>
          <w:szCs w:val="24"/>
          <w:lang w:eastAsia="ar-SA"/>
        </w:rPr>
      </w:pPr>
    </w:p>
    <w:p w:rsidR="00CA6E42" w:rsidRPr="00CA6E42" w:rsidRDefault="00CA6E42" w:rsidP="00CA6E42">
      <w:pPr>
        <w:widowControl w:val="0"/>
        <w:suppressAutoHyphens/>
        <w:autoSpaceDE w:val="0"/>
        <w:autoSpaceDN w:val="0"/>
        <w:adjustRightInd w:val="0"/>
        <w:spacing w:after="0" w:line="240" w:lineRule="auto"/>
        <w:ind w:firstLine="454"/>
        <w:jc w:val="center"/>
        <w:rPr>
          <w:rFonts w:ascii="Times New Roman" w:eastAsia="Times New Roman" w:hAnsi="Times New Roman" w:cs="Times New Roman"/>
          <w:b/>
          <w:kern w:val="2"/>
          <w:sz w:val="24"/>
          <w:szCs w:val="24"/>
          <w:lang w:eastAsia="ar-SA"/>
        </w:rPr>
      </w:pPr>
      <w:r w:rsidRPr="00CA6E42">
        <w:rPr>
          <w:rFonts w:ascii="Times New Roman" w:eastAsia="Times New Roman" w:hAnsi="Times New Roman" w:cs="Times New Roman"/>
          <w:b/>
          <w:kern w:val="2"/>
          <w:sz w:val="24"/>
          <w:szCs w:val="24"/>
          <w:lang w:eastAsia="ar-SA"/>
        </w:rPr>
        <w:lastRenderedPageBreak/>
        <w:t>Основные направления и ценностные основы духовно-нравственного развития и воспитания учащихся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Общие </w:t>
      </w:r>
      <w:r w:rsidRPr="00CA6E42">
        <w:rPr>
          <w:rFonts w:ascii="Times New Roman" w:eastAsia="@Arial Unicode MS" w:hAnsi="Times New Roman" w:cs="Times New Roman"/>
          <w:b/>
          <w:kern w:val="2"/>
          <w:sz w:val="24"/>
          <w:szCs w:val="24"/>
          <w:lang w:eastAsia="ar-SA"/>
        </w:rPr>
        <w:t>задачи духовно-нравственного развития и воспитания</w:t>
      </w:r>
      <w:r w:rsidRPr="00CA6E42">
        <w:rPr>
          <w:rFonts w:ascii="Times New Roman" w:eastAsia="@Arial Unicode MS" w:hAnsi="Times New Roman" w:cs="Times New Roman"/>
          <w:kern w:val="2"/>
          <w:sz w:val="24"/>
          <w:szCs w:val="24"/>
          <w:lang w:eastAsia="ar-SA"/>
        </w:rPr>
        <w:t xml:space="preserve"> учащихся на ступени начального общего образования классифицированы и реализуются </w:t>
      </w:r>
      <w:r w:rsidR="00F530C6" w:rsidRPr="00CA6E42">
        <w:rPr>
          <w:rFonts w:ascii="Times New Roman" w:eastAsia="@Arial Unicode MS" w:hAnsi="Times New Roman" w:cs="Times New Roman"/>
          <w:kern w:val="2"/>
          <w:sz w:val="24"/>
          <w:szCs w:val="24"/>
          <w:lang w:eastAsia="ar-SA"/>
        </w:rPr>
        <w:t>в соответствии с направлениями</w:t>
      </w:r>
      <w:r w:rsidRPr="00CA6E42">
        <w:rPr>
          <w:rFonts w:ascii="Times New Roman" w:eastAsia="@Arial Unicode MS" w:hAnsi="Times New Roman" w:cs="Times New Roman"/>
          <w:kern w:val="2"/>
          <w:sz w:val="24"/>
          <w:szCs w:val="24"/>
          <w:lang w:eastAsia="ar-SA"/>
        </w:rPr>
        <w:t>, которые основаны на определённой системе базовых национальных ценностей и должно обеспечивать усвоение их учащимися:</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xml:space="preserve">1.Воспитание гражданственности, патриотизма, уважения к правам, свободам и обязанностям человека </w:t>
      </w:r>
      <w:r w:rsidRPr="00CA6E42">
        <w:rPr>
          <w:rFonts w:ascii="Times New Roman" w:eastAsia="@Arial Unicode MS" w:hAnsi="Times New Roman" w:cs="Times New Roman"/>
          <w:kern w:val="2"/>
          <w:sz w:val="24"/>
          <w:szCs w:val="24"/>
          <w:lang w:eastAsia="ar-SA"/>
        </w:rPr>
        <w:t>(гражданско-патриотическое воспитание)</w:t>
      </w:r>
      <w:r w:rsidRPr="00CA6E42">
        <w:rPr>
          <w:rFonts w:ascii="Times New Roman" w:eastAsia="@Arial Unicode MS" w:hAnsi="Times New Roman" w:cs="Times New Roman"/>
          <w:b/>
          <w:kern w:val="2"/>
          <w:sz w:val="24"/>
          <w:szCs w:val="24"/>
          <w:lang w:eastAsia="ar-SA"/>
        </w:rPr>
        <w:t xml:space="preserve"> </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i/>
          <w:iCs/>
          <w:kern w:val="2"/>
          <w:sz w:val="24"/>
          <w:szCs w:val="24"/>
          <w:lang w:eastAsia="ar-SA"/>
        </w:rPr>
      </w:pPr>
      <w:r w:rsidRPr="00CA6E42">
        <w:rPr>
          <w:rFonts w:ascii="Times New Roman" w:eastAsia="@Arial Unicode MS" w:hAnsi="Times New Roman" w:cs="Times New Roman"/>
          <w:kern w:val="2"/>
          <w:sz w:val="24"/>
          <w:szCs w:val="24"/>
          <w:lang w:eastAsia="ar-SA"/>
        </w:rPr>
        <w:t xml:space="preserve">Ценности: </w:t>
      </w:r>
      <w:r w:rsidRPr="00CA6E42">
        <w:rPr>
          <w:rFonts w:ascii="Times New Roman" w:eastAsia="@Arial Unicode MS" w:hAnsi="Times New Roman" w:cs="Times New Roman"/>
          <w:i/>
          <w:iCs/>
          <w:kern w:val="2"/>
          <w:sz w:val="24"/>
          <w:szCs w:val="24"/>
          <w:lang w:eastAsia="ar-SA"/>
        </w:rPr>
        <w:t>любовь к России, своему народу, своему краю; служение Отечеству; правовое государство; гражданское общество; свобода личная и национальная; доверие к людям, институтам государства и гражданского общества.</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kern w:val="2"/>
          <w:sz w:val="24"/>
          <w:szCs w:val="24"/>
          <w:lang w:eastAsia="ar-SA"/>
        </w:rPr>
        <w:t xml:space="preserve">2. Воспитание нравственных чувств и этического сознания </w:t>
      </w:r>
      <w:r w:rsidRPr="00CA6E42">
        <w:rPr>
          <w:rFonts w:ascii="Times New Roman" w:eastAsia="@Arial Unicode MS" w:hAnsi="Times New Roman" w:cs="Times New Roman"/>
          <w:kern w:val="2"/>
          <w:sz w:val="24"/>
          <w:szCs w:val="24"/>
          <w:lang w:eastAsia="ar-SA"/>
        </w:rPr>
        <w:t>(нравственно-этическое воспитание)</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Ценности: </w:t>
      </w:r>
      <w:r w:rsidRPr="00CA6E42">
        <w:rPr>
          <w:rFonts w:ascii="Times New Roman" w:eastAsia="@Arial Unicode MS" w:hAnsi="Times New Roman" w:cs="Times New Roman"/>
          <w:i/>
          <w:iCs/>
          <w:kern w:val="2"/>
          <w:sz w:val="24"/>
          <w:szCs w:val="24"/>
          <w:lang w:eastAsia="ar-SA"/>
        </w:rPr>
        <w:t>нравственный выбор; жизнь и смысл жизни; справедливость; милосердие; честь; достоинство; уважение к родителям; равноправие, ответственность и чувство долга; мораль, честность, щедрость, забота о старших и младших; свобода совести и вероисповедания; толерантность.</w:t>
      </w:r>
    </w:p>
    <w:p w:rsidR="00CA6E42" w:rsidRPr="00CA6E42" w:rsidRDefault="00CA6E42" w:rsidP="00CA6E42">
      <w:pPr>
        <w:widowControl w:val="0"/>
        <w:tabs>
          <w:tab w:val="left" w:pos="426"/>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kern w:val="2"/>
          <w:sz w:val="24"/>
          <w:szCs w:val="24"/>
          <w:lang w:eastAsia="ar-SA"/>
        </w:rPr>
        <w:t xml:space="preserve">3.Воспитание трудолюбия, творческого отношения к учению, труду, жизни </w:t>
      </w:r>
      <w:r w:rsidRPr="00CA6E42">
        <w:rPr>
          <w:rFonts w:ascii="Times New Roman" w:eastAsia="@Arial Unicode MS" w:hAnsi="Times New Roman" w:cs="Times New Roman"/>
          <w:kern w:val="2"/>
          <w:sz w:val="24"/>
          <w:szCs w:val="24"/>
          <w:lang w:eastAsia="ar-SA"/>
        </w:rPr>
        <w:t>(трудовое воспитание)</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i/>
          <w:iCs/>
          <w:kern w:val="2"/>
          <w:sz w:val="24"/>
          <w:szCs w:val="24"/>
          <w:lang w:eastAsia="ar-SA"/>
        </w:rPr>
      </w:pPr>
      <w:r w:rsidRPr="00CA6E42">
        <w:rPr>
          <w:rFonts w:ascii="Times New Roman" w:eastAsia="@Arial Unicode MS" w:hAnsi="Times New Roman" w:cs="Times New Roman"/>
          <w:kern w:val="2"/>
          <w:sz w:val="24"/>
          <w:szCs w:val="24"/>
          <w:lang w:eastAsia="ar-SA"/>
        </w:rPr>
        <w:t xml:space="preserve">Ценности: </w:t>
      </w:r>
      <w:r w:rsidRPr="00CA6E42">
        <w:rPr>
          <w:rFonts w:ascii="Times New Roman" w:eastAsia="@Arial Unicode MS" w:hAnsi="Times New Roman" w:cs="Times New Roman"/>
          <w:i/>
          <w:iCs/>
          <w:kern w:val="2"/>
          <w:sz w:val="24"/>
          <w:szCs w:val="24"/>
          <w:lang w:eastAsia="ar-SA"/>
        </w:rPr>
        <w:t>уважение к труду; творчество и созидание; стремление к познанию и истине; целеустремлённость и настойчивость; бережливость; трудолюбие.</w:t>
      </w:r>
    </w:p>
    <w:p w:rsidR="00CA6E42" w:rsidRPr="00CA6E42" w:rsidRDefault="00CA6E42" w:rsidP="00CA6E42">
      <w:pPr>
        <w:widowControl w:val="0"/>
        <w:tabs>
          <w:tab w:val="left" w:pos="426"/>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kern w:val="2"/>
          <w:sz w:val="24"/>
          <w:szCs w:val="24"/>
          <w:lang w:eastAsia="ar-SA"/>
        </w:rPr>
        <w:t xml:space="preserve">4. Воспитание ценностного отношения к природе, окружающей среде </w:t>
      </w:r>
      <w:r w:rsidRPr="00CA6E42">
        <w:rPr>
          <w:rFonts w:ascii="Times New Roman" w:eastAsia="@Arial Unicode MS" w:hAnsi="Times New Roman" w:cs="Times New Roman"/>
          <w:kern w:val="2"/>
          <w:sz w:val="24"/>
          <w:szCs w:val="24"/>
          <w:lang w:eastAsia="ar-SA"/>
        </w:rPr>
        <w:t>(экологическое воспитание).</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i/>
          <w:iCs/>
          <w:kern w:val="2"/>
          <w:sz w:val="24"/>
          <w:szCs w:val="24"/>
          <w:lang w:eastAsia="ar-SA"/>
        </w:rPr>
      </w:pPr>
      <w:r w:rsidRPr="00CA6E42">
        <w:rPr>
          <w:rFonts w:ascii="Times New Roman" w:eastAsia="@Arial Unicode MS" w:hAnsi="Times New Roman" w:cs="Times New Roman"/>
          <w:kern w:val="2"/>
          <w:sz w:val="24"/>
          <w:szCs w:val="24"/>
          <w:lang w:eastAsia="ar-SA"/>
        </w:rPr>
        <w:t xml:space="preserve">Ценности: </w:t>
      </w:r>
      <w:r w:rsidRPr="00CA6E42">
        <w:rPr>
          <w:rFonts w:ascii="Times New Roman" w:eastAsia="@Arial Unicode MS" w:hAnsi="Times New Roman" w:cs="Times New Roman"/>
          <w:i/>
          <w:iCs/>
          <w:kern w:val="2"/>
          <w:sz w:val="24"/>
          <w:szCs w:val="24"/>
          <w:lang w:eastAsia="ar-SA"/>
        </w:rPr>
        <w:t>родная земля; заповедная природа; планета Земля; экологическое сознание.</w:t>
      </w:r>
    </w:p>
    <w:p w:rsidR="00CA6E42" w:rsidRPr="00CA6E42" w:rsidRDefault="00CA6E42" w:rsidP="00CA6E42">
      <w:pPr>
        <w:widowControl w:val="0"/>
        <w:tabs>
          <w:tab w:val="left" w:pos="426"/>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kern w:val="2"/>
          <w:sz w:val="24"/>
          <w:szCs w:val="24"/>
          <w:lang w:eastAsia="ar-SA"/>
        </w:rPr>
        <w:t xml:space="preserve">5.Воспитание ценностного отношения к прекрасному, формирование представлений об эстетических идеалах и ценностях </w:t>
      </w:r>
      <w:r w:rsidRPr="00CA6E42">
        <w:rPr>
          <w:rFonts w:ascii="Times New Roman" w:eastAsia="@Arial Unicode MS" w:hAnsi="Times New Roman" w:cs="Times New Roman"/>
          <w:kern w:val="2"/>
          <w:sz w:val="24"/>
          <w:szCs w:val="24"/>
          <w:lang w:eastAsia="ar-SA"/>
        </w:rPr>
        <w:t>(эстетическое воспитание).</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i/>
          <w:iCs/>
          <w:kern w:val="2"/>
          <w:sz w:val="24"/>
          <w:szCs w:val="24"/>
          <w:lang w:eastAsia="ar-SA"/>
        </w:rPr>
      </w:pPr>
      <w:r w:rsidRPr="00CA6E42">
        <w:rPr>
          <w:rFonts w:ascii="Times New Roman" w:eastAsia="@Arial Unicode MS" w:hAnsi="Times New Roman" w:cs="Times New Roman"/>
          <w:kern w:val="2"/>
          <w:sz w:val="24"/>
          <w:szCs w:val="24"/>
          <w:lang w:eastAsia="ar-SA"/>
        </w:rPr>
        <w:t xml:space="preserve">Ценности: </w:t>
      </w:r>
      <w:r w:rsidRPr="00CA6E42">
        <w:rPr>
          <w:rFonts w:ascii="Times New Roman" w:eastAsia="@Arial Unicode MS" w:hAnsi="Times New Roman" w:cs="Times New Roman"/>
          <w:i/>
          <w:iCs/>
          <w:kern w:val="2"/>
          <w:sz w:val="24"/>
          <w:szCs w:val="24"/>
          <w:lang w:eastAsia="ar-SA"/>
        </w:rPr>
        <w:t>красота; гармония; духовный мир человека; эстетическое развитие, самовыражение в творчестве и искусстве.</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CA6E42" w:rsidRPr="00CA6E42" w:rsidRDefault="00CA6E42" w:rsidP="00CA6E42">
      <w:pPr>
        <w:widowControl w:val="0"/>
        <w:numPr>
          <w:ilvl w:val="0"/>
          <w:numId w:val="17"/>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содержании и построении уроков; </w:t>
      </w:r>
    </w:p>
    <w:p w:rsidR="00CA6E42" w:rsidRPr="00CA6E42" w:rsidRDefault="00CA6E42" w:rsidP="00CA6E42">
      <w:pPr>
        <w:widowControl w:val="0"/>
        <w:numPr>
          <w:ilvl w:val="0"/>
          <w:numId w:val="17"/>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способах организации совместной деятельности взрослых и детей в учебной и </w:t>
      </w:r>
      <w:proofErr w:type="spellStart"/>
      <w:r w:rsidRPr="00CA6E42">
        <w:rPr>
          <w:rFonts w:ascii="Times New Roman" w:eastAsia="Andale Sans UI" w:hAnsi="Times New Roman" w:cs="Times New Roman"/>
          <w:kern w:val="2"/>
          <w:sz w:val="24"/>
          <w:szCs w:val="24"/>
          <w:lang w:eastAsia="ar-SA"/>
        </w:rPr>
        <w:t>внеучебной</w:t>
      </w:r>
      <w:proofErr w:type="spellEnd"/>
      <w:r w:rsidRPr="00CA6E42">
        <w:rPr>
          <w:rFonts w:ascii="Times New Roman" w:eastAsia="Andale Sans UI" w:hAnsi="Times New Roman" w:cs="Times New Roman"/>
          <w:kern w:val="2"/>
          <w:sz w:val="24"/>
          <w:szCs w:val="24"/>
          <w:lang w:eastAsia="ar-SA"/>
        </w:rPr>
        <w:t xml:space="preserve"> деятельности; в характере общения и сотрудничества взрослого и ребенка;</w:t>
      </w:r>
    </w:p>
    <w:p w:rsidR="00CA6E42" w:rsidRPr="00CA6E42" w:rsidRDefault="00CA6E42" w:rsidP="00CA6E42">
      <w:pPr>
        <w:widowControl w:val="0"/>
        <w:numPr>
          <w:ilvl w:val="0"/>
          <w:numId w:val="17"/>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опыте организации индивидуальной, групповой, коллективной деятельности учащихся;</w:t>
      </w:r>
    </w:p>
    <w:p w:rsidR="00CA6E42" w:rsidRPr="00CA6E42" w:rsidRDefault="00CA6E42" w:rsidP="00CA6E42">
      <w:pPr>
        <w:widowControl w:val="0"/>
        <w:numPr>
          <w:ilvl w:val="0"/>
          <w:numId w:val="17"/>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специальных событиях, спроектированных </w:t>
      </w:r>
      <w:r w:rsidR="00F530C6" w:rsidRPr="00CA6E42">
        <w:rPr>
          <w:rFonts w:ascii="Times New Roman" w:eastAsia="Andale Sans UI" w:hAnsi="Times New Roman" w:cs="Times New Roman"/>
          <w:kern w:val="2"/>
          <w:sz w:val="24"/>
          <w:szCs w:val="24"/>
          <w:lang w:eastAsia="ar-SA"/>
        </w:rPr>
        <w:t>с учетом</w:t>
      </w:r>
      <w:r w:rsidRPr="00CA6E42">
        <w:rPr>
          <w:rFonts w:ascii="Times New Roman" w:eastAsia="Andale Sans UI" w:hAnsi="Times New Roman" w:cs="Times New Roman"/>
          <w:kern w:val="2"/>
          <w:sz w:val="24"/>
          <w:szCs w:val="24"/>
          <w:lang w:eastAsia="ar-SA"/>
        </w:rPr>
        <w:t xml:space="preserve"> определенной ценности и смысла;</w:t>
      </w:r>
    </w:p>
    <w:p w:rsidR="00CA6E42" w:rsidRPr="00CA6E42" w:rsidRDefault="00CA6E42" w:rsidP="00CA6E42">
      <w:pPr>
        <w:widowControl w:val="0"/>
        <w:numPr>
          <w:ilvl w:val="0"/>
          <w:numId w:val="17"/>
        </w:numPr>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w:t>
      </w:r>
      <w:r w:rsidR="00F530C6" w:rsidRPr="00CA6E42">
        <w:rPr>
          <w:rFonts w:ascii="Times New Roman" w:eastAsia="Andale Sans UI" w:hAnsi="Times New Roman" w:cs="Times New Roman"/>
          <w:kern w:val="2"/>
          <w:sz w:val="24"/>
          <w:szCs w:val="24"/>
          <w:lang w:eastAsia="ar-SA"/>
        </w:rPr>
        <w:t>личном примере</w:t>
      </w:r>
      <w:r w:rsidRPr="00CA6E42">
        <w:rPr>
          <w:rFonts w:ascii="Times New Roman" w:eastAsia="Andale Sans UI" w:hAnsi="Times New Roman" w:cs="Times New Roman"/>
          <w:kern w:val="2"/>
          <w:sz w:val="24"/>
          <w:szCs w:val="24"/>
          <w:lang w:eastAsia="ar-SA"/>
        </w:rPr>
        <w:t xml:space="preserve"> ученикам.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w:t>
      </w:r>
      <w:r w:rsidR="00F530C6" w:rsidRPr="00CA6E42">
        <w:rPr>
          <w:rFonts w:ascii="Times New Roman" w:eastAsia="Andale Sans UI" w:hAnsi="Times New Roman" w:cs="Times New Roman"/>
          <w:kern w:val="2"/>
          <w:sz w:val="24"/>
          <w:szCs w:val="24"/>
          <w:lang w:eastAsia="ar-SA"/>
        </w:rPr>
        <w:t>детско-юношеские движения,</w:t>
      </w:r>
      <w:r w:rsidRPr="00CA6E42">
        <w:rPr>
          <w:rFonts w:ascii="Times New Roman" w:eastAsia="Andale Sans UI" w:hAnsi="Times New Roman" w:cs="Times New Roman"/>
          <w:kern w:val="2"/>
          <w:sz w:val="24"/>
          <w:szCs w:val="24"/>
          <w:lang w:eastAsia="ar-SA"/>
        </w:rPr>
        <w:t xml:space="preserve"> и организации, учреждений дополнительного образования, культуры и спорта, СМИ, традиционных российских религиозных объединений.</w:t>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Принципы и особенности организации содержания духовно-нравственного развития и воспитания учащихся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Организация социально открытого пространства духовно-нравственного развития и </w:t>
      </w:r>
      <w:r w:rsidR="00F530C6" w:rsidRPr="00CA6E42">
        <w:rPr>
          <w:rFonts w:ascii="Times New Roman" w:eastAsia="Andale Sans UI" w:hAnsi="Times New Roman" w:cs="Times New Roman"/>
          <w:kern w:val="2"/>
          <w:sz w:val="24"/>
          <w:szCs w:val="24"/>
          <w:lang w:eastAsia="ar-SA"/>
        </w:rPr>
        <w:t>воспитания личности</w:t>
      </w:r>
      <w:r w:rsidRPr="00CA6E42">
        <w:rPr>
          <w:rFonts w:ascii="Times New Roman" w:eastAsia="Andale Sans UI" w:hAnsi="Times New Roman" w:cs="Times New Roman"/>
          <w:kern w:val="2"/>
          <w:sz w:val="24"/>
          <w:szCs w:val="24"/>
          <w:lang w:eastAsia="ar-SA"/>
        </w:rPr>
        <w:t xml:space="preserve"> гражданина России, нравственного уклада жизни учащихся осуществляется </w:t>
      </w:r>
      <w:r w:rsidRPr="00CA6E42">
        <w:rPr>
          <w:rFonts w:ascii="Times New Roman" w:eastAsia="Andale Sans UI" w:hAnsi="Times New Roman" w:cs="Times New Roman"/>
          <w:kern w:val="2"/>
          <w:sz w:val="24"/>
          <w:szCs w:val="24"/>
          <w:lang w:eastAsia="ar-SA"/>
        </w:rPr>
        <w:lastRenderedPageBreak/>
        <w:t>на основе следующих принципов:</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Принцип ориентации на идеал.</w:t>
      </w:r>
      <w:r w:rsidRPr="00CA6E42">
        <w:rPr>
          <w:rFonts w:ascii="Times New Roman" w:eastAsia="Andale Sans UI" w:hAnsi="Times New Roman" w:cs="Times New Roman"/>
          <w:kern w:val="2"/>
          <w:sz w:val="24"/>
          <w:szCs w:val="24"/>
          <w:lang w:eastAsia="ar-SA"/>
        </w:rPr>
        <w:t xml:space="preserve"> </w:t>
      </w:r>
      <w:r w:rsidRPr="00CA6E42">
        <w:rPr>
          <w:rFonts w:ascii="Times New Roman" w:eastAsia="Andale Sans UI" w:hAnsi="Times New Roman" w:cs="Times New Roman"/>
          <w:kern w:val="2"/>
          <w:sz w:val="24"/>
          <w:szCs w:val="24"/>
          <w:shd w:val="clear" w:color="auto" w:fill="FFFFFF"/>
          <w:lang w:eastAsia="ar-SA"/>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Аксиологический принцип.</w:t>
      </w:r>
      <w:r w:rsidRPr="00CA6E42">
        <w:rPr>
          <w:rFonts w:ascii="Times New Roman" w:eastAsia="Andale Sans UI" w:hAnsi="Times New Roman" w:cs="Times New Roman"/>
          <w:kern w:val="2"/>
          <w:sz w:val="24"/>
          <w:szCs w:val="24"/>
          <w:lang w:eastAsia="ar-SA"/>
        </w:rPr>
        <w:t xml:space="preserve"> </w:t>
      </w:r>
      <w:r w:rsidRPr="00CA6E42">
        <w:rPr>
          <w:rFonts w:ascii="Times New Roman" w:eastAsia="Andale Sans UI" w:hAnsi="Times New Roman" w:cs="Times New Roman"/>
          <w:kern w:val="2"/>
          <w:sz w:val="24"/>
          <w:szCs w:val="24"/>
          <w:shd w:val="clear" w:color="auto" w:fill="FFFFFF"/>
          <w:lang w:eastAsia="ar-SA"/>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Принцип следования нравственному примеру</w:t>
      </w:r>
      <w:r w:rsidRPr="00CA6E42">
        <w:rPr>
          <w:rFonts w:ascii="Times New Roman" w:eastAsia="Andale Sans UI" w:hAnsi="Times New Roman" w:cs="Times New Roman"/>
          <w:kern w:val="2"/>
          <w:sz w:val="24"/>
          <w:szCs w:val="24"/>
          <w:lang w:eastAsia="ar-SA"/>
        </w:rPr>
        <w:t xml:space="preserve">. </w:t>
      </w:r>
      <w:r w:rsidRPr="00CA6E42">
        <w:rPr>
          <w:rFonts w:ascii="Times New Roman" w:eastAsia="Andale Sans UI" w:hAnsi="Times New Roman" w:cs="Times New Roman"/>
          <w:kern w:val="2"/>
          <w:sz w:val="24"/>
          <w:szCs w:val="24"/>
          <w:shd w:val="clear" w:color="auto" w:fill="FFFFFF"/>
          <w:lang w:eastAsia="ar-SA"/>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учащегося имеет пример учителя.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Принцип идентификации (персонификации).</w:t>
      </w:r>
      <w:r w:rsidRPr="00CA6E42">
        <w:rPr>
          <w:rFonts w:ascii="Times New Roman" w:eastAsia="Andale Sans UI" w:hAnsi="Times New Roman" w:cs="Times New Roman"/>
          <w:kern w:val="2"/>
          <w:sz w:val="24"/>
          <w:szCs w:val="24"/>
          <w:lang w:eastAsia="ar-SA"/>
        </w:rPr>
        <w:t xml:space="preserve"> </w:t>
      </w:r>
      <w:r w:rsidRPr="00CA6E42">
        <w:rPr>
          <w:rFonts w:ascii="Times New Roman" w:eastAsia="Andale Sans UI" w:hAnsi="Times New Roman" w:cs="Times New Roman"/>
          <w:kern w:val="2"/>
          <w:sz w:val="24"/>
          <w:szCs w:val="24"/>
          <w:shd w:val="clear" w:color="auto" w:fill="FFFFFF"/>
          <w:lang w:eastAsia="ar-SA"/>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CA6E42">
        <w:rPr>
          <w:rFonts w:ascii="Times New Roman" w:eastAsia="Andale Sans UI" w:hAnsi="Times New Roman" w:cs="Times New Roman"/>
          <w:kern w:val="2"/>
          <w:sz w:val="24"/>
          <w:szCs w:val="24"/>
          <w:shd w:val="clear" w:color="auto" w:fill="FFFFFF"/>
          <w:lang w:eastAsia="ar-SA"/>
        </w:rPr>
        <w:t>эмпатии</w:t>
      </w:r>
      <w:proofErr w:type="spellEnd"/>
      <w:r w:rsidRPr="00CA6E42">
        <w:rPr>
          <w:rFonts w:ascii="Times New Roman" w:eastAsia="Andale Sans UI" w:hAnsi="Times New Roman" w:cs="Times New Roman"/>
          <w:kern w:val="2"/>
          <w:sz w:val="24"/>
          <w:szCs w:val="24"/>
          <w:shd w:val="clear" w:color="auto" w:fill="FFFFFF"/>
          <w:lang w:eastAsia="ar-SA"/>
        </w:rPr>
        <w:t>,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Принцип диалогического общения.</w:t>
      </w:r>
      <w:r w:rsidRPr="00CA6E42">
        <w:rPr>
          <w:rFonts w:ascii="Times New Roman" w:eastAsia="Andale Sans UI" w:hAnsi="Times New Roman" w:cs="Times New Roman"/>
          <w:kern w:val="2"/>
          <w:sz w:val="24"/>
          <w:szCs w:val="24"/>
          <w:lang w:eastAsia="ar-SA"/>
        </w:rPr>
        <w:t xml:space="preserve"> </w:t>
      </w:r>
      <w:r w:rsidRPr="00CA6E42">
        <w:rPr>
          <w:rFonts w:ascii="Times New Roman" w:eastAsia="Andale Sans UI" w:hAnsi="Times New Roman" w:cs="Times New Roman"/>
          <w:kern w:val="2"/>
          <w:sz w:val="24"/>
          <w:szCs w:val="24"/>
          <w:shd w:val="clear" w:color="auto" w:fill="FFFFFF"/>
          <w:lang w:eastAsia="ar-SA"/>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w:t>
      </w:r>
      <w:r w:rsidR="00F530C6" w:rsidRPr="00CA6E42">
        <w:rPr>
          <w:rFonts w:ascii="Times New Roman" w:eastAsia="Andale Sans UI" w:hAnsi="Times New Roman" w:cs="Times New Roman"/>
          <w:kern w:val="2"/>
          <w:sz w:val="24"/>
          <w:szCs w:val="24"/>
          <w:shd w:val="clear" w:color="auto" w:fill="FFFFFF"/>
          <w:lang w:eastAsia="ar-SA"/>
        </w:rPr>
        <w:t>взрослыми.</w:t>
      </w:r>
      <w:r w:rsidRPr="00CA6E42">
        <w:rPr>
          <w:rFonts w:ascii="Times New Roman" w:eastAsia="Andale Sans UI" w:hAnsi="Times New Roman" w:cs="Times New Roman"/>
          <w:kern w:val="2"/>
          <w:sz w:val="24"/>
          <w:szCs w:val="24"/>
          <w:shd w:val="clear" w:color="auto" w:fill="FFFFFF"/>
          <w:lang w:eastAsia="ar-SA"/>
        </w:rPr>
        <w:t xml:space="preserve">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является совместное освоение базовых национальных ценностей</w:t>
      </w:r>
      <w:r w:rsidRPr="00CA6E42">
        <w:rPr>
          <w:rFonts w:ascii="Times New Roman" w:eastAsia="Andale Sans UI" w:hAnsi="Times New Roman" w:cs="Times New Roman"/>
          <w:kern w:val="2"/>
          <w:sz w:val="24"/>
          <w:szCs w:val="27"/>
          <w:shd w:val="clear" w:color="auto" w:fill="FFFFFF"/>
          <w:lang w:eastAsia="ar-SA"/>
        </w:rPr>
        <w:t>.</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 xml:space="preserve">Принцип </w:t>
      </w:r>
      <w:proofErr w:type="spellStart"/>
      <w:r w:rsidRPr="00CA6E42">
        <w:rPr>
          <w:rFonts w:ascii="Times New Roman" w:eastAsia="Andale Sans UI" w:hAnsi="Times New Roman" w:cs="Times New Roman"/>
          <w:b/>
          <w:kern w:val="2"/>
          <w:sz w:val="24"/>
          <w:szCs w:val="24"/>
          <w:lang w:eastAsia="ar-SA"/>
        </w:rPr>
        <w:t>полисубъектности</w:t>
      </w:r>
      <w:proofErr w:type="spellEnd"/>
      <w:r w:rsidRPr="00CA6E42">
        <w:rPr>
          <w:rFonts w:ascii="Times New Roman" w:eastAsia="Andale Sans UI" w:hAnsi="Times New Roman" w:cs="Times New Roman"/>
          <w:b/>
          <w:kern w:val="2"/>
          <w:sz w:val="24"/>
          <w:szCs w:val="24"/>
          <w:lang w:eastAsia="ar-SA"/>
        </w:rPr>
        <w:t xml:space="preserve"> воспитания.</w:t>
      </w:r>
      <w:r w:rsidRPr="00CA6E42">
        <w:rPr>
          <w:rFonts w:ascii="Times New Roman" w:eastAsia="Andale Sans UI" w:hAnsi="Times New Roman" w:cs="Times New Roman"/>
          <w:kern w:val="2"/>
          <w:sz w:val="24"/>
          <w:szCs w:val="24"/>
          <w:lang w:eastAsia="ar-SA"/>
        </w:rPr>
        <w:t xml:space="preserve"> </w:t>
      </w:r>
      <w:r w:rsidRPr="00CA6E42">
        <w:rPr>
          <w:rFonts w:ascii="Times New Roman" w:eastAsia="Andale Sans UI" w:hAnsi="Times New Roman" w:cs="Times New Roman"/>
          <w:kern w:val="2"/>
          <w:sz w:val="24"/>
          <w:szCs w:val="24"/>
          <w:shd w:val="clear" w:color="auto" w:fill="FFFFFF"/>
          <w:lang w:eastAsia="ar-SA"/>
        </w:rPr>
        <w:t xml:space="preserve">В современных условиях процесс развития и воспитания личности имеет </w:t>
      </w:r>
      <w:proofErr w:type="spellStart"/>
      <w:r w:rsidRPr="00CA6E42">
        <w:rPr>
          <w:rFonts w:ascii="Times New Roman" w:eastAsia="Andale Sans UI" w:hAnsi="Times New Roman" w:cs="Times New Roman"/>
          <w:kern w:val="2"/>
          <w:sz w:val="24"/>
          <w:szCs w:val="24"/>
          <w:shd w:val="clear" w:color="auto" w:fill="FFFFFF"/>
          <w:lang w:eastAsia="ar-SA"/>
        </w:rPr>
        <w:t>полисубъектный</w:t>
      </w:r>
      <w:proofErr w:type="spellEnd"/>
      <w:r w:rsidRPr="00CA6E42">
        <w:rPr>
          <w:rFonts w:ascii="Times New Roman" w:eastAsia="Andale Sans UI" w:hAnsi="Times New Roman" w:cs="Times New Roman"/>
          <w:kern w:val="2"/>
          <w:sz w:val="24"/>
          <w:szCs w:val="24"/>
          <w:shd w:val="clear" w:color="auto" w:fill="FFFFFF"/>
          <w:lang w:eastAsia="ar-SA"/>
        </w:rPr>
        <w:t>, многомерно-</w:t>
      </w:r>
      <w:proofErr w:type="spellStart"/>
      <w:r w:rsidRPr="00CA6E42">
        <w:rPr>
          <w:rFonts w:ascii="Times New Roman" w:eastAsia="Andale Sans UI" w:hAnsi="Times New Roman" w:cs="Times New Roman"/>
          <w:kern w:val="2"/>
          <w:sz w:val="24"/>
          <w:szCs w:val="24"/>
          <w:shd w:val="clear" w:color="auto" w:fill="FFFFFF"/>
          <w:lang w:eastAsia="ar-SA"/>
        </w:rPr>
        <w:t>деятельностный</w:t>
      </w:r>
      <w:proofErr w:type="spellEnd"/>
      <w:r w:rsidRPr="00CA6E42">
        <w:rPr>
          <w:rFonts w:ascii="Times New Roman" w:eastAsia="Andale Sans UI" w:hAnsi="Times New Roman" w:cs="Times New Roman"/>
          <w:kern w:val="2"/>
          <w:sz w:val="24"/>
          <w:szCs w:val="24"/>
          <w:shd w:val="clear" w:color="auto" w:fill="FFFFFF"/>
          <w:lang w:eastAsia="ar-SA"/>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учащихся.</w:t>
      </w:r>
    </w:p>
    <w:p w:rsidR="00CA6E42" w:rsidRPr="00CA6E42" w:rsidRDefault="00CA6E42" w:rsidP="00CA6E42">
      <w:pPr>
        <w:widowControl w:val="0"/>
        <w:tabs>
          <w:tab w:val="left" w:pos="568"/>
        </w:tabs>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Принцип системно-</w:t>
      </w:r>
      <w:proofErr w:type="spellStart"/>
      <w:r w:rsidRPr="00CA6E42">
        <w:rPr>
          <w:rFonts w:ascii="Times New Roman" w:eastAsia="Andale Sans UI" w:hAnsi="Times New Roman" w:cs="Times New Roman"/>
          <w:b/>
          <w:kern w:val="2"/>
          <w:sz w:val="24"/>
          <w:szCs w:val="24"/>
          <w:lang w:eastAsia="ar-SA"/>
        </w:rPr>
        <w:t>деятельностной</w:t>
      </w:r>
      <w:proofErr w:type="spellEnd"/>
      <w:r w:rsidRPr="00CA6E42">
        <w:rPr>
          <w:rFonts w:ascii="Times New Roman" w:eastAsia="Andale Sans UI" w:hAnsi="Times New Roman" w:cs="Times New Roman"/>
          <w:b/>
          <w:kern w:val="2"/>
          <w:sz w:val="24"/>
          <w:szCs w:val="24"/>
          <w:lang w:eastAsia="ar-SA"/>
        </w:rPr>
        <w:t xml:space="preserve"> организации воспитания.</w:t>
      </w:r>
      <w:r w:rsidRPr="00CA6E42">
        <w:rPr>
          <w:rFonts w:ascii="Times New Roman" w:eastAsia="Andale Sans UI" w:hAnsi="Times New Roman" w:cs="Times New Roman"/>
          <w:kern w:val="2"/>
          <w:sz w:val="24"/>
          <w:szCs w:val="27"/>
          <w:shd w:val="clear" w:color="auto" w:fill="FFFFFF"/>
          <w:lang w:eastAsia="ar-SA"/>
        </w:rPr>
        <w:t xml:space="preserve"> </w:t>
      </w:r>
      <w:r w:rsidRPr="00CA6E42">
        <w:rPr>
          <w:rFonts w:ascii="Times New Roman" w:eastAsia="Andale Sans UI" w:hAnsi="Times New Roman" w:cs="Times New Roman"/>
          <w:kern w:val="2"/>
          <w:sz w:val="24"/>
          <w:szCs w:val="24"/>
          <w:shd w:val="clear" w:color="auto" w:fill="FFFFFF"/>
          <w:lang w:eastAsia="ar-SA"/>
        </w:rPr>
        <w:t xml:space="preserve">Воспитание, направленное на духовно-нравственное развитие учащихся и поддерживаемое укладом школьной жизни, включает в себя организацию учебной, </w:t>
      </w:r>
      <w:proofErr w:type="spellStart"/>
      <w:r w:rsidRPr="00CA6E42">
        <w:rPr>
          <w:rFonts w:ascii="Times New Roman" w:eastAsia="Andale Sans UI" w:hAnsi="Times New Roman" w:cs="Times New Roman"/>
          <w:kern w:val="2"/>
          <w:sz w:val="24"/>
          <w:szCs w:val="24"/>
          <w:shd w:val="clear" w:color="auto" w:fill="FFFFFF"/>
          <w:lang w:eastAsia="ar-SA"/>
        </w:rPr>
        <w:t>внеучебной</w:t>
      </w:r>
      <w:proofErr w:type="spellEnd"/>
      <w:r w:rsidRPr="00CA6E42">
        <w:rPr>
          <w:rFonts w:ascii="Times New Roman" w:eastAsia="Andale Sans UI" w:hAnsi="Times New Roman" w:cs="Times New Roman"/>
          <w:kern w:val="2"/>
          <w:sz w:val="24"/>
          <w:szCs w:val="24"/>
          <w:shd w:val="clear" w:color="auto" w:fill="FFFFFF"/>
          <w:lang w:eastAsia="ar-SA"/>
        </w:rPr>
        <w:t>, внешкольной, в том числе общественно- полезной, деятельности младших школьников.</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bCs/>
          <w:kern w:val="2"/>
          <w:sz w:val="24"/>
          <w:szCs w:val="24"/>
          <w:lang w:eastAsia="ar-SA"/>
        </w:rPr>
      </w:pPr>
      <w:r w:rsidRPr="00CA6E42">
        <w:rPr>
          <w:rFonts w:ascii="Times New Roman" w:eastAsia="@Arial Unicode MS" w:hAnsi="Times New Roman" w:cs="Times New Roman"/>
          <w:b/>
          <w:bCs/>
          <w:kern w:val="2"/>
          <w:sz w:val="24"/>
          <w:szCs w:val="24"/>
          <w:lang w:eastAsia="ar-SA"/>
        </w:rPr>
        <w:t xml:space="preserve">Основное содержание, виды деятельности </w:t>
      </w:r>
      <w:r w:rsidRPr="00CA6E42">
        <w:rPr>
          <w:rFonts w:ascii="Times New Roman" w:eastAsia="Andale Sans UI" w:hAnsi="Times New Roman" w:cs="Times New Roman"/>
          <w:b/>
          <w:bCs/>
          <w:kern w:val="2"/>
          <w:sz w:val="24"/>
          <w:szCs w:val="24"/>
          <w:lang w:eastAsia="ar-SA"/>
        </w:rPr>
        <w:t>и формы организации</w:t>
      </w:r>
      <w:r w:rsidRPr="00CA6E42">
        <w:rPr>
          <w:rFonts w:ascii="Times New Roman" w:eastAsia="@Arial Unicode MS" w:hAnsi="Times New Roman" w:cs="Times New Roman"/>
          <w:b/>
          <w:bCs/>
          <w:kern w:val="2"/>
          <w:sz w:val="24"/>
          <w:szCs w:val="24"/>
          <w:lang w:eastAsia="ar-SA"/>
        </w:rPr>
        <w:t xml:space="preserve"> </w:t>
      </w:r>
    </w:p>
    <w:p w:rsidR="00CA6E42" w:rsidRPr="00CA6E42" w:rsidRDefault="00CA6E42" w:rsidP="00CA6E42">
      <w:pPr>
        <w:widowControl w:val="0"/>
        <w:suppressAutoHyphens/>
        <w:spacing w:after="0" w:line="240" w:lineRule="auto"/>
        <w:ind w:firstLine="567"/>
        <w:jc w:val="center"/>
        <w:rPr>
          <w:rFonts w:ascii="Times New Roman" w:eastAsia="@Arial Unicode MS" w:hAnsi="Times New Roman" w:cs="Times New Roman"/>
          <w:b/>
          <w:bCs/>
          <w:kern w:val="2"/>
          <w:sz w:val="24"/>
          <w:szCs w:val="24"/>
          <w:lang w:eastAsia="ar-SA"/>
        </w:rPr>
      </w:pPr>
      <w:r w:rsidRPr="00CA6E42">
        <w:rPr>
          <w:rFonts w:ascii="Times New Roman" w:eastAsia="@Arial Unicode MS" w:hAnsi="Times New Roman" w:cs="Times New Roman"/>
          <w:b/>
          <w:bCs/>
          <w:kern w:val="2"/>
          <w:sz w:val="24"/>
          <w:szCs w:val="24"/>
          <w:lang w:eastAsia="ar-SA"/>
        </w:rPr>
        <w:t>духовно-нравственного развития и воспитания учащихся</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61"/>
        <w:gridCol w:w="180"/>
        <w:gridCol w:w="1861"/>
        <w:gridCol w:w="120"/>
        <w:gridCol w:w="1681"/>
        <w:gridCol w:w="96"/>
        <w:gridCol w:w="105"/>
        <w:gridCol w:w="39"/>
        <w:gridCol w:w="1275"/>
      </w:tblGrid>
      <w:tr w:rsidR="00CA6E42" w:rsidRPr="00CA6E42" w:rsidTr="0048694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pos="152"/>
              </w:tabs>
              <w:suppressAutoHyphens/>
              <w:spacing w:after="0" w:line="276" w:lineRule="auto"/>
              <w:jc w:val="both"/>
              <w:rPr>
                <w:rFonts w:ascii="Times New Roman" w:eastAsia="Andale Sans UI" w:hAnsi="Times New Roman" w:cs="Times New Roman"/>
                <w:b/>
                <w:i/>
                <w:kern w:val="2"/>
                <w:sz w:val="24"/>
                <w:szCs w:val="24"/>
                <w:lang w:eastAsia="ar-SA"/>
              </w:rPr>
            </w:pPr>
            <w:r w:rsidRPr="00CA6E42">
              <w:rPr>
                <w:rFonts w:ascii="Times New Roman" w:eastAsia="Andale Sans UI" w:hAnsi="Times New Roman" w:cs="Times New Roman"/>
                <w:b/>
                <w:kern w:val="2"/>
                <w:sz w:val="24"/>
                <w:szCs w:val="24"/>
                <w:lang w:eastAsia="ar-SA"/>
              </w:rPr>
              <w:t xml:space="preserve">Направление: </w:t>
            </w:r>
            <w:r w:rsidRPr="00CA6E42">
              <w:rPr>
                <w:rFonts w:ascii="Times New Roman" w:eastAsia="Andale Sans UI" w:hAnsi="Times New Roman" w:cs="Times New Roman"/>
                <w:b/>
                <w:i/>
                <w:kern w:val="2"/>
                <w:sz w:val="24"/>
                <w:szCs w:val="24"/>
                <w:lang w:eastAsia="ar-SA"/>
              </w:rPr>
              <w:t xml:space="preserve">Воспитание гражданственности, патриотизма, уважения к правам, </w:t>
            </w:r>
          </w:p>
          <w:p w:rsidR="00CA6E42" w:rsidRPr="00CA6E42" w:rsidRDefault="00CA6E42" w:rsidP="00CA6E42">
            <w:pPr>
              <w:widowControl w:val="0"/>
              <w:tabs>
                <w:tab w:val="left" w:pos="152"/>
              </w:tabs>
              <w:suppressAutoHyphens/>
              <w:spacing w:after="0" w:line="276" w:lineRule="auto"/>
              <w:jc w:val="both"/>
              <w:rPr>
                <w:rFonts w:ascii="Times New Roman" w:eastAsia="Andale Sans UI" w:hAnsi="Times New Roman" w:cs="Times New Roman"/>
                <w:b/>
                <w:i/>
                <w:kern w:val="2"/>
                <w:sz w:val="24"/>
                <w:szCs w:val="24"/>
                <w:lang w:eastAsia="ar-SA"/>
              </w:rPr>
            </w:pPr>
            <w:r w:rsidRPr="00CA6E42">
              <w:rPr>
                <w:rFonts w:ascii="Times New Roman" w:eastAsia="Andale Sans UI" w:hAnsi="Times New Roman" w:cs="Times New Roman"/>
                <w:b/>
                <w:i/>
                <w:kern w:val="2"/>
                <w:sz w:val="24"/>
                <w:szCs w:val="24"/>
                <w:lang w:eastAsia="ar-SA"/>
              </w:rPr>
              <w:t>свободам и обязанностям человека</w:t>
            </w:r>
          </w:p>
          <w:p w:rsidR="00CA6E42" w:rsidRPr="00CA6E42" w:rsidRDefault="00CA6E42" w:rsidP="00CA6E42">
            <w:pPr>
              <w:widowControl w:val="0"/>
              <w:tabs>
                <w:tab w:val="left" w:pos="152"/>
              </w:tabs>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Содержание:</w:t>
            </w:r>
          </w:p>
          <w:p w:rsidR="00CA6E42" w:rsidRPr="00CA6E42" w:rsidRDefault="00CA6E42" w:rsidP="00CA6E42">
            <w:pPr>
              <w:widowControl w:val="0"/>
              <w:numPr>
                <w:ilvl w:val="0"/>
                <w:numId w:val="18"/>
              </w:numPr>
              <w:tabs>
                <w:tab w:val="left" w:pos="152"/>
              </w:tabs>
              <w:suppressAutoHyphens/>
              <w:autoSpaceDE w:val="0"/>
              <w:autoSpaceDN w:val="0"/>
              <w:adjustRightInd w:val="0"/>
              <w:spacing w:after="0" w:line="276" w:lineRule="auto"/>
              <w:ind w:left="10"/>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элементарные представления о политическом устройстве Российского государства;</w:t>
            </w:r>
          </w:p>
          <w:p w:rsidR="00CA6E42" w:rsidRPr="00CA6E42" w:rsidRDefault="00CA6E42" w:rsidP="00CA6E42">
            <w:pPr>
              <w:widowControl w:val="0"/>
              <w:numPr>
                <w:ilvl w:val="0"/>
                <w:numId w:val="18"/>
              </w:numPr>
              <w:tabs>
                <w:tab w:val="left" w:pos="152"/>
              </w:tabs>
              <w:suppressAutoHyphens/>
              <w:autoSpaceDE w:val="0"/>
              <w:autoSpaceDN w:val="0"/>
              <w:adjustRightInd w:val="0"/>
              <w:spacing w:after="0" w:line="276" w:lineRule="auto"/>
              <w:ind w:left="10"/>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представления о символах государства, о флаге и гербе субъекта Российской Федерации, в котором находится школа;</w:t>
            </w:r>
          </w:p>
          <w:p w:rsidR="00CA6E42" w:rsidRPr="00CA6E42" w:rsidRDefault="00CA6E42" w:rsidP="00CA6E42">
            <w:pPr>
              <w:widowControl w:val="0"/>
              <w:numPr>
                <w:ilvl w:val="0"/>
                <w:numId w:val="18"/>
              </w:numPr>
              <w:tabs>
                <w:tab w:val="left" w:pos="152"/>
              </w:tabs>
              <w:suppressAutoHyphens/>
              <w:autoSpaceDE w:val="0"/>
              <w:autoSpaceDN w:val="0"/>
              <w:adjustRightInd w:val="0"/>
              <w:spacing w:after="0" w:line="276" w:lineRule="auto"/>
              <w:ind w:left="10"/>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элементарные представления о правах и обязанностях гражданина России;</w:t>
            </w:r>
          </w:p>
          <w:p w:rsidR="00CA6E42" w:rsidRPr="00CA6E42" w:rsidRDefault="00CA6E42" w:rsidP="00CA6E42">
            <w:pPr>
              <w:widowControl w:val="0"/>
              <w:numPr>
                <w:ilvl w:val="0"/>
                <w:numId w:val="18"/>
              </w:numPr>
              <w:tabs>
                <w:tab w:val="left" w:pos="152"/>
              </w:tabs>
              <w:suppressAutoHyphens/>
              <w:autoSpaceDE w:val="0"/>
              <w:autoSpaceDN w:val="0"/>
              <w:adjustRightInd w:val="0"/>
              <w:spacing w:after="0" w:line="276" w:lineRule="auto"/>
              <w:ind w:left="10"/>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интерес к общественным явлениям, понимание активной роли человека в обществе;</w:t>
            </w:r>
          </w:p>
          <w:p w:rsidR="00CA6E42" w:rsidRPr="00CA6E42" w:rsidRDefault="00CA6E42" w:rsidP="00CA6E42">
            <w:pPr>
              <w:widowControl w:val="0"/>
              <w:numPr>
                <w:ilvl w:val="0"/>
                <w:numId w:val="18"/>
              </w:numPr>
              <w:tabs>
                <w:tab w:val="left" w:pos="152"/>
              </w:tabs>
              <w:suppressAutoHyphens/>
              <w:autoSpaceDE w:val="0"/>
              <w:autoSpaceDN w:val="0"/>
              <w:adjustRightInd w:val="0"/>
              <w:spacing w:after="0" w:line="276" w:lineRule="auto"/>
              <w:ind w:left="10"/>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уважительное отношение к русскому языку как государственному, языку межнационального общения;</w:t>
            </w:r>
          </w:p>
          <w:p w:rsidR="00CA6E42" w:rsidRPr="00CA6E42" w:rsidRDefault="00CA6E42" w:rsidP="00CA6E42">
            <w:pPr>
              <w:widowControl w:val="0"/>
              <w:numPr>
                <w:ilvl w:val="0"/>
                <w:numId w:val="18"/>
              </w:numPr>
              <w:tabs>
                <w:tab w:val="left" w:pos="152"/>
              </w:tabs>
              <w:suppressAutoHyphens/>
              <w:autoSpaceDE w:val="0"/>
              <w:autoSpaceDN w:val="0"/>
              <w:adjustRightInd w:val="0"/>
              <w:spacing w:after="0" w:line="276" w:lineRule="auto"/>
              <w:ind w:left="10"/>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элементарные представления о национальных героях и важнейших событиях истории России и её народов;</w:t>
            </w:r>
          </w:p>
          <w:p w:rsidR="00CA6E42" w:rsidRPr="00CA6E42" w:rsidRDefault="00CA6E42" w:rsidP="00CA6E42">
            <w:pPr>
              <w:widowControl w:val="0"/>
              <w:numPr>
                <w:ilvl w:val="0"/>
                <w:numId w:val="18"/>
              </w:numPr>
              <w:tabs>
                <w:tab w:val="left" w:pos="152"/>
              </w:tabs>
              <w:suppressAutoHyphens/>
              <w:autoSpaceDE w:val="0"/>
              <w:autoSpaceDN w:val="0"/>
              <w:adjustRightInd w:val="0"/>
              <w:spacing w:after="0" w:line="276" w:lineRule="auto"/>
              <w:ind w:left="10"/>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интерес к государственным праздникам и важнейшим событиям в жизни России, субъекта Российской Федерации, в котором находится образовательное учреждение;</w:t>
            </w:r>
          </w:p>
          <w:p w:rsidR="00CA6E42" w:rsidRPr="00CA6E42" w:rsidRDefault="00CA6E42" w:rsidP="00CA6E42">
            <w:pPr>
              <w:widowControl w:val="0"/>
              <w:numPr>
                <w:ilvl w:val="0"/>
                <w:numId w:val="18"/>
              </w:numPr>
              <w:tabs>
                <w:tab w:val="left" w:pos="152"/>
              </w:tabs>
              <w:suppressAutoHyphens/>
              <w:autoSpaceDE w:val="0"/>
              <w:autoSpaceDN w:val="0"/>
              <w:adjustRightInd w:val="0"/>
              <w:spacing w:after="0" w:line="276" w:lineRule="auto"/>
              <w:ind w:left="10"/>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стремление активно участвовать в делах класса, школы, семьи, своего села, города;</w:t>
            </w:r>
          </w:p>
          <w:p w:rsidR="00CA6E42" w:rsidRPr="00CA6E42" w:rsidRDefault="00CA6E42" w:rsidP="00CA6E42">
            <w:pPr>
              <w:widowControl w:val="0"/>
              <w:numPr>
                <w:ilvl w:val="0"/>
                <w:numId w:val="18"/>
              </w:numPr>
              <w:tabs>
                <w:tab w:val="left" w:pos="152"/>
              </w:tabs>
              <w:suppressAutoHyphens/>
              <w:autoSpaceDE w:val="0"/>
              <w:autoSpaceDN w:val="0"/>
              <w:adjustRightInd w:val="0"/>
              <w:spacing w:after="0" w:line="276" w:lineRule="auto"/>
              <w:ind w:left="10"/>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любовь к образовательному учреждению, своему селу, городу, народу, России;</w:t>
            </w:r>
          </w:p>
          <w:p w:rsidR="00CA6E42" w:rsidRPr="00CA6E42" w:rsidRDefault="00CA6E42" w:rsidP="00CA6E42">
            <w:pPr>
              <w:widowControl w:val="0"/>
              <w:numPr>
                <w:ilvl w:val="0"/>
                <w:numId w:val="19"/>
              </w:numPr>
              <w:tabs>
                <w:tab w:val="left" w:pos="152"/>
                <w:tab w:val="left" w:leader="dot" w:pos="426"/>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умение отвечать за свои поступки;</w:t>
            </w:r>
          </w:p>
          <w:p w:rsidR="00CA6E42" w:rsidRPr="00CA6E42" w:rsidRDefault="00CA6E42" w:rsidP="00CA6E42">
            <w:pPr>
              <w:widowControl w:val="0"/>
              <w:numPr>
                <w:ilvl w:val="0"/>
                <w:numId w:val="19"/>
              </w:numPr>
              <w:tabs>
                <w:tab w:val="left" w:pos="152"/>
                <w:tab w:val="left" w:leader="dot" w:pos="426"/>
              </w:tabs>
              <w:suppressAutoHyphens/>
              <w:autoSpaceDE w:val="0"/>
              <w:autoSpaceDN w:val="0"/>
              <w:adjustRightInd w:val="0"/>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rial Unicode MS" w:hAnsi="Times New Roman" w:cs="Times New Roman"/>
                <w:kern w:val="2"/>
                <w:sz w:val="24"/>
                <w:szCs w:val="24"/>
                <w:lang w:eastAsia="ar-SA"/>
              </w:rPr>
              <w:t>негативное отношение к нарушениям порядка в классе, дома, на улице, к невыполнению человеком своих обязанностей.</w:t>
            </w:r>
          </w:p>
        </w:tc>
      </w:tr>
      <w:tr w:rsidR="00CA6E42" w:rsidRPr="00CA6E42" w:rsidTr="0048694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 xml:space="preserve">Задачи: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1. Формировать первоначальные представления о символах государства — флаге, </w:t>
            </w:r>
            <w:r w:rsidR="00F530C6" w:rsidRPr="00CA6E42">
              <w:rPr>
                <w:rFonts w:ascii="Times New Roman" w:eastAsia="@Arial Unicode MS" w:hAnsi="Times New Roman" w:cs="Times New Roman"/>
                <w:kern w:val="2"/>
                <w:sz w:val="24"/>
                <w:szCs w:val="24"/>
                <w:lang w:eastAsia="ar-SA"/>
              </w:rPr>
              <w:t>гербе, гимне</w:t>
            </w:r>
            <w:r w:rsidRPr="00CA6E42">
              <w:rPr>
                <w:rFonts w:ascii="Times New Roman" w:eastAsia="@Arial Unicode MS" w:hAnsi="Times New Roman" w:cs="Times New Roman"/>
                <w:kern w:val="2"/>
                <w:sz w:val="24"/>
                <w:szCs w:val="24"/>
                <w:lang w:eastAsia="ar-SA"/>
              </w:rPr>
              <w:t xml:space="preserve"> России, о флаге и гербе субъекта Российской Федерации.</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2. Формировать представления о важнейших законах нашей страны, о правах и обязанностях гражданина России.</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3. Формировать представления о правилах поведения в школе, дома, на улице, на природе.</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4. Формировать умение отвечать за свои поступки.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5. Воспитывать уважение к защитникам Родины.</w:t>
            </w:r>
          </w:p>
        </w:tc>
      </w:tr>
      <w:tr w:rsidR="00CA6E42" w:rsidRPr="00CA6E42" w:rsidTr="0048694C">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Тематика занятий</w:t>
            </w:r>
          </w:p>
        </w:tc>
      </w:tr>
      <w:tr w:rsidR="00CA6E42" w:rsidRPr="00CA6E42" w:rsidTr="0048694C">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CA6E42" w:rsidRPr="00CA6E42" w:rsidRDefault="00CA6E42" w:rsidP="00CA6E42">
            <w:pPr>
              <w:spacing w:after="0" w:line="240" w:lineRule="auto"/>
              <w:rPr>
                <w:rFonts w:ascii="Times New Roman" w:eastAsia="Andale Sans UI" w:hAnsi="Times New Roman" w:cs="Times New Roman"/>
                <w:b/>
                <w:kern w:val="2"/>
                <w:sz w:val="24"/>
                <w:szCs w:val="24"/>
                <w:lang w:eastAsia="ar-SA"/>
              </w:rPr>
            </w:pPr>
          </w:p>
        </w:tc>
        <w:tc>
          <w:tcPr>
            <w:tcW w:w="2340"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4 класс</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Познавательные 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«Символы нашего Республики», «Государственные символы Российской Федерации – моей Родины», «Права и обязанности детей в школе», «Главный Закон РФ», «Моя дорога в школу», «Полководцы во славу России», «Герои </w:t>
            </w:r>
            <w:r w:rsidRPr="00CA6E42">
              <w:rPr>
                <w:rFonts w:ascii="Times New Roman" w:eastAsia="Andale Sans UI" w:hAnsi="Times New Roman" w:cs="Times New Roman"/>
                <w:kern w:val="2"/>
                <w:sz w:val="24"/>
                <w:szCs w:val="24"/>
                <w:lang w:eastAsia="ar-SA"/>
              </w:rPr>
              <w:lastRenderedPageBreak/>
              <w:t>Отечественной войны», «Покорители космоса», «Великие русские полководцы»</w:t>
            </w:r>
          </w:p>
        </w:tc>
        <w:tc>
          <w:tcPr>
            <w:tcW w:w="198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«Государственный герб Российской Федерации», «Моя семья», «Права ребенка в семье», «Главный закон России», «По страницам Красной книги», «Конвенция, закон, права и </w:t>
            </w:r>
            <w:r w:rsidRPr="00CA6E42">
              <w:rPr>
                <w:rFonts w:ascii="Times New Roman" w:eastAsia="Andale Sans UI" w:hAnsi="Times New Roman" w:cs="Times New Roman"/>
                <w:kern w:val="2"/>
                <w:sz w:val="24"/>
                <w:szCs w:val="24"/>
                <w:lang w:eastAsia="ar-SA"/>
              </w:rPr>
              <w:lastRenderedPageBreak/>
              <w:t>обязанности», «Азбука вежливости», «Кого сегодня можно считать героем?», «Герои нашего времени», «Отечества достойные сыны», «Героические страницы армии»</w:t>
            </w:r>
          </w:p>
        </w:tc>
        <w:tc>
          <w:tcPr>
            <w:tcW w:w="1776"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«Символы российских городов», «Государственные символы Российской Федерации», «Государственный флаг Российской Федерации», «Чтобы достойно </w:t>
            </w:r>
            <w:r w:rsidRPr="00CA6E42">
              <w:rPr>
                <w:rFonts w:ascii="Times New Roman" w:eastAsia="Andale Sans UI" w:hAnsi="Times New Roman" w:cs="Times New Roman"/>
                <w:kern w:val="2"/>
                <w:sz w:val="24"/>
                <w:szCs w:val="24"/>
                <w:lang w:eastAsia="ar-SA"/>
              </w:rPr>
              <w:lastRenderedPageBreak/>
              <w:t>жить», «Всеобщая декларация прав человека», «Знакомство с уставом школы», «Человек. Личность. Гражданин», «Легко ли быть дисциплинированным?», «Страницы истории», «В моей семье живет герой»</w:t>
            </w:r>
          </w:p>
        </w:tc>
        <w:tc>
          <w:tcPr>
            <w:tcW w:w="1418" w:type="dxa"/>
            <w:gridSpan w:val="3"/>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«Моя Родина – Россия», «Символы президентской власти», «Гражданин и обыватель», «Герб твоей семьи», </w:t>
            </w:r>
            <w:r w:rsidRPr="00CA6E42">
              <w:rPr>
                <w:rFonts w:ascii="Times New Roman" w:eastAsia="Andale Sans UI" w:hAnsi="Times New Roman" w:cs="Times New Roman"/>
                <w:kern w:val="2"/>
                <w:sz w:val="24"/>
                <w:szCs w:val="24"/>
                <w:lang w:eastAsia="ar-SA"/>
              </w:rPr>
              <w:lastRenderedPageBreak/>
              <w:t>«Права ребенка», «Мои права и обязанности», «Ты и закон», «Мы и общество», «Я – гражданин и патриот своей страны», «Разрешение конфликтов без насилия</w:t>
            </w:r>
            <w:proofErr w:type="gramStart"/>
            <w:r w:rsidRPr="00CA6E42">
              <w:rPr>
                <w:rFonts w:ascii="Times New Roman" w:eastAsia="Andale Sans UI" w:hAnsi="Times New Roman" w:cs="Times New Roman"/>
                <w:kern w:val="2"/>
                <w:sz w:val="24"/>
                <w:szCs w:val="24"/>
                <w:lang w:eastAsia="ar-SA"/>
              </w:rPr>
              <w:t>»,  «</w:t>
            </w:r>
            <w:proofErr w:type="gramEnd"/>
            <w:r w:rsidRPr="00CA6E42">
              <w:rPr>
                <w:rFonts w:ascii="Times New Roman" w:eastAsia="Andale Sans UI" w:hAnsi="Times New Roman" w:cs="Times New Roman"/>
                <w:kern w:val="2"/>
                <w:sz w:val="24"/>
                <w:szCs w:val="24"/>
                <w:lang w:eastAsia="ar-SA"/>
              </w:rPr>
              <w:t xml:space="preserve">Правовое государство», «Что значит быть культурным?». </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Проектная 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Исследовательский проект «Мои обязанности в семье»</w:t>
            </w:r>
          </w:p>
        </w:tc>
        <w:tc>
          <w:tcPr>
            <w:tcW w:w="198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Коллективный проект «Герб нашего класса», творческие проекты: «Азбука вежливости», «Кодекс правил поведения младшего школьника»</w:t>
            </w:r>
          </w:p>
        </w:tc>
        <w:tc>
          <w:tcPr>
            <w:tcW w:w="1776"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Исследовательские проекты: «Флаг России на географической карте и его история», «Я имею право», «Достойное поколение», творческий проект  «Охрана природы»</w:t>
            </w:r>
          </w:p>
        </w:tc>
        <w:tc>
          <w:tcPr>
            <w:tcW w:w="1418" w:type="dxa"/>
            <w:gridSpan w:val="3"/>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Исследовательские проекты «История Российского герба», «История появления Гимна России», «Свод правил класса», «Правила дорожного движения», «Мой край в годы войны». </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Экскурсии (темы по выбору) в историко-краеведческие музеи города, республики, к местам боевой славы.  Ознакомительная экскурсия «Мемориальные памятники родного края».</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Творческая деятельность: конкурсы, выставки, фестивали</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Конкурсы </w:t>
            </w:r>
            <w:r w:rsidR="00F530C6" w:rsidRPr="00CA6E42">
              <w:rPr>
                <w:rFonts w:ascii="Times New Roman" w:eastAsia="Andale Sans UI" w:hAnsi="Times New Roman" w:cs="Times New Roman"/>
                <w:kern w:val="2"/>
                <w:sz w:val="24"/>
                <w:szCs w:val="24"/>
                <w:lang w:eastAsia="ar-SA"/>
              </w:rPr>
              <w:t>рисунков «</w:t>
            </w:r>
            <w:r w:rsidRPr="00CA6E42">
              <w:rPr>
                <w:rFonts w:ascii="Times New Roman" w:eastAsia="Andale Sans UI" w:hAnsi="Times New Roman" w:cs="Times New Roman"/>
                <w:kern w:val="2"/>
                <w:sz w:val="24"/>
                <w:szCs w:val="24"/>
                <w:lang w:eastAsia="ar-SA"/>
              </w:rPr>
              <w:t>Мой мир». Праздники: «Помним, любим и гордимся» (к 9 мая). Спортивные праздники и др.</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Проблемно-ценностное общение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Встречи с ветеранами Великой Отечественной войны, участниками войны в Афганистане, с интересными людьми. </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Игровая деятельность</w:t>
            </w:r>
          </w:p>
        </w:tc>
        <w:tc>
          <w:tcPr>
            <w:tcW w:w="216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Игра «Добрые слова». Тренинги «Акцент на лучшее», «Общаться по правилам»</w:t>
            </w:r>
          </w:p>
        </w:tc>
        <w:tc>
          <w:tcPr>
            <w:tcW w:w="204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Игра «Сочини конец истории». Диалоговая рефлексия «Ролевая маска». Тренинги «История про себя», «Обмен ролями»</w:t>
            </w:r>
          </w:p>
        </w:tc>
        <w:tc>
          <w:tcPr>
            <w:tcW w:w="180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Игровая ситуация «Мой дом – моя крепость».</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Диспуты «Я – гражданин великой страны». Круглый стол «Человек – это звучит гордо»</w:t>
            </w:r>
          </w:p>
        </w:tc>
        <w:tc>
          <w:tcPr>
            <w:tcW w:w="1514" w:type="dxa"/>
            <w:gridSpan w:val="4"/>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Викторина «Знаешь ли ты Конституцию РФ?». Игровая ситуация (по выбору): «В </w:t>
            </w:r>
            <w:proofErr w:type="spellStart"/>
            <w:r w:rsidRPr="00CA6E42">
              <w:rPr>
                <w:rFonts w:ascii="Times New Roman" w:eastAsia="Andale Sans UI" w:hAnsi="Times New Roman" w:cs="Times New Roman"/>
                <w:kern w:val="2"/>
                <w:sz w:val="24"/>
                <w:szCs w:val="24"/>
                <w:lang w:eastAsia="ar-SA"/>
              </w:rPr>
              <w:t>транспорте</w:t>
            </w:r>
            <w:proofErr w:type="gramStart"/>
            <w:r w:rsidRPr="00CA6E42">
              <w:rPr>
                <w:rFonts w:ascii="Times New Roman" w:eastAsia="Andale Sans UI" w:hAnsi="Times New Roman" w:cs="Times New Roman"/>
                <w:kern w:val="2"/>
                <w:sz w:val="24"/>
                <w:szCs w:val="24"/>
                <w:lang w:eastAsia="ar-SA"/>
              </w:rPr>
              <w:t>»,«</w:t>
            </w:r>
            <w:proofErr w:type="gramEnd"/>
            <w:r w:rsidRPr="00CA6E42">
              <w:rPr>
                <w:rFonts w:ascii="Times New Roman" w:eastAsia="Andale Sans UI" w:hAnsi="Times New Roman" w:cs="Times New Roman"/>
                <w:kern w:val="2"/>
                <w:sz w:val="24"/>
                <w:szCs w:val="24"/>
                <w:lang w:eastAsia="ar-SA"/>
              </w:rPr>
              <w:t>В</w:t>
            </w:r>
            <w:proofErr w:type="spellEnd"/>
            <w:r w:rsidRPr="00CA6E42">
              <w:rPr>
                <w:rFonts w:ascii="Times New Roman" w:eastAsia="Andale Sans UI" w:hAnsi="Times New Roman" w:cs="Times New Roman"/>
                <w:kern w:val="2"/>
                <w:sz w:val="24"/>
                <w:szCs w:val="24"/>
                <w:lang w:eastAsia="ar-SA"/>
              </w:rPr>
              <w:t xml:space="preserve"> магазине» и др. Диспут: «Защита детей». Круглый стол: «Дети и родители»</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Коллективное творческое дело (КТД) «Охрана природы – законы и правила для детей». Акции «Ветеран живет рядом», «Наши знаменитые земляки», «Вахта памяти», операция «Забота». </w:t>
            </w:r>
          </w:p>
        </w:tc>
      </w:tr>
      <w:tr w:rsidR="00CA6E42" w:rsidRPr="00CA6E42" w:rsidTr="0048694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i/>
                <w:kern w:val="2"/>
                <w:sz w:val="24"/>
                <w:szCs w:val="24"/>
                <w:lang w:eastAsia="ar-SA"/>
              </w:rPr>
            </w:pPr>
            <w:r w:rsidRPr="00CA6E42">
              <w:rPr>
                <w:rFonts w:ascii="Times New Roman" w:eastAsia="Andale Sans UI" w:hAnsi="Times New Roman" w:cs="Times New Roman"/>
                <w:b/>
                <w:kern w:val="2"/>
                <w:sz w:val="24"/>
                <w:szCs w:val="24"/>
                <w:lang w:eastAsia="ar-SA"/>
              </w:rPr>
              <w:t xml:space="preserve">Направление: </w:t>
            </w:r>
            <w:r w:rsidRPr="00CA6E42">
              <w:rPr>
                <w:rFonts w:ascii="Times New Roman" w:eastAsia="Andale Sans UI" w:hAnsi="Times New Roman" w:cs="Times New Roman"/>
                <w:b/>
                <w:i/>
                <w:kern w:val="2"/>
                <w:sz w:val="24"/>
                <w:szCs w:val="24"/>
                <w:lang w:eastAsia="ar-SA"/>
              </w:rPr>
              <w:t>Воспитание нравственных чувств и этического сознания</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Содержание:</w:t>
            </w:r>
          </w:p>
          <w:p w:rsidR="00CA6E42" w:rsidRPr="00CA6E42" w:rsidRDefault="00CA6E42" w:rsidP="00CA6E42">
            <w:pPr>
              <w:widowControl w:val="0"/>
              <w:numPr>
                <w:ilvl w:val="0"/>
                <w:numId w:val="20"/>
              </w:numPr>
              <w:tabs>
                <w:tab w:val="num" w:pos="0"/>
                <w:tab w:val="num" w:pos="30"/>
                <w:tab w:val="left" w:pos="314"/>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получение первоначального представления о базовых ценностях отечественной культуры, в процессе изучения учебных предметов, бесед, экскурсий, заочных путешествий;</w:t>
            </w:r>
          </w:p>
          <w:p w:rsidR="00CA6E42" w:rsidRPr="00CA6E42" w:rsidRDefault="00CA6E42" w:rsidP="00CA6E42">
            <w:pPr>
              <w:widowControl w:val="0"/>
              <w:numPr>
                <w:ilvl w:val="0"/>
                <w:numId w:val="20"/>
              </w:numPr>
              <w:tabs>
                <w:tab w:val="num" w:pos="0"/>
                <w:tab w:val="num" w:pos="30"/>
                <w:tab w:val="num" w:pos="25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w:t>
            </w:r>
          </w:p>
          <w:p w:rsidR="00CA6E42" w:rsidRPr="00CA6E42" w:rsidRDefault="00CA6E42" w:rsidP="00CA6E42">
            <w:pPr>
              <w:widowControl w:val="0"/>
              <w:numPr>
                <w:ilvl w:val="0"/>
                <w:numId w:val="20"/>
              </w:numPr>
              <w:tabs>
                <w:tab w:val="num" w:pos="0"/>
                <w:tab w:val="num" w:pos="30"/>
                <w:tab w:val="num" w:pos="25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участие в проведении уроков этики, внеурочных мероприятий;</w:t>
            </w:r>
          </w:p>
          <w:p w:rsidR="00CA6E42" w:rsidRPr="00CA6E42" w:rsidRDefault="00CA6E42" w:rsidP="00CA6E42">
            <w:pPr>
              <w:widowControl w:val="0"/>
              <w:numPr>
                <w:ilvl w:val="0"/>
                <w:numId w:val="20"/>
              </w:numPr>
              <w:tabs>
                <w:tab w:val="num" w:pos="0"/>
                <w:tab w:val="num" w:pos="30"/>
                <w:tab w:val="num" w:pos="25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w:t>
            </w:r>
          </w:p>
          <w:p w:rsidR="00CA6E42" w:rsidRPr="00CA6E42" w:rsidRDefault="00CA6E42" w:rsidP="00CA6E42">
            <w:pPr>
              <w:widowControl w:val="0"/>
              <w:numPr>
                <w:ilvl w:val="0"/>
                <w:numId w:val="20"/>
              </w:numPr>
              <w:tabs>
                <w:tab w:val="num" w:pos="0"/>
                <w:tab w:val="num" w:pos="30"/>
                <w:tab w:val="num" w:pos="25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овладение навыками вежливого, приветливого, внимательного отношения к </w:t>
            </w:r>
            <w:r w:rsidRPr="00CA6E42">
              <w:rPr>
                <w:rFonts w:ascii="Times New Roman" w:eastAsia="@Arial Unicode MS" w:hAnsi="Times New Roman" w:cs="Times New Roman"/>
                <w:kern w:val="2"/>
                <w:sz w:val="24"/>
                <w:szCs w:val="24"/>
                <w:lang w:eastAsia="ar-SA"/>
              </w:rPr>
              <w:lastRenderedPageBreak/>
              <w:t>сверстникам, старшим и младшим детям, взрослым, участию в коллективных играх;</w:t>
            </w:r>
          </w:p>
          <w:p w:rsidR="00CA6E42" w:rsidRPr="00CA6E42" w:rsidRDefault="00CA6E42" w:rsidP="00CA6E42">
            <w:pPr>
              <w:widowControl w:val="0"/>
              <w:numPr>
                <w:ilvl w:val="0"/>
                <w:numId w:val="20"/>
              </w:numPr>
              <w:tabs>
                <w:tab w:val="num" w:pos="0"/>
                <w:tab w:val="num" w:pos="30"/>
                <w:tab w:val="num" w:pos="25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посильное участие в делах благотворительности, милосердия;</w:t>
            </w:r>
          </w:p>
          <w:p w:rsidR="00CA6E42" w:rsidRPr="00CA6E42" w:rsidRDefault="00CA6E42" w:rsidP="00CA6E42">
            <w:pPr>
              <w:widowControl w:val="0"/>
              <w:numPr>
                <w:ilvl w:val="0"/>
                <w:numId w:val="20"/>
              </w:numPr>
              <w:tabs>
                <w:tab w:val="num" w:pos="0"/>
                <w:tab w:val="num" w:pos="30"/>
                <w:tab w:val="num" w:pos="252"/>
              </w:tabs>
              <w:suppressAutoHyphens/>
              <w:autoSpaceDE w:val="0"/>
              <w:autoSpaceDN w:val="0"/>
              <w:adjustRightInd w:val="0"/>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rial Unicode MS" w:hAnsi="Times New Roman" w:cs="Times New Roman"/>
                <w:kern w:val="2"/>
                <w:sz w:val="24"/>
                <w:szCs w:val="24"/>
                <w:lang w:eastAsia="ar-SA"/>
              </w:rPr>
              <w:t>получение первоначальных представлений о нравственных взаимоотношениях в семье</w:t>
            </w:r>
          </w:p>
        </w:tc>
      </w:tr>
      <w:tr w:rsidR="00CA6E42" w:rsidRPr="00CA6E42" w:rsidTr="0048694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 xml:space="preserve">Задачи: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 Формировать представления о различении хороших и плохих поступков.</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2. Знакомить с правилами поведения в школе, семье, общественных местах, нормами культуры речи и закреплять их знание.</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3. Воспитывать почтительное отношение к родителям; уважительное отношение к старшим, доброжелательное к сверстникам и младшим.</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4. Воспитывать стремление поступать правильно; быть выдержанным, прислушиваться к мнениям других.</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5. Формировать умение признаваться в плохих поступках и анализировать их.</w:t>
            </w:r>
          </w:p>
        </w:tc>
      </w:tr>
      <w:tr w:rsidR="00CA6E42" w:rsidRPr="00CA6E42" w:rsidTr="0048694C">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Тематика занятий</w:t>
            </w:r>
          </w:p>
        </w:tc>
      </w:tr>
      <w:tr w:rsidR="00CA6E42" w:rsidRPr="00CA6E42" w:rsidTr="0048694C">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CA6E42" w:rsidRPr="00CA6E42" w:rsidRDefault="00CA6E42" w:rsidP="00CA6E42">
            <w:pPr>
              <w:spacing w:after="0" w:line="240" w:lineRule="auto"/>
              <w:rPr>
                <w:rFonts w:ascii="Times New Roman" w:eastAsia="Andale Sans UI" w:hAnsi="Times New Roman" w:cs="Times New Roman"/>
                <w:b/>
                <w:kern w:val="2"/>
                <w:sz w:val="24"/>
                <w:szCs w:val="24"/>
                <w:lang w:eastAsia="ar-SA"/>
              </w:rPr>
            </w:pPr>
          </w:p>
        </w:tc>
        <w:tc>
          <w:tcPr>
            <w:tcW w:w="2340"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4 класс</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Беседы по прочитанным произведениям</w:t>
            </w:r>
          </w:p>
        </w:tc>
        <w:tc>
          <w:tcPr>
            <w:tcW w:w="234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Беседы по произведениям литературы: «Мишка и воробей»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А. </w:t>
            </w:r>
            <w:proofErr w:type="spellStart"/>
            <w:r w:rsidRPr="00CA6E42">
              <w:rPr>
                <w:rFonts w:ascii="Times New Roman" w:eastAsia="Andale Sans UI" w:hAnsi="Times New Roman" w:cs="Times New Roman"/>
                <w:kern w:val="2"/>
                <w:sz w:val="24"/>
                <w:szCs w:val="24"/>
                <w:lang w:eastAsia="ar-SA"/>
              </w:rPr>
              <w:t>Седугина</w:t>
            </w:r>
            <w:proofErr w:type="spellEnd"/>
            <w:r w:rsidRPr="00CA6E42">
              <w:rPr>
                <w:rFonts w:ascii="Times New Roman" w:eastAsia="Andale Sans UI" w:hAnsi="Times New Roman" w:cs="Times New Roman"/>
                <w:kern w:val="2"/>
                <w:sz w:val="24"/>
                <w:szCs w:val="24"/>
                <w:lang w:eastAsia="ar-SA"/>
              </w:rPr>
              <w:t>, «Сыновья» и «Волшебное слово» В. Осеевой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Беседы по нравственным вопросам на основе одноименной статьи Л.Н. Толстого, рассказа «</w:t>
            </w:r>
            <w:proofErr w:type="spellStart"/>
            <w:r w:rsidRPr="00CA6E42">
              <w:rPr>
                <w:rFonts w:ascii="Times New Roman" w:eastAsia="Andale Sans UI" w:hAnsi="Times New Roman" w:cs="Times New Roman"/>
                <w:kern w:val="2"/>
                <w:sz w:val="24"/>
                <w:szCs w:val="24"/>
                <w:lang w:eastAsia="ar-SA"/>
              </w:rPr>
              <w:t>Васюткино</w:t>
            </w:r>
            <w:proofErr w:type="spellEnd"/>
            <w:r w:rsidRPr="00CA6E42">
              <w:rPr>
                <w:rFonts w:ascii="Times New Roman" w:eastAsia="Andale Sans UI" w:hAnsi="Times New Roman" w:cs="Times New Roman"/>
                <w:kern w:val="2"/>
                <w:sz w:val="24"/>
                <w:szCs w:val="24"/>
                <w:lang w:eastAsia="ar-SA"/>
              </w:rPr>
              <w:t xml:space="preserve"> озеро»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Астафьева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Беседы по произведениям литературы: «Это должен знать каждый»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А. Дорохова, «Как папа с девочкой дружил» А. Раскина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Беседы по произведениям литературы: «Два товарища» Л. Толстого, «Можно ли обижать больших»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Ф. Кривина и др. </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Беседы на основе работы с пословицами и поговорками о поступках людей и их обсуждение</w:t>
            </w:r>
          </w:p>
        </w:tc>
        <w:tc>
          <w:tcPr>
            <w:tcW w:w="234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«Подлить масла в огонь», «Не плюй в колодец – пригодиться напиться»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«Заварил кашу – расхлебывай», «Огня без дыму, человека без ошибок не бывает»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«Назвался груздем – полезай в кузов», «Чем дальше в лес, тем больше дров»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«Где тонко, там и рвется», «Куда игла, туда  и нитка», «На добрый привет и добрый ответ».</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Беседы </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Беседы на основе просмотренных видео- и кинофильмов и их обсуждение (по выбору учащихся); на основе целенаправленных </w:t>
            </w:r>
            <w:r w:rsidRPr="00CA6E42">
              <w:rPr>
                <w:rFonts w:ascii="Times New Roman" w:eastAsia="Andale Sans UI" w:hAnsi="Times New Roman" w:cs="Times New Roman"/>
                <w:kern w:val="2"/>
                <w:sz w:val="24"/>
                <w:szCs w:val="24"/>
                <w:lang w:eastAsia="ar-SA"/>
              </w:rPr>
              <w:lastRenderedPageBreak/>
              <w:t xml:space="preserve">наблюдений младших школьников за явлениями общественной жизни. </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Темы по проблемам общения, отношений в коллективе, отношения к окружающим,  школьного и внешкольного этикета.</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Конкурсы рисунков, викторины, олимпиады, сюжетно-ролевые игры. Школьные праздники: День знаний, «Праздник праздников, торжество торжеств», «День славянской письменности» и др.</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Акция «Чужих детей не бывает», «Милосердие»</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Работа с родителями</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Конкурс «Папа, мама, я – дружная семья».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Совместные экскурсии, конкурсы, праздники.</w:t>
            </w:r>
          </w:p>
        </w:tc>
      </w:tr>
      <w:tr w:rsidR="00CA6E42" w:rsidRPr="00CA6E42" w:rsidTr="0048694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i/>
                <w:kern w:val="2"/>
                <w:sz w:val="24"/>
                <w:szCs w:val="24"/>
                <w:lang w:eastAsia="ar-SA"/>
              </w:rPr>
            </w:pPr>
            <w:r w:rsidRPr="00CA6E42">
              <w:rPr>
                <w:rFonts w:ascii="Times New Roman" w:eastAsia="Andale Sans UI" w:hAnsi="Times New Roman" w:cs="Times New Roman"/>
                <w:b/>
                <w:kern w:val="2"/>
                <w:sz w:val="24"/>
                <w:szCs w:val="24"/>
                <w:lang w:eastAsia="ar-SA"/>
              </w:rPr>
              <w:t xml:space="preserve">Направление: </w:t>
            </w:r>
            <w:r w:rsidRPr="00CA6E42">
              <w:rPr>
                <w:rFonts w:ascii="Times New Roman" w:eastAsia="Andale Sans UI" w:hAnsi="Times New Roman" w:cs="Times New Roman"/>
                <w:b/>
                <w:i/>
                <w:kern w:val="2"/>
                <w:sz w:val="24"/>
                <w:szCs w:val="24"/>
                <w:lang w:eastAsia="ar-SA"/>
              </w:rPr>
              <w:t>Воспитание трудолюбия, творческого отношения к учению, труду, жизни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b/>
                <w:i/>
                <w:kern w:val="2"/>
                <w:sz w:val="24"/>
                <w:szCs w:val="24"/>
                <w:lang w:eastAsia="ar-SA"/>
              </w:rPr>
            </w:pPr>
            <w:r w:rsidRPr="00CA6E42">
              <w:rPr>
                <w:rFonts w:ascii="Times New Roman" w:eastAsia="Andale Sans UI" w:hAnsi="Times New Roman" w:cs="Times New Roman"/>
                <w:b/>
                <w:i/>
                <w:kern w:val="2"/>
                <w:sz w:val="24"/>
                <w:szCs w:val="24"/>
                <w:lang w:eastAsia="ar-SA"/>
              </w:rPr>
              <w:t xml:space="preserve"> в учебно-воспитательном процессе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Содержание:</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   </w:t>
            </w:r>
            <w:r w:rsidRPr="00CA6E42">
              <w:rPr>
                <w:rFonts w:ascii="Times New Roman" w:eastAsia="@Arial Unicode MS" w:hAnsi="Times New Roman" w:cs="Times New Roman"/>
                <w:kern w:val="2"/>
                <w:sz w:val="24"/>
                <w:szCs w:val="24"/>
                <w:lang w:eastAsia="ar-SA"/>
              </w:rPr>
              <w:t>первоначальные представления о нравственных основах учёбы, ведущей роли образования;</w:t>
            </w:r>
          </w:p>
          <w:p w:rsidR="00CA6E42" w:rsidRPr="00CA6E42" w:rsidRDefault="00CA6E42" w:rsidP="00CA6E42">
            <w:pPr>
              <w:widowControl w:val="0"/>
              <w:numPr>
                <w:ilvl w:val="0"/>
                <w:numId w:val="21"/>
              </w:numPr>
              <w:tabs>
                <w:tab w:val="left" w:leader="dot" w:pos="15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уважение к труду и творчеству старших и сверстников;</w:t>
            </w:r>
          </w:p>
          <w:p w:rsidR="00CA6E42" w:rsidRPr="00CA6E42" w:rsidRDefault="00CA6E42" w:rsidP="00CA6E42">
            <w:pPr>
              <w:widowControl w:val="0"/>
              <w:numPr>
                <w:ilvl w:val="0"/>
                <w:numId w:val="21"/>
              </w:numPr>
              <w:tabs>
                <w:tab w:val="left" w:leader="dot" w:pos="15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элементарные представления об основных профессиях;</w:t>
            </w:r>
          </w:p>
          <w:p w:rsidR="00CA6E42" w:rsidRPr="00CA6E42" w:rsidRDefault="00CA6E42" w:rsidP="00CA6E42">
            <w:pPr>
              <w:widowControl w:val="0"/>
              <w:numPr>
                <w:ilvl w:val="0"/>
                <w:numId w:val="21"/>
              </w:numPr>
              <w:tabs>
                <w:tab w:val="left" w:leader="dot" w:pos="15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элементарные представления о роли знаний, науки в жизни человека и общества;</w:t>
            </w:r>
          </w:p>
          <w:p w:rsidR="00CA6E42" w:rsidRPr="00CA6E42" w:rsidRDefault="00CA6E42" w:rsidP="00CA6E42">
            <w:pPr>
              <w:widowControl w:val="0"/>
              <w:numPr>
                <w:ilvl w:val="0"/>
                <w:numId w:val="21"/>
              </w:numPr>
              <w:tabs>
                <w:tab w:val="left" w:leader="dot" w:pos="15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первоначальные навыки коллективной работы;</w:t>
            </w:r>
          </w:p>
          <w:p w:rsidR="00CA6E42" w:rsidRPr="00CA6E42" w:rsidRDefault="00CA6E42" w:rsidP="00CA6E42">
            <w:pPr>
              <w:widowControl w:val="0"/>
              <w:numPr>
                <w:ilvl w:val="0"/>
                <w:numId w:val="21"/>
              </w:numPr>
              <w:tabs>
                <w:tab w:val="left" w:leader="dot" w:pos="15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умение проявлять дисциплинированность, последовательность и настойчивость в выполнении учебно-трудовых заданий;</w:t>
            </w:r>
          </w:p>
          <w:p w:rsidR="00CA6E42" w:rsidRPr="00CA6E42" w:rsidRDefault="00CA6E42" w:rsidP="00CA6E42">
            <w:pPr>
              <w:widowControl w:val="0"/>
              <w:numPr>
                <w:ilvl w:val="0"/>
                <w:numId w:val="21"/>
              </w:numPr>
              <w:tabs>
                <w:tab w:val="left" w:leader="dot" w:pos="15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бережное отношение к результатам своего труда, труда других людей, к школьному имуществу, учебникам, личным вещам;</w:t>
            </w:r>
          </w:p>
          <w:p w:rsidR="00CA6E42" w:rsidRPr="00CA6E42" w:rsidRDefault="00CA6E42" w:rsidP="00CA6E42">
            <w:pPr>
              <w:widowControl w:val="0"/>
              <w:numPr>
                <w:ilvl w:val="0"/>
                <w:numId w:val="21"/>
              </w:numPr>
              <w:tabs>
                <w:tab w:val="left" w:leader="dot" w:pos="152"/>
              </w:tabs>
              <w:suppressAutoHyphens/>
              <w:autoSpaceDE w:val="0"/>
              <w:autoSpaceDN w:val="0"/>
              <w:adjustRightInd w:val="0"/>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rial Unicode MS" w:hAnsi="Times New Roman" w:cs="Times New Roman"/>
                <w:kern w:val="2"/>
                <w:sz w:val="24"/>
                <w:szCs w:val="24"/>
                <w:lang w:eastAsia="ar-SA"/>
              </w:rPr>
              <w:t>отрицательное отношение к лени и небрежности в труде и учёбе.</w:t>
            </w:r>
          </w:p>
        </w:tc>
      </w:tr>
      <w:tr w:rsidR="00CA6E42" w:rsidRPr="00CA6E42" w:rsidTr="0048694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Задачи: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 Формировать представления о ведущей роли образования, труда и значении творчества в жизни человека и общества.</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2. Воспитывать уважение к труду и творчеству старших сверстников; бережное отношение к результатам </w:t>
            </w:r>
            <w:r w:rsidR="00F530C6" w:rsidRPr="00CA6E42">
              <w:rPr>
                <w:rFonts w:ascii="Times New Roman" w:eastAsia="@Arial Unicode MS" w:hAnsi="Times New Roman" w:cs="Times New Roman"/>
                <w:kern w:val="2"/>
                <w:sz w:val="24"/>
                <w:szCs w:val="24"/>
                <w:lang w:eastAsia="ar-SA"/>
              </w:rPr>
              <w:t>своего труда</w:t>
            </w:r>
            <w:r w:rsidRPr="00CA6E42">
              <w:rPr>
                <w:rFonts w:ascii="Times New Roman" w:eastAsia="@Arial Unicode MS" w:hAnsi="Times New Roman" w:cs="Times New Roman"/>
                <w:kern w:val="2"/>
                <w:sz w:val="24"/>
                <w:szCs w:val="24"/>
                <w:lang w:eastAsia="ar-SA"/>
              </w:rPr>
              <w:t>, труда других людей, к школьному имуществу, учебникам, личным вещам.</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3. Формировать представление об основных профессиях.</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4. Формировать личностные качества, такие, как дисциплинированность, последовательность и настойчивость в выполнении учебных и учебно-трудовых заданий.</w:t>
            </w:r>
          </w:p>
        </w:tc>
      </w:tr>
      <w:tr w:rsidR="00CA6E42" w:rsidRPr="00CA6E42" w:rsidTr="0048694C">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Тематика занятий</w:t>
            </w:r>
          </w:p>
        </w:tc>
      </w:tr>
      <w:tr w:rsidR="00CA6E42" w:rsidRPr="00CA6E42" w:rsidTr="0048694C">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CA6E42" w:rsidRPr="00CA6E42" w:rsidRDefault="00CA6E42" w:rsidP="00CA6E42">
            <w:pPr>
              <w:spacing w:after="0" w:line="240" w:lineRule="auto"/>
              <w:rPr>
                <w:rFonts w:ascii="Times New Roman" w:eastAsia="Andale Sans UI" w:hAnsi="Times New Roman" w:cs="Times New Roman"/>
                <w:b/>
                <w:kern w:val="2"/>
                <w:sz w:val="24"/>
                <w:szCs w:val="24"/>
                <w:lang w:eastAsia="ar-SA"/>
              </w:rPr>
            </w:pPr>
          </w:p>
        </w:tc>
        <w:tc>
          <w:tcPr>
            <w:tcW w:w="2340"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4 класс</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Беседы и классные часы по прочитанным произведениям детской художественной литературы. Познавательные классные часы с приглашением родителей разных профессий: «Труд в жизни людей», </w:t>
            </w:r>
            <w:r w:rsidRPr="00CA6E42">
              <w:rPr>
                <w:rFonts w:ascii="Times New Roman" w:eastAsia="Andale Sans UI" w:hAnsi="Times New Roman" w:cs="Times New Roman"/>
                <w:kern w:val="2"/>
                <w:sz w:val="24"/>
                <w:szCs w:val="24"/>
                <w:lang w:eastAsia="ar-SA"/>
              </w:rPr>
              <w:lastRenderedPageBreak/>
              <w:t>«Сколько может быть профессий?», «Товар, рынок, купля-продажа» и др.</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Досугово-развлекательная, 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Изготовление сувениров.  Конкурсы: «Мир профессий», «Все профессии нужны, все профессии важны» и др. Конкурсы рисунков и плакатов. Сюжетно-ролевые игры: «Я учитель», «Я библиотекарь» и др. игровые ситуации по мотивам различных профессий. Викторины. Проекты: «Кем я хочу стать?», «Что такое дисциплина?», «Для чего нужно быть настойчивым?».</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Участие в разнообразных видах труда: уборка помещений и территорий, развешивание кормушек и </w:t>
            </w:r>
            <w:proofErr w:type="spellStart"/>
            <w:r w:rsidRPr="00CA6E42">
              <w:rPr>
                <w:rFonts w:ascii="Times New Roman" w:eastAsia="Andale Sans UI" w:hAnsi="Times New Roman" w:cs="Times New Roman"/>
                <w:kern w:val="2"/>
                <w:sz w:val="24"/>
                <w:szCs w:val="24"/>
                <w:lang w:eastAsia="ar-SA"/>
              </w:rPr>
              <w:t>подкармливание</w:t>
            </w:r>
            <w:proofErr w:type="spellEnd"/>
            <w:r w:rsidRPr="00CA6E42">
              <w:rPr>
                <w:rFonts w:ascii="Times New Roman" w:eastAsia="Andale Sans UI" w:hAnsi="Times New Roman" w:cs="Times New Roman"/>
                <w:kern w:val="2"/>
                <w:sz w:val="24"/>
                <w:szCs w:val="24"/>
                <w:lang w:eastAsia="ar-SA"/>
              </w:rPr>
              <w:t xml:space="preserve"> птиц, изготовление игрушек из природного материала и др.</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Ознакомительные экскурсии на предприятия, в общественные места: «Какие бывают виды труда», «Виды профессий» и др. туристические походы.</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Работа в кружках, спортивных секциях, клубах и т.д. в учебное и каникулярное время. Трудовые акции. Природоохранительная деятельность. Помощь взрослым по поддержанию чистоты дома, в школе.</w:t>
            </w:r>
          </w:p>
        </w:tc>
      </w:tr>
      <w:tr w:rsidR="00CA6E42" w:rsidRPr="00CA6E42" w:rsidTr="0048694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i/>
                <w:kern w:val="2"/>
                <w:sz w:val="24"/>
                <w:szCs w:val="24"/>
                <w:lang w:eastAsia="ar-SA"/>
              </w:rPr>
            </w:pPr>
            <w:r w:rsidRPr="00CA6E42">
              <w:rPr>
                <w:rFonts w:ascii="Times New Roman" w:eastAsia="Andale Sans UI" w:hAnsi="Times New Roman" w:cs="Times New Roman"/>
                <w:b/>
                <w:kern w:val="2"/>
                <w:sz w:val="24"/>
                <w:szCs w:val="24"/>
                <w:lang w:eastAsia="ar-SA"/>
              </w:rPr>
              <w:t xml:space="preserve">Направление: </w:t>
            </w:r>
            <w:r w:rsidRPr="00CA6E42">
              <w:rPr>
                <w:rFonts w:ascii="Times New Roman" w:eastAsia="Andale Sans UI" w:hAnsi="Times New Roman" w:cs="Times New Roman"/>
                <w:b/>
                <w:i/>
                <w:kern w:val="2"/>
                <w:sz w:val="24"/>
                <w:szCs w:val="24"/>
                <w:lang w:eastAsia="ar-SA"/>
              </w:rPr>
              <w:t>Воспитание ценностного отношения к природе, окружающей среде</w:t>
            </w:r>
          </w:p>
          <w:p w:rsidR="00CA6E42" w:rsidRPr="00CA6E42" w:rsidRDefault="00CA6E42" w:rsidP="00CA6E42">
            <w:pPr>
              <w:widowControl w:val="0"/>
              <w:numPr>
                <w:ilvl w:val="0"/>
                <w:numId w:val="22"/>
              </w:numPr>
              <w:tabs>
                <w:tab w:val="left" w:leader="dot" w:pos="120"/>
                <w:tab w:val="left" w:pos="314"/>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усвоение элементарных представлений об экологически грамотном взаимодействии человека с природой в ходе бесед, просмотра учебных фильмов;</w:t>
            </w:r>
          </w:p>
          <w:p w:rsidR="00CA6E42" w:rsidRPr="00CA6E42" w:rsidRDefault="00CA6E42" w:rsidP="00CA6E42">
            <w:pPr>
              <w:widowControl w:val="0"/>
              <w:numPr>
                <w:ilvl w:val="0"/>
                <w:numId w:val="22"/>
              </w:numPr>
              <w:tabs>
                <w:tab w:val="left" w:leader="dot" w:pos="120"/>
                <w:tab w:val="left" w:pos="314"/>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получение первоначального опыта участия в </w:t>
            </w:r>
            <w:r w:rsidR="00F530C6" w:rsidRPr="00CA6E42">
              <w:rPr>
                <w:rFonts w:ascii="Times New Roman" w:eastAsia="@Arial Unicode MS" w:hAnsi="Times New Roman" w:cs="Times New Roman"/>
                <w:kern w:val="2"/>
                <w:sz w:val="24"/>
                <w:szCs w:val="24"/>
                <w:lang w:eastAsia="ar-SA"/>
              </w:rPr>
              <w:t>природоохранительной</w:t>
            </w:r>
            <w:r w:rsidRPr="00CA6E42">
              <w:rPr>
                <w:rFonts w:ascii="Times New Roman" w:eastAsia="@Arial Unicode MS" w:hAnsi="Times New Roman" w:cs="Times New Roman"/>
                <w:kern w:val="2"/>
                <w:sz w:val="24"/>
                <w:szCs w:val="24"/>
                <w:lang w:eastAsia="ar-SA"/>
              </w:rPr>
              <w:t xml:space="preserve"> деятельности, </w:t>
            </w:r>
            <w:r w:rsidR="00F530C6" w:rsidRPr="00CA6E42">
              <w:rPr>
                <w:rFonts w:ascii="Times New Roman" w:eastAsia="@Arial Unicode MS" w:hAnsi="Times New Roman" w:cs="Times New Roman"/>
                <w:kern w:val="2"/>
                <w:sz w:val="24"/>
                <w:szCs w:val="24"/>
                <w:lang w:eastAsia="ar-SA"/>
              </w:rPr>
              <w:t>в деятельности</w:t>
            </w:r>
            <w:r w:rsidRPr="00CA6E42">
              <w:rPr>
                <w:rFonts w:ascii="Times New Roman" w:eastAsia="@Arial Unicode MS" w:hAnsi="Times New Roman" w:cs="Times New Roman"/>
                <w:kern w:val="2"/>
                <w:sz w:val="24"/>
                <w:szCs w:val="24"/>
                <w:lang w:eastAsia="ar-SA"/>
              </w:rPr>
              <w:t xml:space="preserve"> школьных лесничеств, экологических патрулей; участие в создании и реализации коллективных природоохранных проектов;</w:t>
            </w:r>
          </w:p>
          <w:p w:rsidR="00CA6E42" w:rsidRPr="00CA6E42" w:rsidRDefault="00CA6E42" w:rsidP="00CA6E42">
            <w:pPr>
              <w:widowControl w:val="0"/>
              <w:numPr>
                <w:ilvl w:val="0"/>
                <w:numId w:val="22"/>
              </w:numPr>
              <w:tabs>
                <w:tab w:val="left" w:leader="dot" w:pos="120"/>
                <w:tab w:val="left" w:pos="314"/>
              </w:tabs>
              <w:suppressAutoHyphens/>
              <w:autoSpaceDE w:val="0"/>
              <w:autoSpaceDN w:val="0"/>
              <w:adjustRightInd w:val="0"/>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rial Unicode MS" w:hAnsi="Times New Roman" w:cs="Times New Roman"/>
                <w:kern w:val="2"/>
                <w:sz w:val="24"/>
                <w:szCs w:val="24"/>
                <w:lang w:eastAsia="ar-SA"/>
              </w:rPr>
              <w:t>освоение в семье позитивных образцов взаимодействия с природой, участие вместе с родителями в экологической деятельности по месту жительства.</w:t>
            </w:r>
          </w:p>
        </w:tc>
      </w:tr>
      <w:tr w:rsidR="00CA6E42" w:rsidRPr="00CA6E42" w:rsidTr="0048694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Задачи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 Воспитывать ценностное отношение к природе и всем формам жизни; бережное отношение к растениям и животным.</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2. Воспитывать бережное, гуманное отношение ко всему живому.</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3. Прививать элементарный опыт природоохранительной деятельности.</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4. Развивать интерес к природе, природным явлениям и формам жизни, формировать понимание активной роли человека в природе.</w:t>
            </w:r>
          </w:p>
        </w:tc>
      </w:tr>
      <w:tr w:rsidR="00CA6E42" w:rsidRPr="00CA6E42" w:rsidTr="0048694C">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Тематика занятий</w:t>
            </w:r>
          </w:p>
        </w:tc>
      </w:tr>
      <w:tr w:rsidR="00CA6E42" w:rsidRPr="00CA6E42" w:rsidTr="0048694C">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CA6E42" w:rsidRPr="00CA6E42" w:rsidRDefault="00CA6E42" w:rsidP="00CA6E42">
            <w:pPr>
              <w:spacing w:after="0" w:line="240" w:lineRule="auto"/>
              <w:rPr>
                <w:rFonts w:ascii="Times New Roman" w:eastAsia="Andale Sans UI" w:hAnsi="Times New Roman" w:cs="Times New Roman"/>
                <w:b/>
                <w:kern w:val="2"/>
                <w:sz w:val="24"/>
                <w:szCs w:val="24"/>
                <w:lang w:eastAsia="ar-SA"/>
              </w:rPr>
            </w:pPr>
          </w:p>
        </w:tc>
        <w:tc>
          <w:tcPr>
            <w:tcW w:w="2340"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2 класс</w:t>
            </w:r>
          </w:p>
        </w:tc>
        <w:tc>
          <w:tcPr>
            <w:tcW w:w="1920" w:type="dxa"/>
            <w:gridSpan w:val="4"/>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3 класс</w:t>
            </w:r>
          </w:p>
        </w:tc>
        <w:tc>
          <w:tcPr>
            <w:tcW w:w="1274"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4 класс</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«Природа и человек», «Как природа лечит человека?», </w:t>
            </w:r>
            <w:r w:rsidRPr="00CA6E42">
              <w:rPr>
                <w:rFonts w:ascii="Times New Roman" w:eastAsia="Andale Sans UI" w:hAnsi="Times New Roman" w:cs="Times New Roman"/>
                <w:kern w:val="2"/>
                <w:sz w:val="24"/>
                <w:szCs w:val="24"/>
                <w:lang w:eastAsia="ar-SA"/>
              </w:rPr>
              <w:lastRenderedPageBreak/>
              <w:t>«Подарки леса»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«Бережное отношение к природе», «Редкие </w:t>
            </w:r>
            <w:r w:rsidRPr="00CA6E42">
              <w:rPr>
                <w:rFonts w:ascii="Times New Roman" w:eastAsia="Andale Sans UI" w:hAnsi="Times New Roman" w:cs="Times New Roman"/>
                <w:kern w:val="2"/>
                <w:sz w:val="24"/>
                <w:szCs w:val="24"/>
                <w:lang w:eastAsia="ar-SA"/>
              </w:rPr>
              <w:lastRenderedPageBreak/>
              <w:t>животные –правда и вымысел» и др.</w:t>
            </w:r>
          </w:p>
        </w:tc>
        <w:tc>
          <w:tcPr>
            <w:tcW w:w="1920" w:type="dxa"/>
            <w:gridSpan w:val="4"/>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«Правила поведения на природе», «Редкие </w:t>
            </w:r>
            <w:r w:rsidRPr="00CA6E42">
              <w:rPr>
                <w:rFonts w:ascii="Times New Roman" w:eastAsia="Andale Sans UI" w:hAnsi="Times New Roman" w:cs="Times New Roman"/>
                <w:kern w:val="2"/>
                <w:sz w:val="24"/>
                <w:szCs w:val="24"/>
                <w:lang w:eastAsia="ar-SA"/>
              </w:rPr>
              <w:lastRenderedPageBreak/>
              <w:t>растения города» и др.</w:t>
            </w:r>
          </w:p>
        </w:tc>
        <w:tc>
          <w:tcPr>
            <w:tcW w:w="127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«Ты ответственен за того, кого </w:t>
            </w:r>
            <w:r w:rsidRPr="00CA6E42">
              <w:rPr>
                <w:rFonts w:ascii="Times New Roman" w:eastAsia="Andale Sans UI" w:hAnsi="Times New Roman" w:cs="Times New Roman"/>
                <w:kern w:val="2"/>
                <w:sz w:val="24"/>
                <w:szCs w:val="24"/>
                <w:lang w:eastAsia="ar-SA"/>
              </w:rPr>
              <w:lastRenderedPageBreak/>
              <w:t xml:space="preserve">приручил», «Что такое экологическая безопасность?»  </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Экскурсии в зоопарк, дендропарк, краеведческий музей. Посадка деревьев и кустарников. Целевые прогулки: «По улицам зимнего города», «К цветущей черемухе» и др. Наблюдение за объектами живой и неживой природы (ведение «Календаря природы» и «Дневника наблюдений»).</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Экологические акции</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«Украсим школу, класс комнатными растениями», «Поможем лесу быть чистым», «Спаси лес», «Сделаем кормушку пернатому другу» и др.</w:t>
            </w:r>
          </w:p>
        </w:tc>
      </w:tr>
      <w:tr w:rsidR="00CA6E42" w:rsidRPr="00CA6E42" w:rsidTr="0048694C">
        <w:trPr>
          <w:trHeight w:val="90"/>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Экологические праздники</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Январь – «Пошла коляда», февраль – «Масленица», март – «Сороки», «День птиц», 22 марта – «День воды», 22 апреля –« День Земли» и т.д.</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Совместная трудовая деятельность. Создание экологической среды.</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Игры, экологические конкурсы, выставки, олимпиады. Экологические проекты: «Уголок живой природы», «Мир животных вокруг нас», «Экология нашего дома»  </w:t>
            </w:r>
          </w:p>
        </w:tc>
      </w:tr>
      <w:tr w:rsidR="00CA6E42" w:rsidRPr="00CA6E42" w:rsidTr="0048694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Направление: Воспитание ценностного отношения к прекрасному, формирование представлений об эстетических идеалах и ценностях</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Содержание:</w:t>
            </w:r>
          </w:p>
          <w:p w:rsidR="00CA6E42" w:rsidRPr="00CA6E42" w:rsidRDefault="00CA6E42" w:rsidP="00CA6E42">
            <w:pPr>
              <w:widowControl w:val="0"/>
              <w:numPr>
                <w:ilvl w:val="0"/>
                <w:numId w:val="23"/>
              </w:numPr>
              <w:tabs>
                <w:tab w:val="left" w:leader="dot" w:pos="14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CA6E42" w:rsidRPr="00CA6E42" w:rsidRDefault="00CA6E42" w:rsidP="00CA6E42">
            <w:pPr>
              <w:widowControl w:val="0"/>
              <w:numPr>
                <w:ilvl w:val="0"/>
                <w:numId w:val="23"/>
              </w:numPr>
              <w:tabs>
                <w:tab w:val="left" w:leader="dot" w:pos="14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w:t>
            </w:r>
          </w:p>
          <w:p w:rsidR="00CA6E42" w:rsidRPr="00CA6E42" w:rsidRDefault="00CA6E42" w:rsidP="00CA6E42">
            <w:pPr>
              <w:widowControl w:val="0"/>
              <w:numPr>
                <w:ilvl w:val="0"/>
                <w:numId w:val="23"/>
              </w:numPr>
              <w:tabs>
                <w:tab w:val="left" w:leader="dot" w:pos="14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обучение видеть прекрасное в окружающем мире, природе родного края,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CA6E42" w:rsidRPr="00CA6E42" w:rsidRDefault="00CA6E42" w:rsidP="00CA6E42">
            <w:pPr>
              <w:widowControl w:val="0"/>
              <w:numPr>
                <w:ilvl w:val="0"/>
                <w:numId w:val="23"/>
              </w:numPr>
              <w:tabs>
                <w:tab w:val="left" w:leader="dot" w:pos="14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обучение видеть прекрасное в поведении и труде людей, знакомство с местными мастерами прикладного искусства, наблюдение за их работой;</w:t>
            </w:r>
          </w:p>
          <w:p w:rsidR="00CA6E42" w:rsidRPr="00CA6E42" w:rsidRDefault="00CA6E42" w:rsidP="00CA6E42">
            <w:pPr>
              <w:widowControl w:val="0"/>
              <w:numPr>
                <w:ilvl w:val="0"/>
                <w:numId w:val="23"/>
              </w:numPr>
              <w:tabs>
                <w:tab w:val="left" w:leader="dot" w:pos="14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w:t>
            </w:r>
          </w:p>
          <w:p w:rsidR="00CA6E42" w:rsidRPr="00CA6E42" w:rsidRDefault="00CA6E42" w:rsidP="00CA6E42">
            <w:pPr>
              <w:widowControl w:val="0"/>
              <w:numPr>
                <w:ilvl w:val="0"/>
                <w:numId w:val="23"/>
              </w:numPr>
              <w:tabs>
                <w:tab w:val="left" w:leader="dot" w:pos="14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участие вместе с родителями в проведении выставок семейного художественного творчества, музыкальных вечеров, в экскурсионно-</w:t>
            </w:r>
            <w:r w:rsidRPr="00CA6E42">
              <w:rPr>
                <w:rFonts w:ascii="Times New Roman" w:eastAsia="@Arial Unicode MS" w:hAnsi="Times New Roman" w:cs="Times New Roman"/>
                <w:kern w:val="2"/>
                <w:sz w:val="24"/>
                <w:szCs w:val="24"/>
                <w:lang w:eastAsia="ar-SA"/>
              </w:rPr>
              <w:lastRenderedPageBreak/>
              <w:t>краеведческой деятельности;</w:t>
            </w:r>
          </w:p>
          <w:p w:rsidR="00CA6E42" w:rsidRPr="00CA6E42" w:rsidRDefault="00CA6E42" w:rsidP="00CA6E42">
            <w:pPr>
              <w:widowControl w:val="0"/>
              <w:numPr>
                <w:ilvl w:val="0"/>
                <w:numId w:val="23"/>
              </w:numPr>
              <w:tabs>
                <w:tab w:val="left" w:leader="dot" w:pos="142"/>
              </w:tabs>
              <w:suppressAutoHyphens/>
              <w:autoSpaceDE w:val="0"/>
              <w:autoSpaceDN w:val="0"/>
              <w:adjustRightInd w:val="0"/>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получение элементарных представлений о стиле одежды как способе выражения душевного состояния человека;</w:t>
            </w:r>
          </w:p>
          <w:p w:rsidR="00CA6E42" w:rsidRPr="00CA6E42" w:rsidRDefault="00CA6E42" w:rsidP="00CA6E42">
            <w:pPr>
              <w:widowControl w:val="0"/>
              <w:numPr>
                <w:ilvl w:val="0"/>
                <w:numId w:val="23"/>
              </w:numPr>
              <w:tabs>
                <w:tab w:val="left" w:leader="dot" w:pos="142"/>
              </w:tabs>
              <w:suppressAutoHyphens/>
              <w:autoSpaceDE w:val="0"/>
              <w:autoSpaceDN w:val="0"/>
              <w:adjustRightIn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участие в художественном оформлении помещений.</w:t>
            </w:r>
          </w:p>
        </w:tc>
      </w:tr>
      <w:tr w:rsidR="00CA6E42" w:rsidRPr="00CA6E42" w:rsidTr="0048694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 xml:space="preserve">Задачи </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 Расширять представление о душевной и физической красоте.</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2. 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CA6E42" w:rsidRPr="00CA6E42" w:rsidRDefault="00CA6E42" w:rsidP="00CA6E42">
            <w:pPr>
              <w:widowControl w:val="0"/>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3. Формировать умение видеть красоту природы, </w:t>
            </w:r>
            <w:r w:rsidR="00F530C6" w:rsidRPr="00CA6E42">
              <w:rPr>
                <w:rFonts w:ascii="Times New Roman" w:eastAsia="@Arial Unicode MS" w:hAnsi="Times New Roman" w:cs="Times New Roman"/>
                <w:kern w:val="2"/>
                <w:sz w:val="24"/>
                <w:szCs w:val="24"/>
                <w:lang w:eastAsia="ar-SA"/>
              </w:rPr>
              <w:t>труда и</w:t>
            </w:r>
            <w:r w:rsidRPr="00CA6E42">
              <w:rPr>
                <w:rFonts w:ascii="Times New Roman" w:eastAsia="@Arial Unicode MS" w:hAnsi="Times New Roman" w:cs="Times New Roman"/>
                <w:kern w:val="2"/>
                <w:sz w:val="24"/>
                <w:szCs w:val="24"/>
                <w:lang w:eastAsia="ar-SA"/>
              </w:rPr>
              <w:t xml:space="preserve"> творчества.</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4. Стимулировать стремление к соблюдению опрятного внешнего вида.</w:t>
            </w:r>
          </w:p>
        </w:tc>
      </w:tr>
      <w:tr w:rsidR="00CA6E42" w:rsidRPr="00CA6E42" w:rsidTr="0048694C">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Тематика занятий</w:t>
            </w:r>
          </w:p>
        </w:tc>
      </w:tr>
      <w:tr w:rsidR="00CA6E42" w:rsidRPr="00CA6E42" w:rsidTr="0048694C">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CA6E42" w:rsidRPr="00CA6E42" w:rsidRDefault="00CA6E42" w:rsidP="00CA6E42">
            <w:pPr>
              <w:spacing w:after="0" w:line="240" w:lineRule="auto"/>
              <w:rPr>
                <w:rFonts w:ascii="Times New Roman" w:eastAsia="Andale Sans UI" w:hAnsi="Times New Roman" w:cs="Times New Roman"/>
                <w:b/>
                <w:kern w:val="2"/>
                <w:sz w:val="24"/>
                <w:szCs w:val="24"/>
                <w:lang w:eastAsia="ar-SA"/>
              </w:rPr>
            </w:pPr>
          </w:p>
        </w:tc>
        <w:tc>
          <w:tcPr>
            <w:tcW w:w="2340"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4 класс</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Беседы. Анализ и обыгрывание ситуаций на сопереживание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Этические, беседы-размышления. Чтение книг этического содержания. Наблюдение и анализ типичных жизненных ситуаций из реальной жизни и изображенных в произведениях искусства с определением  душевных, эстетических качеств, черт характера.</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«Добрые, теплые чувства в нашей жизни», «Труд души»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«Фольклор – душа народа»</w:t>
            </w:r>
          </w:p>
        </w:tc>
        <w:tc>
          <w:tcPr>
            <w:tcW w:w="1776"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«Как выразить настроение», «Как видит и отображает мир художник»</w:t>
            </w:r>
          </w:p>
        </w:tc>
        <w:tc>
          <w:tcPr>
            <w:tcW w:w="1418" w:type="dxa"/>
            <w:gridSpan w:val="3"/>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мире красоты музыкальных звуков»</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Прогулки в природу</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«Как прекрасен этот мир»</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Духовная этика</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«Уроки добра и красоты», «Уроки эпической сказки»</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Игровая 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Игры духовно-нравственного содержания; на развитие языка чувств. Ролевые игры.</w:t>
            </w:r>
          </w:p>
        </w:tc>
        <w:tc>
          <w:tcPr>
            <w:tcW w:w="198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Игры «Духовная красота мальчиков и девочек», «Богатыри русской земли» </w:t>
            </w:r>
          </w:p>
        </w:tc>
        <w:tc>
          <w:tcPr>
            <w:tcW w:w="1881" w:type="dxa"/>
            <w:gridSpan w:val="3"/>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Игры с образами, </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игры на конструирование эмоций, игры на воспитание </w:t>
            </w:r>
            <w:proofErr w:type="spellStart"/>
            <w:r w:rsidRPr="00CA6E42">
              <w:rPr>
                <w:rFonts w:ascii="Times New Roman" w:eastAsia="Andale Sans UI" w:hAnsi="Times New Roman" w:cs="Times New Roman"/>
                <w:kern w:val="2"/>
                <w:sz w:val="24"/>
                <w:szCs w:val="24"/>
                <w:lang w:eastAsia="ar-SA"/>
              </w:rPr>
              <w:t>эмпатии</w:t>
            </w:r>
            <w:proofErr w:type="spellEnd"/>
            <w:r w:rsidRPr="00CA6E42">
              <w:rPr>
                <w:rFonts w:ascii="Times New Roman" w:eastAsia="Andale Sans UI" w:hAnsi="Times New Roman" w:cs="Times New Roman"/>
                <w:kern w:val="2"/>
                <w:sz w:val="24"/>
                <w:szCs w:val="24"/>
                <w:lang w:eastAsia="ar-SA"/>
              </w:rPr>
              <w:t xml:space="preserve"> и др.</w:t>
            </w:r>
          </w:p>
        </w:tc>
        <w:tc>
          <w:tcPr>
            <w:tcW w:w="1313"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Игры в идеальные отношения «Идеальные дети в семье», «Идеальная семья» и др.</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«Одухотворенный труд», «Чуткое отношение к природе»</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Кукольные спектакли, фестиваль сказок. Коллективные творческие проекты: «Сердца друзей бьются всегда вместе», «Рукотворное чудо» и др.</w:t>
            </w:r>
          </w:p>
        </w:tc>
      </w:tr>
      <w:tr w:rsidR="00CA6E42" w:rsidRPr="00CA6E42" w:rsidTr="0048694C">
        <w:trPr>
          <w:jc w:val="center"/>
        </w:trPr>
        <w:tc>
          <w:tcPr>
            <w:tcW w:w="212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Проблемно-</w:t>
            </w:r>
            <w:r w:rsidRPr="00CA6E42">
              <w:rPr>
                <w:rFonts w:ascii="Times New Roman" w:eastAsia="Andale Sans UI" w:hAnsi="Times New Roman" w:cs="Times New Roman"/>
                <w:b/>
                <w:kern w:val="2"/>
                <w:sz w:val="24"/>
                <w:szCs w:val="24"/>
                <w:lang w:eastAsia="ar-SA"/>
              </w:rPr>
              <w:lastRenderedPageBreak/>
              <w:t>ценностное общение с семьей</w:t>
            </w:r>
          </w:p>
        </w:tc>
        <w:tc>
          <w:tcPr>
            <w:tcW w:w="234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Семейный клуб по </w:t>
            </w:r>
            <w:r w:rsidRPr="00CA6E42">
              <w:rPr>
                <w:rFonts w:ascii="Times New Roman" w:eastAsia="Andale Sans UI" w:hAnsi="Times New Roman" w:cs="Times New Roman"/>
                <w:kern w:val="2"/>
                <w:sz w:val="24"/>
                <w:szCs w:val="24"/>
                <w:lang w:eastAsia="ar-SA"/>
              </w:rPr>
              <w:lastRenderedPageBreak/>
              <w:t xml:space="preserve">интересам «Любовь с открытыми глазами». Консультации: «Дайте счастья своим детям!», «Гармония в доме» </w:t>
            </w:r>
          </w:p>
        </w:tc>
        <w:tc>
          <w:tcPr>
            <w:tcW w:w="198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Семейный клуб </w:t>
            </w:r>
            <w:r w:rsidRPr="00CA6E42">
              <w:rPr>
                <w:rFonts w:ascii="Times New Roman" w:eastAsia="Andale Sans UI" w:hAnsi="Times New Roman" w:cs="Times New Roman"/>
                <w:kern w:val="2"/>
                <w:sz w:val="24"/>
                <w:szCs w:val="24"/>
                <w:lang w:eastAsia="ar-SA"/>
              </w:rPr>
              <w:lastRenderedPageBreak/>
              <w:t>по интересам «Дом, полный улыбок». Консультации: «Воспитание сердца – что это такое?»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Семейный </w:t>
            </w:r>
            <w:r w:rsidRPr="00CA6E42">
              <w:rPr>
                <w:rFonts w:ascii="Times New Roman" w:eastAsia="Andale Sans UI" w:hAnsi="Times New Roman" w:cs="Times New Roman"/>
                <w:kern w:val="2"/>
                <w:sz w:val="24"/>
                <w:szCs w:val="24"/>
                <w:lang w:eastAsia="ar-SA"/>
              </w:rPr>
              <w:lastRenderedPageBreak/>
              <w:t>клуб по интересам «Материнство. Консультации: «Борьба между добром и злом», «Сила любви»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Семейный </w:t>
            </w:r>
            <w:r w:rsidRPr="00CA6E42">
              <w:rPr>
                <w:rFonts w:ascii="Times New Roman" w:eastAsia="Andale Sans UI" w:hAnsi="Times New Roman" w:cs="Times New Roman"/>
                <w:kern w:val="2"/>
                <w:sz w:val="24"/>
                <w:szCs w:val="24"/>
                <w:lang w:eastAsia="ar-SA"/>
              </w:rPr>
              <w:lastRenderedPageBreak/>
              <w:t>клуб по интересам: «Духовный цветник». Консультации: «Идеальные ли вы родители?»</w:t>
            </w:r>
          </w:p>
        </w:tc>
      </w:tr>
    </w:tbl>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b/>
          <w:bCs/>
          <w:i/>
          <w:kern w:val="2"/>
          <w:sz w:val="24"/>
          <w:szCs w:val="24"/>
          <w:lang w:eastAsia="ar-SA"/>
        </w:rPr>
      </w:pPr>
    </w:p>
    <w:p w:rsidR="00CA6E42" w:rsidRPr="00CA6E42" w:rsidRDefault="00CA6E42" w:rsidP="00CA6E42">
      <w:pPr>
        <w:widowControl w:val="0"/>
        <w:suppressAutoHyphens/>
        <w:autoSpaceDE w:val="0"/>
        <w:autoSpaceDN w:val="0"/>
        <w:adjustRightInd w:val="0"/>
        <w:spacing w:after="0" w:line="240" w:lineRule="auto"/>
        <w:ind w:firstLine="454"/>
        <w:jc w:val="center"/>
        <w:rPr>
          <w:rFonts w:ascii="Times New Roman" w:eastAsia="Times New Roman" w:hAnsi="Times New Roman" w:cs="Times New Roman"/>
          <w:b/>
          <w:kern w:val="2"/>
          <w:sz w:val="24"/>
          <w:szCs w:val="24"/>
          <w:lang w:eastAsia="ar-SA"/>
        </w:rPr>
      </w:pPr>
      <w:r w:rsidRPr="00CA6E42">
        <w:rPr>
          <w:rFonts w:ascii="Times New Roman" w:eastAsia="Times New Roman" w:hAnsi="Times New Roman" w:cs="Times New Roman"/>
          <w:b/>
          <w:kern w:val="2"/>
          <w:sz w:val="24"/>
          <w:szCs w:val="24"/>
          <w:lang w:eastAsia="ar-SA"/>
        </w:rPr>
        <w:t>Совместная деятельность образовательного учреждения, семьи и общественности по духовно-нравственному развитию и воспитанию учащихся</w:t>
      </w:r>
    </w:p>
    <w:p w:rsidR="00CA6E42" w:rsidRPr="00CA6E42" w:rsidRDefault="00CA6E42" w:rsidP="00CA6E42">
      <w:pPr>
        <w:widowControl w:val="0"/>
        <w:tabs>
          <w:tab w:val="left" w:pos="709"/>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A6E42" w:rsidRPr="00CA6E42" w:rsidRDefault="00CA6E42" w:rsidP="00CA6E42">
      <w:pPr>
        <w:widowControl w:val="0"/>
        <w:tabs>
          <w:tab w:val="left" w:pos="709"/>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 xml:space="preserve">- </w:t>
      </w:r>
      <w:r w:rsidRPr="00CA6E42">
        <w:rPr>
          <w:rFonts w:ascii="Times New Roman" w:eastAsia="Andale Sans UI" w:hAnsi="Times New Roman" w:cs="Times New Roman"/>
          <w:kern w:val="2"/>
          <w:sz w:val="24"/>
          <w:szCs w:val="24"/>
          <w:lang w:eastAsia="ar-SA"/>
        </w:rPr>
        <w:t xml:space="preserve">повышение педагогической культуры </w:t>
      </w:r>
      <w:r w:rsidR="00F530C6" w:rsidRPr="00CA6E42">
        <w:rPr>
          <w:rFonts w:ascii="Times New Roman" w:eastAsia="Andale Sans UI" w:hAnsi="Times New Roman" w:cs="Times New Roman"/>
          <w:kern w:val="2"/>
          <w:sz w:val="24"/>
          <w:szCs w:val="24"/>
          <w:lang w:eastAsia="ar-SA"/>
        </w:rPr>
        <w:t>родителей (</w:t>
      </w:r>
      <w:r w:rsidRPr="00CA6E42">
        <w:rPr>
          <w:rFonts w:ascii="Times New Roman" w:eastAsia="Andale Sans UI" w:hAnsi="Times New Roman" w:cs="Times New Roman"/>
          <w:kern w:val="2"/>
          <w:sz w:val="24"/>
          <w:szCs w:val="24"/>
          <w:lang w:eastAsia="ar-SA"/>
        </w:rPr>
        <w:t>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совершенствования межличностных отношений педагогов, учащихся и родителей путем организации совместных мероприятий, праздников, акций (</w:t>
      </w:r>
      <w:r w:rsidRPr="00CA6E42">
        <w:rPr>
          <w:rFonts w:ascii="Times New Roman" w:eastAsia="Andale Sans UI" w:hAnsi="Times New Roman" w:cs="Times New Roman"/>
          <w:i/>
          <w:kern w:val="2"/>
          <w:sz w:val="24"/>
          <w:szCs w:val="24"/>
          <w:lang w:eastAsia="ar-SA"/>
        </w:rPr>
        <w:t xml:space="preserve">например, </w:t>
      </w:r>
      <w:r w:rsidR="00F530C6" w:rsidRPr="00CA6E42">
        <w:rPr>
          <w:rFonts w:ascii="Times New Roman" w:eastAsia="Andale Sans UI" w:hAnsi="Times New Roman" w:cs="Times New Roman"/>
          <w:i/>
          <w:kern w:val="2"/>
          <w:sz w:val="24"/>
          <w:szCs w:val="24"/>
          <w:lang w:eastAsia="ar-SA"/>
        </w:rPr>
        <w:t>традиционный праздник</w:t>
      </w:r>
      <w:r w:rsidRPr="00CA6E42">
        <w:rPr>
          <w:rFonts w:ascii="Times New Roman" w:eastAsia="Andale Sans UI" w:hAnsi="Times New Roman" w:cs="Times New Roman"/>
          <w:i/>
          <w:kern w:val="2"/>
          <w:sz w:val="24"/>
          <w:szCs w:val="24"/>
          <w:lang w:eastAsia="ar-SA"/>
        </w:rPr>
        <w:t xml:space="preserve"> соревнования «Папа, мама, я – спортивная семья», театральные постановки к Дню мамы</w:t>
      </w:r>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расширение партнерских взаимоотношений с родителями путем привлечения их к активной деятельности в </w:t>
      </w:r>
      <w:r w:rsidR="00F530C6" w:rsidRPr="00CA6E42">
        <w:rPr>
          <w:rFonts w:ascii="Times New Roman" w:eastAsia="Andale Sans UI" w:hAnsi="Times New Roman" w:cs="Times New Roman"/>
          <w:kern w:val="2"/>
          <w:sz w:val="24"/>
          <w:szCs w:val="24"/>
          <w:lang w:eastAsia="ar-SA"/>
        </w:rPr>
        <w:t>составе Управляющего</w:t>
      </w:r>
      <w:r w:rsidRPr="00CA6E42">
        <w:rPr>
          <w:rFonts w:ascii="Times New Roman" w:eastAsia="Andale Sans UI" w:hAnsi="Times New Roman" w:cs="Times New Roman"/>
          <w:kern w:val="2"/>
          <w:sz w:val="24"/>
          <w:szCs w:val="24"/>
          <w:lang w:eastAsia="ar-SA"/>
        </w:rPr>
        <w:t xml:space="preserve">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написание заметок в газету.</w:t>
      </w:r>
    </w:p>
    <w:p w:rsidR="00CA6E42" w:rsidRPr="00CA6E42" w:rsidRDefault="00CA6E42" w:rsidP="00CA6E42">
      <w:pPr>
        <w:widowControl w:val="0"/>
        <w:suppressAutoHyphens/>
        <w:autoSpaceDE w:val="0"/>
        <w:autoSpaceDN w:val="0"/>
        <w:adjustRightInd w:val="0"/>
        <w:spacing w:after="0" w:line="240" w:lineRule="auto"/>
        <w:ind w:firstLine="454"/>
        <w:jc w:val="center"/>
        <w:rPr>
          <w:rFonts w:ascii="Times New Roman" w:eastAsia="Times New Roman" w:hAnsi="Times New Roman" w:cs="Times New Roman"/>
          <w:b/>
          <w:kern w:val="2"/>
          <w:sz w:val="24"/>
          <w:szCs w:val="24"/>
          <w:lang w:eastAsia="ar-SA"/>
        </w:rPr>
      </w:pPr>
      <w:r w:rsidRPr="00CA6E42">
        <w:rPr>
          <w:rFonts w:ascii="Times New Roman" w:eastAsia="Times New Roman" w:hAnsi="Times New Roman" w:cs="Times New Roman"/>
          <w:b/>
          <w:kern w:val="2"/>
          <w:sz w:val="24"/>
          <w:szCs w:val="24"/>
          <w:lang w:eastAsia="ar-SA"/>
        </w:rPr>
        <w:t xml:space="preserve">Повышение педагогической культуры родителей </w:t>
      </w:r>
    </w:p>
    <w:p w:rsidR="00CA6E42" w:rsidRPr="00CA6E42" w:rsidRDefault="00CA6E42" w:rsidP="00CA6E42">
      <w:pPr>
        <w:widowControl w:val="0"/>
        <w:suppressAutoHyphens/>
        <w:autoSpaceDE w:val="0"/>
        <w:autoSpaceDN w:val="0"/>
        <w:adjustRightInd w:val="0"/>
        <w:spacing w:after="0" w:line="240" w:lineRule="auto"/>
        <w:ind w:firstLine="454"/>
        <w:jc w:val="center"/>
        <w:rPr>
          <w:rFonts w:ascii="Times New Roman" w:eastAsia="Times New Roman" w:hAnsi="Times New Roman" w:cs="Times New Roman"/>
          <w:b/>
          <w:kern w:val="2"/>
          <w:sz w:val="24"/>
          <w:szCs w:val="24"/>
          <w:lang w:eastAsia="ar-SA"/>
        </w:rPr>
      </w:pPr>
      <w:r w:rsidRPr="00CA6E42">
        <w:rPr>
          <w:rFonts w:ascii="Times New Roman" w:eastAsia="Times New Roman" w:hAnsi="Times New Roman" w:cs="Times New Roman"/>
          <w:b/>
          <w:kern w:val="2"/>
          <w:sz w:val="24"/>
          <w:szCs w:val="24"/>
          <w:lang w:eastAsia="ar-SA"/>
        </w:rPr>
        <w:t>(законных представителей) учащихся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w:t>
      </w:r>
      <w:proofErr w:type="spellStart"/>
      <w:r w:rsidRPr="00CA6E42">
        <w:rPr>
          <w:rFonts w:ascii="Times New Roman" w:eastAsia="Calibri" w:hAnsi="Times New Roman" w:cs="Times New Roman"/>
          <w:kern w:val="2"/>
          <w:sz w:val="24"/>
          <w:szCs w:val="24"/>
          <w:lang w:eastAsia="ar-SA"/>
        </w:rPr>
        <w:t>деятельностная</w:t>
      </w:r>
      <w:proofErr w:type="spellEnd"/>
      <w:r w:rsidRPr="00CA6E42">
        <w:rPr>
          <w:rFonts w:ascii="Times New Roman" w:eastAsia="Calibri" w:hAnsi="Times New Roman" w:cs="Times New Roman"/>
          <w:kern w:val="2"/>
          <w:sz w:val="24"/>
          <w:szCs w:val="24"/>
          <w:lang w:eastAsia="ar-SA"/>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другое.</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сочетание педагогического просвещения с педагогическим самообразованием родителей (законных представителей);</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 педагогическое внимание, уважение и требовательность к родителям (законным </w:t>
      </w:r>
      <w:r w:rsidRPr="00CA6E42">
        <w:rPr>
          <w:rFonts w:ascii="Times New Roman" w:eastAsia="Calibri" w:hAnsi="Times New Roman" w:cs="Times New Roman"/>
          <w:kern w:val="2"/>
          <w:sz w:val="24"/>
          <w:szCs w:val="24"/>
          <w:lang w:eastAsia="ar-SA"/>
        </w:rPr>
        <w:lastRenderedPageBreak/>
        <w:t>представителям);</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содействие родителям (законным представителям) в решении индивидуальных проблем воспитания детей;</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опора на положительный опыт семейного воспитания.</w:t>
      </w:r>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Знания, получаемые родителями (законными </w:t>
      </w:r>
      <w:r w:rsidR="00F530C6" w:rsidRPr="00CA6E42">
        <w:rPr>
          <w:rFonts w:ascii="Times New Roman" w:eastAsia="Calibri" w:hAnsi="Times New Roman" w:cs="Times New Roman"/>
          <w:kern w:val="2"/>
          <w:sz w:val="24"/>
          <w:szCs w:val="24"/>
          <w:lang w:eastAsia="ar-SA"/>
        </w:rPr>
        <w:t>представителями) востребованы</w:t>
      </w:r>
      <w:r w:rsidRPr="00CA6E42">
        <w:rPr>
          <w:rFonts w:ascii="Times New Roman" w:eastAsia="Calibri" w:hAnsi="Times New Roman" w:cs="Times New Roman"/>
          <w:kern w:val="2"/>
          <w:sz w:val="24"/>
          <w:szCs w:val="24"/>
          <w:lang w:eastAsia="ar-SA"/>
        </w:rPr>
        <w:t xml:space="preserve"> в реальных педагогических ситуациях и открывают им возможности активного, квалифицированного, ответственного, свободного участия в воспитательных программах и мероприятиях.</w:t>
      </w:r>
    </w:p>
    <w:p w:rsidR="00CA6E42" w:rsidRPr="00CA6E42" w:rsidRDefault="00CA6E42" w:rsidP="00CA6E42">
      <w:pPr>
        <w:widowControl w:val="0"/>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Содержание работы по повышению педагогической культуры родителей (законных представителей) описывает основные направления духовно-нравственного развития и воспитания учащихся на ступени начального общего образования.</w:t>
      </w:r>
    </w:p>
    <w:p w:rsidR="00CA6E42" w:rsidRPr="00CA6E42" w:rsidRDefault="00CA6E42" w:rsidP="00CA6E42">
      <w:pPr>
        <w:widowControl w:val="0"/>
        <w:tabs>
          <w:tab w:val="left" w:pos="567"/>
        </w:tabs>
        <w:suppressAutoHyphens/>
        <w:spacing w:after="0" w:line="240" w:lineRule="auto"/>
        <w:jc w:val="both"/>
        <w:rPr>
          <w:rFonts w:ascii="Times New Roman" w:eastAsia="Andale Sans UI" w:hAnsi="Times New Roman" w:cs="Times New Roman"/>
          <w:b/>
          <w:kern w:val="2"/>
          <w:sz w:val="24"/>
          <w:szCs w:val="24"/>
          <w:lang w:eastAsia="ar-SA"/>
        </w:rPr>
      </w:pPr>
      <w:r w:rsidRPr="00CA6E42">
        <w:rPr>
          <w:rFonts w:ascii="Times New Roman" w:eastAsia="@Arial Unicode MS" w:hAnsi="Times New Roman" w:cs="Times New Roman"/>
          <w:kern w:val="2"/>
          <w:sz w:val="24"/>
          <w:szCs w:val="24"/>
          <w:lang w:eastAsia="ar-SA"/>
        </w:rPr>
        <w:tab/>
        <w:t xml:space="preserve">Сроки и формы проведения мероприятий в рамках повышения педагогической культуры родителей согласуются с планами воспитательной работы </w:t>
      </w:r>
      <w:r w:rsidR="00F530C6" w:rsidRPr="00CA6E42">
        <w:rPr>
          <w:rFonts w:ascii="Times New Roman" w:eastAsia="@Arial Unicode MS" w:hAnsi="Times New Roman" w:cs="Times New Roman"/>
          <w:kern w:val="2"/>
          <w:sz w:val="24"/>
          <w:szCs w:val="24"/>
          <w:lang w:eastAsia="ar-SA"/>
        </w:rPr>
        <w:t>школы.</w:t>
      </w:r>
      <w:r w:rsidRPr="00CA6E42">
        <w:rPr>
          <w:rFonts w:ascii="Times New Roman" w:eastAsia="@Arial Unicode MS" w:hAnsi="Times New Roman" w:cs="Times New Roman"/>
          <w:kern w:val="2"/>
          <w:sz w:val="24"/>
          <w:szCs w:val="24"/>
          <w:lang w:eastAsia="ar-SA"/>
        </w:rPr>
        <w:t xml:space="preserve"> Работа с родителями (законными представителями) предшествует работе с учащимися и подготавливает к ней.</w:t>
      </w:r>
    </w:p>
    <w:p w:rsidR="00CA6E42" w:rsidRPr="00CA6E42" w:rsidRDefault="00CA6E42" w:rsidP="00CA6E42">
      <w:pPr>
        <w:widowControl w:val="0"/>
        <w:tabs>
          <w:tab w:val="left" w:leader="dot" w:pos="624"/>
        </w:tabs>
        <w:suppressAutoHyphens/>
        <w:spacing w:after="0" w:line="240" w:lineRule="auto"/>
        <w:ind w:firstLine="567"/>
        <w:jc w:val="center"/>
        <w:rPr>
          <w:rFonts w:ascii="Times New Roman" w:eastAsia="@Arial Unicode MS" w:hAnsi="Times New Roman" w:cs="Times New Roman"/>
          <w:b/>
          <w:bCs/>
          <w:kern w:val="2"/>
          <w:sz w:val="24"/>
          <w:szCs w:val="24"/>
          <w:lang w:eastAsia="ar-SA"/>
        </w:rPr>
      </w:pPr>
      <w:r w:rsidRPr="00CA6E42">
        <w:rPr>
          <w:rFonts w:ascii="Times New Roman" w:eastAsia="@Arial Unicode MS" w:hAnsi="Times New Roman" w:cs="Times New Roman"/>
          <w:b/>
          <w:bCs/>
          <w:kern w:val="2"/>
          <w:sz w:val="24"/>
          <w:szCs w:val="24"/>
          <w:lang w:eastAsia="ar-SA"/>
        </w:rPr>
        <w:t>Планируемые результаты духовно-нравственного развития и воспитания учащихся на ступени начального общего образования</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 результате реализации программы духовно-нравственного развития и воспитания учащихся на ступени начального общего образования обеспечивается достижение учащимися:</w:t>
      </w:r>
    </w:p>
    <w:p w:rsidR="00CA6E42" w:rsidRPr="00CA6E42" w:rsidRDefault="00CA6E42" w:rsidP="00CA6E42">
      <w:pPr>
        <w:widowControl w:val="0"/>
        <w:numPr>
          <w:ilvl w:val="0"/>
          <w:numId w:val="24"/>
        </w:numPr>
        <w:tabs>
          <w:tab w:val="left" w:leader="dot" w:pos="426"/>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воспитательных результатов — тех духовно-нравственных приобретений, которые получил учащийся вследствие участия в той или иной деятельности;</w:t>
      </w:r>
    </w:p>
    <w:p w:rsidR="00CA6E42" w:rsidRPr="00CA6E42" w:rsidRDefault="00CA6E42" w:rsidP="00CA6E42">
      <w:pPr>
        <w:widowControl w:val="0"/>
        <w:numPr>
          <w:ilvl w:val="0"/>
          <w:numId w:val="24"/>
        </w:numPr>
        <w:tabs>
          <w:tab w:val="left" w:leader="dot" w:pos="426"/>
        </w:tabs>
        <w:suppressAutoHyphens/>
        <w:autoSpaceDE w:val="0"/>
        <w:autoSpaceDN w:val="0"/>
        <w:adjustRightInd w:val="0"/>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эффекта — последствия результата, того, к чему привело достижение результата.</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При этом учитывается, что достижение эффекта — развитие личности учащегося, формирование его социальных компетенций.</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b/>
          <w:bCs/>
          <w:kern w:val="2"/>
          <w:sz w:val="24"/>
          <w:szCs w:val="24"/>
          <w:lang w:eastAsia="ar-SA"/>
        </w:rPr>
      </w:pPr>
      <w:r w:rsidRPr="00CA6E42">
        <w:rPr>
          <w:rFonts w:ascii="Times New Roman" w:eastAsia="@Arial Unicode MS" w:hAnsi="Times New Roman" w:cs="Times New Roman"/>
          <w:kern w:val="2"/>
          <w:sz w:val="24"/>
          <w:szCs w:val="24"/>
          <w:lang w:eastAsia="ar-SA"/>
        </w:rPr>
        <w:t>Воспитательные результаты распределяются по трём уровням.</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bCs/>
          <w:kern w:val="2"/>
          <w:sz w:val="24"/>
          <w:szCs w:val="24"/>
          <w:lang w:eastAsia="ar-SA"/>
        </w:rPr>
        <w:t>Первый уровень результатов</w:t>
      </w:r>
      <w:r w:rsidRPr="00CA6E42">
        <w:rPr>
          <w:rFonts w:ascii="Times New Roman" w:eastAsia="@Arial Unicode MS" w:hAnsi="Times New Roman" w:cs="Times New Roman"/>
          <w:kern w:val="2"/>
          <w:sz w:val="24"/>
          <w:szCs w:val="24"/>
          <w:lang w:eastAsia="ar-SA"/>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w:t>
      </w:r>
      <w:proofErr w:type="spellStart"/>
      <w:r w:rsidRPr="00CA6E42">
        <w:rPr>
          <w:rFonts w:ascii="Times New Roman" w:eastAsia="@Arial Unicode MS" w:hAnsi="Times New Roman" w:cs="Times New Roman"/>
          <w:kern w:val="2"/>
          <w:sz w:val="24"/>
          <w:szCs w:val="24"/>
          <w:lang w:eastAsia="ar-SA"/>
        </w:rPr>
        <w:t>и·т</w:t>
      </w:r>
      <w:proofErr w:type="spellEnd"/>
      <w:r w:rsidRPr="00CA6E42">
        <w:rPr>
          <w:rFonts w:ascii="Times New Roman" w:eastAsia="@Arial Unicode MS" w:hAnsi="Times New Roman" w:cs="Times New Roman"/>
          <w:kern w:val="2"/>
          <w:sz w:val="24"/>
          <w:szCs w:val="24"/>
          <w:lang w:eastAsia="ar-SA"/>
        </w:rPr>
        <w:t xml:space="preserve">.·п.), первичного понимания социальной реальности и повседневной жизни. </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b/>
          <w:bCs/>
          <w:kern w:val="2"/>
          <w:sz w:val="24"/>
          <w:szCs w:val="24"/>
          <w:lang w:eastAsia="ar-SA"/>
        </w:rPr>
      </w:pPr>
      <w:r w:rsidRPr="00CA6E42">
        <w:rPr>
          <w:rFonts w:ascii="Times New Roman" w:eastAsia="@Arial Unicode MS" w:hAnsi="Times New Roman" w:cs="Times New Roman"/>
          <w:b/>
          <w:bCs/>
          <w:kern w:val="2"/>
          <w:sz w:val="24"/>
          <w:szCs w:val="24"/>
          <w:lang w:eastAsia="ar-SA"/>
        </w:rPr>
        <w:t>Второй уровень результатов</w:t>
      </w:r>
      <w:r w:rsidRPr="00CA6E42">
        <w:rPr>
          <w:rFonts w:ascii="Times New Roman" w:eastAsia="@Arial Unicode MS" w:hAnsi="Times New Roman" w:cs="Times New Roman"/>
          <w:kern w:val="2"/>
          <w:sz w:val="24"/>
          <w:szCs w:val="24"/>
          <w:lang w:eastAsia="ar-SA"/>
        </w:rPr>
        <w:t xml:space="preserve"> — получение учащимися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учащихся между собой на уровне класса, образовательного учреждения.</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b/>
          <w:bCs/>
          <w:kern w:val="2"/>
          <w:sz w:val="24"/>
          <w:szCs w:val="24"/>
          <w:lang w:eastAsia="ar-SA"/>
        </w:rPr>
        <w:t>Третий уровень результатов</w:t>
      </w:r>
      <w:r w:rsidRPr="00CA6E42">
        <w:rPr>
          <w:rFonts w:ascii="Times New Roman" w:eastAsia="@Arial Unicode MS" w:hAnsi="Times New Roman" w:cs="Times New Roman"/>
          <w:kern w:val="2"/>
          <w:sz w:val="24"/>
          <w:szCs w:val="24"/>
          <w:lang w:eastAsia="ar-SA"/>
        </w:rPr>
        <w:t xml:space="preserve"> — получение учащимся </w:t>
      </w:r>
      <w:r w:rsidR="00F530C6" w:rsidRPr="00CA6E42">
        <w:rPr>
          <w:rFonts w:ascii="Times New Roman" w:eastAsia="@Arial Unicode MS" w:hAnsi="Times New Roman" w:cs="Times New Roman"/>
          <w:kern w:val="2"/>
          <w:sz w:val="24"/>
          <w:szCs w:val="24"/>
          <w:lang w:eastAsia="ar-SA"/>
        </w:rPr>
        <w:t>начального опыта</w:t>
      </w:r>
      <w:r w:rsidRPr="00CA6E42">
        <w:rPr>
          <w:rFonts w:ascii="Times New Roman" w:eastAsia="@Arial Unicode MS" w:hAnsi="Times New Roman" w:cs="Times New Roman"/>
          <w:kern w:val="2"/>
          <w:sz w:val="24"/>
          <w:szCs w:val="24"/>
          <w:lang w:eastAsia="ar-SA"/>
        </w:rPr>
        <w:t xml:space="preserve"> самостоятельного общественного действия, формирование у младшего школьника социально приемлемых моделей поведения.</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Переход от одного уровня воспитательных результатов к другому является последовательным, постепенным. С переходом от одного уровня результатов к другому существенно возрастают воспитательные эффекты:</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учащихся достигает относительной полноты.</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Достижение трёх уровней воспитательных результатов обеспечивает появление значимых </w:t>
      </w:r>
      <w:r w:rsidRPr="00CA6E42">
        <w:rPr>
          <w:rFonts w:ascii="Times New Roman" w:eastAsia="@Arial Unicode MS" w:hAnsi="Times New Roman" w:cs="Times New Roman"/>
          <w:i/>
          <w:iCs/>
          <w:kern w:val="2"/>
          <w:sz w:val="24"/>
          <w:szCs w:val="24"/>
          <w:lang w:eastAsia="ar-SA"/>
        </w:rPr>
        <w:t>эффектов</w:t>
      </w:r>
      <w:r w:rsidRPr="00CA6E42">
        <w:rPr>
          <w:rFonts w:ascii="Times New Roman" w:eastAsia="@Arial Unicode MS" w:hAnsi="Times New Roman" w:cs="Times New Roman"/>
          <w:kern w:val="2"/>
          <w:sz w:val="24"/>
          <w:szCs w:val="24"/>
          <w:lang w:eastAsia="ar-SA"/>
        </w:rPr>
        <w:t xml:space="preserve"> духовно-нравственного развития и воспитания учащихся — формирование основ </w:t>
      </w:r>
      <w:r w:rsidRPr="00CA6E42">
        <w:rPr>
          <w:rFonts w:ascii="Times New Roman" w:eastAsia="@Arial Unicode MS" w:hAnsi="Times New Roman" w:cs="Times New Roman"/>
          <w:kern w:val="2"/>
          <w:sz w:val="24"/>
          <w:szCs w:val="24"/>
          <w:lang w:eastAsia="ar-SA"/>
        </w:rPr>
        <w:lastRenderedPageBreak/>
        <w:t>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bCs/>
          <w:kern w:val="2"/>
          <w:sz w:val="24"/>
          <w:szCs w:val="24"/>
          <w:lang w:eastAsia="ar-SA"/>
        </w:rPr>
      </w:pPr>
      <w:r w:rsidRPr="00CA6E42">
        <w:rPr>
          <w:rFonts w:ascii="Times New Roman" w:eastAsia="Andale Sans UI" w:hAnsi="Times New Roman" w:cs="Times New Roman"/>
          <w:kern w:val="2"/>
          <w:sz w:val="24"/>
          <w:szCs w:val="24"/>
          <w:lang w:eastAsia="ar-SA"/>
        </w:rPr>
        <w:t xml:space="preserve"> По каждому из </w:t>
      </w:r>
      <w:r w:rsidR="00F530C6" w:rsidRPr="00CA6E42">
        <w:rPr>
          <w:rFonts w:ascii="Times New Roman" w:eastAsia="Andale Sans UI" w:hAnsi="Times New Roman" w:cs="Times New Roman"/>
          <w:kern w:val="2"/>
          <w:sz w:val="24"/>
          <w:szCs w:val="24"/>
          <w:lang w:eastAsia="ar-SA"/>
        </w:rPr>
        <w:t>заявленных направлений духовно-нравственного развития и воспитания,</w:t>
      </w:r>
      <w:r w:rsidRPr="00CA6E42">
        <w:rPr>
          <w:rFonts w:ascii="Times New Roman" w:eastAsia="Andale Sans UI" w:hAnsi="Times New Roman" w:cs="Times New Roman"/>
          <w:kern w:val="2"/>
          <w:sz w:val="24"/>
          <w:szCs w:val="24"/>
          <w:lang w:eastAsia="ar-SA"/>
        </w:rPr>
        <w:t xml:space="preserve"> учащихся на ступени начального общего образования планируется достижение следующих результатов:</w:t>
      </w:r>
      <w:r w:rsidRPr="00CA6E42">
        <w:rPr>
          <w:rFonts w:ascii="Times New Roman" w:eastAsia="Andale Sans UI" w:hAnsi="Times New Roman" w:cs="Times New Roman"/>
          <w:b/>
          <w:bCs/>
          <w:kern w:val="2"/>
          <w:sz w:val="24"/>
          <w:szCs w:val="24"/>
          <w:lang w:eastAsia="ar-SA"/>
        </w:rPr>
        <w:t xml:space="preserve"> </w:t>
      </w:r>
    </w:p>
    <w:p w:rsidR="00CA6E42" w:rsidRPr="00CA6E42" w:rsidRDefault="00CA6E42" w:rsidP="00CA6E42">
      <w:pPr>
        <w:widowControl w:val="0"/>
        <w:numPr>
          <w:ilvl w:val="0"/>
          <w:numId w:val="25"/>
        </w:numPr>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Cs/>
          <w:kern w:val="2"/>
          <w:sz w:val="24"/>
          <w:szCs w:val="24"/>
          <w:lang w:eastAsia="ar-SA"/>
        </w:rPr>
        <w:t>воспитание гражданственности, патриотизма, уважения к правам, свободам и обязанностям человека;</w:t>
      </w:r>
    </w:p>
    <w:p w:rsidR="00CA6E42" w:rsidRPr="00CA6E42" w:rsidRDefault="00CA6E42" w:rsidP="00CA6E42">
      <w:pPr>
        <w:widowControl w:val="0"/>
        <w:numPr>
          <w:ilvl w:val="0"/>
          <w:numId w:val="25"/>
        </w:numPr>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Cs/>
          <w:kern w:val="2"/>
          <w:sz w:val="24"/>
          <w:szCs w:val="24"/>
          <w:lang w:eastAsia="ar-SA"/>
        </w:rPr>
        <w:t>воспитание нравственных чувств и этического сознания;</w:t>
      </w:r>
    </w:p>
    <w:p w:rsidR="00CA6E42" w:rsidRPr="00CA6E42" w:rsidRDefault="00CA6E42" w:rsidP="00CA6E42">
      <w:pPr>
        <w:widowControl w:val="0"/>
        <w:numPr>
          <w:ilvl w:val="0"/>
          <w:numId w:val="25"/>
        </w:numPr>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Cs/>
          <w:kern w:val="2"/>
          <w:sz w:val="24"/>
          <w:szCs w:val="24"/>
          <w:lang w:eastAsia="ar-SA"/>
        </w:rPr>
        <w:t>воспитание трудолюбия, творческого отношения к учению, труду, жизни;</w:t>
      </w:r>
    </w:p>
    <w:p w:rsidR="00CA6E42" w:rsidRPr="00CA6E42" w:rsidRDefault="00CA6E42" w:rsidP="00CA6E42">
      <w:pPr>
        <w:widowControl w:val="0"/>
        <w:numPr>
          <w:ilvl w:val="0"/>
          <w:numId w:val="25"/>
        </w:numPr>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Cs/>
          <w:kern w:val="2"/>
          <w:sz w:val="24"/>
          <w:szCs w:val="24"/>
          <w:lang w:eastAsia="ar-SA"/>
        </w:rPr>
        <w:t>формирование ценностного отношения к здоровью и здоровому образу жизни;</w:t>
      </w:r>
    </w:p>
    <w:p w:rsidR="00CA6E42" w:rsidRPr="00CA6E42" w:rsidRDefault="00CA6E42" w:rsidP="00CA6E42">
      <w:pPr>
        <w:widowControl w:val="0"/>
        <w:numPr>
          <w:ilvl w:val="0"/>
          <w:numId w:val="25"/>
        </w:numPr>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Cs/>
          <w:kern w:val="2"/>
          <w:sz w:val="24"/>
          <w:szCs w:val="24"/>
          <w:lang w:eastAsia="ar-SA"/>
        </w:rPr>
        <w:t>воспитание ценностного отношения к природе, окру</w:t>
      </w:r>
      <w:r w:rsidRPr="00CA6E42">
        <w:rPr>
          <w:rFonts w:ascii="Times New Roman" w:eastAsia="Andale Sans UI" w:hAnsi="Times New Roman" w:cs="Times New Roman"/>
          <w:bCs/>
          <w:kern w:val="2"/>
          <w:sz w:val="24"/>
          <w:szCs w:val="24"/>
          <w:lang w:eastAsia="ar-SA"/>
        </w:rPr>
        <w:softHyphen/>
        <w:t>жающей среде (экологическое воспитание);</w:t>
      </w:r>
    </w:p>
    <w:p w:rsidR="00CA6E42" w:rsidRPr="00CA6E42" w:rsidRDefault="00CA6E42" w:rsidP="00CA6E42">
      <w:pPr>
        <w:widowControl w:val="0"/>
        <w:numPr>
          <w:ilvl w:val="0"/>
          <w:numId w:val="25"/>
        </w:numPr>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Cs/>
          <w:kern w:val="2"/>
          <w:sz w:val="24"/>
          <w:szCs w:val="24"/>
          <w:lang w:eastAsia="ar-SA"/>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w:t>
      </w:r>
      <w:r w:rsidR="00F530C6" w:rsidRPr="00CA6E42">
        <w:rPr>
          <w:rFonts w:ascii="Times New Roman" w:eastAsia="Andale Sans UI" w:hAnsi="Times New Roman" w:cs="Times New Roman"/>
          <w:kern w:val="2"/>
          <w:sz w:val="24"/>
          <w:szCs w:val="24"/>
          <w:lang w:eastAsia="ar-SA"/>
        </w:rPr>
        <w:t>позволяющие анализировать</w:t>
      </w:r>
      <w:r w:rsidRPr="00CA6E42">
        <w:rPr>
          <w:rFonts w:ascii="Times New Roman" w:eastAsia="Andale Sans UI" w:hAnsi="Times New Roman" w:cs="Times New Roman"/>
          <w:kern w:val="2"/>
          <w:sz w:val="24"/>
          <w:szCs w:val="24"/>
          <w:lang w:eastAsia="ar-SA"/>
        </w:rPr>
        <w:t xml:space="preserve"> (не оценивать) ценностную сферу </w:t>
      </w:r>
      <w:r w:rsidR="00F530C6" w:rsidRPr="00CA6E42">
        <w:rPr>
          <w:rFonts w:ascii="Times New Roman" w:eastAsia="Andale Sans UI" w:hAnsi="Times New Roman" w:cs="Times New Roman"/>
          <w:kern w:val="2"/>
          <w:sz w:val="24"/>
          <w:szCs w:val="24"/>
          <w:lang w:eastAsia="ar-SA"/>
        </w:rPr>
        <w:t>личности; различные</w:t>
      </w:r>
      <w:r w:rsidRPr="00CA6E42">
        <w:rPr>
          <w:rFonts w:ascii="Times New Roman" w:eastAsia="Andale Sans UI" w:hAnsi="Times New Roman" w:cs="Times New Roman"/>
          <w:kern w:val="2"/>
          <w:sz w:val="24"/>
          <w:szCs w:val="24"/>
          <w:lang w:eastAsia="ar-SA"/>
        </w:rPr>
        <w:t xml:space="preserve"> тестовые инструменты, созданные с учетом возраста; </w:t>
      </w:r>
      <w:proofErr w:type="spellStart"/>
      <w:r w:rsidRPr="00CA6E42">
        <w:rPr>
          <w:rFonts w:ascii="Times New Roman" w:eastAsia="Andale Sans UI" w:hAnsi="Times New Roman" w:cs="Times New Roman"/>
          <w:kern w:val="2"/>
          <w:sz w:val="24"/>
          <w:szCs w:val="24"/>
          <w:lang w:eastAsia="ar-SA"/>
        </w:rPr>
        <w:t>самооценочные</w:t>
      </w:r>
      <w:proofErr w:type="spellEnd"/>
      <w:r w:rsidRPr="00CA6E42">
        <w:rPr>
          <w:rFonts w:ascii="Times New Roman" w:eastAsia="Andale Sans UI" w:hAnsi="Times New Roman" w:cs="Times New Roman"/>
          <w:kern w:val="2"/>
          <w:sz w:val="24"/>
          <w:szCs w:val="24"/>
          <w:lang w:eastAsia="ar-SA"/>
        </w:rPr>
        <w:t xml:space="preserve"> </w:t>
      </w:r>
      <w:r w:rsidR="00F530C6" w:rsidRPr="00CA6E42">
        <w:rPr>
          <w:rFonts w:ascii="Times New Roman" w:eastAsia="Andale Sans UI" w:hAnsi="Times New Roman" w:cs="Times New Roman"/>
          <w:kern w:val="2"/>
          <w:sz w:val="24"/>
          <w:szCs w:val="24"/>
          <w:lang w:eastAsia="ar-SA"/>
        </w:rPr>
        <w:t>суждения детей</w:t>
      </w:r>
      <w:r w:rsidRPr="00CA6E42">
        <w:rPr>
          <w:rFonts w:ascii="Times New Roman" w:eastAsia="Andale Sans UI" w:hAnsi="Times New Roman" w:cs="Times New Roman"/>
          <w:kern w:val="2"/>
          <w:sz w:val="24"/>
          <w:szCs w:val="24"/>
          <w:lang w:eastAsia="ar-SA"/>
        </w:rPr>
        <w:t xml:space="preserve">.  </w:t>
      </w:r>
    </w:p>
    <w:p w:rsidR="00CA6E42" w:rsidRPr="00CA6E42" w:rsidRDefault="00CA6E42" w:rsidP="00CA6E42">
      <w:pPr>
        <w:widowControl w:val="0"/>
        <w:tabs>
          <w:tab w:val="left" w:leader="dot" w:pos="624"/>
        </w:tabs>
        <w:suppressAutoHyphens/>
        <w:spacing w:after="0" w:line="240" w:lineRule="auto"/>
        <w:ind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xml:space="preserve">Критерии </w:t>
      </w:r>
      <w:r w:rsidR="00F530C6" w:rsidRPr="00CA6E42">
        <w:rPr>
          <w:rFonts w:ascii="Times New Roman" w:eastAsia="@Arial Unicode MS" w:hAnsi="Times New Roman" w:cs="Times New Roman"/>
          <w:b/>
          <w:kern w:val="2"/>
          <w:sz w:val="24"/>
          <w:szCs w:val="24"/>
          <w:lang w:eastAsia="ar-SA"/>
        </w:rPr>
        <w:t>эффективности реализации</w:t>
      </w:r>
      <w:r w:rsidRPr="00CA6E42">
        <w:rPr>
          <w:rFonts w:ascii="Times New Roman" w:eastAsia="@Arial Unicode MS" w:hAnsi="Times New Roman" w:cs="Times New Roman"/>
          <w:b/>
          <w:kern w:val="2"/>
          <w:sz w:val="24"/>
          <w:szCs w:val="24"/>
          <w:lang w:eastAsia="ar-SA"/>
        </w:rPr>
        <w:t xml:space="preserve"> программы</w:t>
      </w:r>
    </w:p>
    <w:p w:rsidR="00CA6E42" w:rsidRPr="00CA6E42" w:rsidRDefault="00CA6E42" w:rsidP="00CA6E42">
      <w:pPr>
        <w:widowControl w:val="0"/>
        <w:tabs>
          <w:tab w:val="left" w:leader="dot" w:pos="624"/>
        </w:tabs>
        <w:suppressAutoHyphens/>
        <w:spacing w:after="0" w:line="240" w:lineRule="auto"/>
        <w:ind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духовно-нравственного развития и воспитания младших школьников</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  Важнейшим показателем эффективности функционирования программы духовно – нравственного развития </w:t>
      </w:r>
      <w:r w:rsidR="00F530C6" w:rsidRPr="00CA6E42">
        <w:rPr>
          <w:rFonts w:ascii="Times New Roman" w:eastAsia="@Arial Unicode MS" w:hAnsi="Times New Roman" w:cs="Times New Roman"/>
          <w:kern w:val="2"/>
          <w:sz w:val="24"/>
          <w:szCs w:val="24"/>
          <w:lang w:eastAsia="ar-SA"/>
        </w:rPr>
        <w:t>и воспитания младших</w:t>
      </w:r>
      <w:r w:rsidRPr="00CA6E42">
        <w:rPr>
          <w:rFonts w:ascii="Times New Roman" w:eastAsia="@Arial Unicode MS" w:hAnsi="Times New Roman" w:cs="Times New Roman"/>
          <w:kern w:val="2"/>
          <w:sz w:val="24"/>
          <w:szCs w:val="24"/>
          <w:lang w:eastAsia="ar-SA"/>
        </w:rPr>
        <w:t xml:space="preserve"> школьников является нравственное развитие ребенка и становление личностных характеристик выпускника начальной школы. </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Объективная оценка определяется социологическими и психолого-педагогическими исследованиями (наблюдение, анкетирование, тестирование учащихся, родителей и педагогов.</w:t>
      </w:r>
    </w:p>
    <w:p w:rsidR="00CA6E42" w:rsidRPr="00CA6E42" w:rsidRDefault="00CA6E42" w:rsidP="00CA6E42">
      <w:pPr>
        <w:widowControl w:val="0"/>
        <w:tabs>
          <w:tab w:val="left" w:leader="dot" w:pos="624"/>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1559"/>
        <w:gridCol w:w="3544"/>
        <w:gridCol w:w="2517"/>
      </w:tblGrid>
      <w:tr w:rsidR="00CA6E42" w:rsidRPr="00CA6E42" w:rsidTr="0048694C">
        <w:tc>
          <w:tcPr>
            <w:tcW w:w="19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tabs>
                <w:tab w:val="left" w:pos="1926"/>
              </w:tabs>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Задачи</w:t>
            </w:r>
          </w:p>
        </w:tc>
        <w:tc>
          <w:tcPr>
            <w:tcW w:w="1559"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tabs>
                <w:tab w:val="left" w:pos="1926"/>
              </w:tabs>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Критерии</w:t>
            </w:r>
          </w:p>
        </w:tc>
        <w:tc>
          <w:tcPr>
            <w:tcW w:w="3544"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tabs>
                <w:tab w:val="left" w:pos="1926"/>
              </w:tabs>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Показатели</w:t>
            </w:r>
          </w:p>
        </w:tc>
        <w:tc>
          <w:tcPr>
            <w:tcW w:w="2517"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tabs>
                <w:tab w:val="left" w:pos="1926"/>
              </w:tabs>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Способы мониторинга</w:t>
            </w:r>
          </w:p>
        </w:tc>
      </w:tr>
      <w:tr w:rsidR="00CA6E42" w:rsidRPr="00CA6E42" w:rsidTr="0048694C">
        <w:trPr>
          <w:trHeight w:val="3475"/>
        </w:trPr>
        <w:tc>
          <w:tcPr>
            <w:tcW w:w="1951" w:type="dxa"/>
            <w:tcBorders>
              <w:top w:val="single" w:sz="4" w:space="0" w:color="000000"/>
              <w:left w:val="single" w:sz="4" w:space="0" w:color="000000"/>
              <w:bottom w:val="single" w:sz="4" w:space="0" w:color="auto"/>
              <w:right w:val="single" w:sz="4" w:space="0" w:color="000000"/>
            </w:tcBorders>
            <w:hideMark/>
          </w:tcPr>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области формирования личностной культуры</w:t>
            </w:r>
          </w:p>
        </w:tc>
        <w:tc>
          <w:tcPr>
            <w:tcW w:w="1559" w:type="dxa"/>
            <w:tcBorders>
              <w:top w:val="single" w:sz="4" w:space="0" w:color="000000"/>
              <w:left w:val="single" w:sz="4" w:space="0" w:color="000000"/>
              <w:bottom w:val="single" w:sz="4" w:space="0" w:color="auto"/>
              <w:right w:val="single" w:sz="4" w:space="0" w:color="000000"/>
            </w:tcBorders>
            <w:hideMark/>
          </w:tcPr>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Уровень личностной культуры</w:t>
            </w:r>
          </w:p>
        </w:tc>
        <w:tc>
          <w:tcPr>
            <w:tcW w:w="3544" w:type="dxa"/>
            <w:tcBorders>
              <w:top w:val="single" w:sz="4" w:space="0" w:color="000000"/>
              <w:left w:val="single" w:sz="4" w:space="0" w:color="000000"/>
              <w:bottom w:val="single" w:sz="4" w:space="0" w:color="auto"/>
              <w:right w:val="single" w:sz="4" w:space="0" w:color="000000"/>
            </w:tcBorders>
            <w:hideMark/>
          </w:tcPr>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Культура отношения к себе, культура общения.</w:t>
            </w:r>
          </w:p>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Осознание и принятие, моральных норм, нравственных принципов и следование им в повседневной жизни. </w:t>
            </w:r>
          </w:p>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Становление позиции субъекта общения в процессе деятельности.</w:t>
            </w:r>
          </w:p>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Эмоциональное благополучие в общении.</w:t>
            </w:r>
          </w:p>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Интерес учащихся к жизнедеятельности класса, школы.</w:t>
            </w:r>
          </w:p>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Позитивные изменения в уровне воспитанности.</w:t>
            </w:r>
          </w:p>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Снижение агрессивности, </w:t>
            </w:r>
            <w:r w:rsidRPr="00CA6E42">
              <w:rPr>
                <w:rFonts w:ascii="Times New Roman" w:eastAsia="Andale Sans UI" w:hAnsi="Times New Roman" w:cs="Times New Roman"/>
                <w:kern w:val="2"/>
                <w:sz w:val="24"/>
                <w:szCs w:val="24"/>
                <w:lang w:eastAsia="ar-SA"/>
              </w:rPr>
              <w:lastRenderedPageBreak/>
              <w:t>конфликтности о тревожности</w:t>
            </w: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Процедуры педагогической и психологической диагностики (тестирование, анкетирование, беседа). Анализ продуктов деятельности. Наблюдение. Экспертная оценка. Самоанализ. Беседа. </w:t>
            </w:r>
          </w:p>
        </w:tc>
      </w:tr>
      <w:tr w:rsidR="00CA6E42" w:rsidRPr="00CA6E42" w:rsidTr="0048694C">
        <w:trPr>
          <w:trHeight w:val="308"/>
        </w:trPr>
        <w:tc>
          <w:tcPr>
            <w:tcW w:w="1951" w:type="dxa"/>
            <w:tcBorders>
              <w:top w:val="single" w:sz="4" w:space="0" w:color="auto"/>
              <w:left w:val="single" w:sz="4" w:space="0" w:color="000000"/>
              <w:bottom w:val="single" w:sz="4" w:space="0" w:color="000000"/>
              <w:right w:val="single" w:sz="4" w:space="0" w:color="000000"/>
            </w:tcBorders>
            <w:hideMark/>
          </w:tcPr>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В области формирования социальной культуры</w:t>
            </w:r>
          </w:p>
        </w:tc>
        <w:tc>
          <w:tcPr>
            <w:tcW w:w="1559" w:type="dxa"/>
            <w:tcBorders>
              <w:top w:val="single" w:sz="4" w:space="0" w:color="auto"/>
              <w:left w:val="single" w:sz="4" w:space="0" w:color="000000"/>
              <w:bottom w:val="single" w:sz="4" w:space="0" w:color="000000"/>
              <w:right w:val="single" w:sz="4" w:space="0" w:color="000000"/>
            </w:tcBorders>
            <w:hideMark/>
          </w:tcPr>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Уровень социальной культуры</w:t>
            </w:r>
          </w:p>
        </w:tc>
        <w:tc>
          <w:tcPr>
            <w:tcW w:w="3544" w:type="dxa"/>
            <w:tcBorders>
              <w:top w:val="single" w:sz="4" w:space="0" w:color="auto"/>
              <w:left w:val="single" w:sz="4" w:space="0" w:color="000000"/>
              <w:bottom w:val="single" w:sz="4" w:space="0" w:color="000000"/>
              <w:right w:val="single" w:sz="4" w:space="0" w:color="000000"/>
            </w:tcBorders>
            <w:hideMark/>
          </w:tcPr>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Сформированы основные социальные навыки учащегося: коммуникативные навыки, толерантности, готовность к выполнению различных социальных ролей, адекватность поведенческих реакций в конфликтных ситуациях.</w:t>
            </w:r>
          </w:p>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Способность к рефлексии, осознанному поступку, проявление </w:t>
            </w:r>
            <w:proofErr w:type="spellStart"/>
            <w:r w:rsidRPr="00CA6E42">
              <w:rPr>
                <w:rFonts w:ascii="Times New Roman" w:eastAsia="Andale Sans UI" w:hAnsi="Times New Roman" w:cs="Times New Roman"/>
                <w:kern w:val="2"/>
                <w:sz w:val="24"/>
                <w:szCs w:val="24"/>
                <w:lang w:eastAsia="ar-SA"/>
              </w:rPr>
              <w:t>эмпатии</w:t>
            </w:r>
            <w:proofErr w:type="spellEnd"/>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Построение общения с детьми на основе гуманитарных принципов: толерантности, диалогичности, </w:t>
            </w:r>
            <w:proofErr w:type="spellStart"/>
            <w:r w:rsidRPr="00CA6E42">
              <w:rPr>
                <w:rFonts w:ascii="Times New Roman" w:eastAsia="Andale Sans UI" w:hAnsi="Times New Roman" w:cs="Times New Roman"/>
                <w:kern w:val="2"/>
                <w:sz w:val="24"/>
                <w:szCs w:val="24"/>
                <w:lang w:eastAsia="ar-SA"/>
              </w:rPr>
              <w:t>эмпатии</w:t>
            </w:r>
            <w:proofErr w:type="spellEnd"/>
            <w:r w:rsidRPr="00CA6E42">
              <w:rPr>
                <w:rFonts w:ascii="Times New Roman" w:eastAsia="Andale Sans UI" w:hAnsi="Times New Roman" w:cs="Times New Roman"/>
                <w:kern w:val="2"/>
                <w:sz w:val="24"/>
                <w:szCs w:val="24"/>
                <w:lang w:eastAsia="ar-SA"/>
              </w:rPr>
              <w:t>, доверия к возможностям и способностям ребенка, отношения к ребенку как с суверенной личности.</w:t>
            </w:r>
          </w:p>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Выстраивание совместной воспитывающей деятельности с детьми на основе толерантности, сотрудничества и сотворчества; удовлетворенность учащихся жизнедеятельностью в школе</w:t>
            </w: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CA6E42" w:rsidRPr="00CA6E42" w:rsidRDefault="00CA6E42" w:rsidP="00CA6E42">
            <w:pPr>
              <w:spacing w:after="0" w:line="240" w:lineRule="auto"/>
              <w:rPr>
                <w:rFonts w:ascii="Times New Roman" w:eastAsia="Andale Sans UI" w:hAnsi="Times New Roman" w:cs="Times New Roman"/>
                <w:kern w:val="2"/>
                <w:sz w:val="24"/>
                <w:szCs w:val="24"/>
                <w:lang w:eastAsia="ar-SA"/>
              </w:rPr>
            </w:pPr>
          </w:p>
        </w:tc>
      </w:tr>
      <w:tr w:rsidR="00CA6E42" w:rsidRPr="00CA6E42" w:rsidTr="0048694C">
        <w:tc>
          <w:tcPr>
            <w:tcW w:w="19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области формирования семейной культуры</w:t>
            </w:r>
          </w:p>
        </w:tc>
        <w:tc>
          <w:tcPr>
            <w:tcW w:w="1559"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Уровень семейной культуры</w:t>
            </w:r>
          </w:p>
        </w:tc>
        <w:tc>
          <w:tcPr>
            <w:tcW w:w="3544"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Культура отношения к родителям, семье.</w:t>
            </w:r>
          </w:p>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Уважительное отношение к родителям, братьям, сёстрам.</w:t>
            </w:r>
          </w:p>
        </w:tc>
        <w:tc>
          <w:tcPr>
            <w:tcW w:w="2517"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tabs>
                <w:tab w:val="left" w:pos="1926"/>
              </w:tabs>
              <w:suppressAutoHyphens/>
              <w:spacing w:after="0" w:line="276" w:lineRule="auto"/>
              <w:jc w:val="both"/>
              <w:rPr>
                <w:rFonts w:ascii="Times New Roman" w:eastAsia="Andale Sans UI" w:hAnsi="Times New Roman" w:cs="Times New Roman"/>
                <w:kern w:val="2"/>
                <w:sz w:val="24"/>
                <w:szCs w:val="24"/>
                <w:lang w:eastAsia="ar-SA"/>
              </w:rPr>
            </w:pPr>
          </w:p>
        </w:tc>
      </w:tr>
    </w:tbl>
    <w:p w:rsidR="00CA6E42" w:rsidRPr="00CA6E42" w:rsidRDefault="00CA6E42" w:rsidP="00CA6E42">
      <w:pPr>
        <w:widowControl w:val="0"/>
        <w:shd w:val="clear" w:color="auto" w:fill="FFFFFF"/>
        <w:suppressAutoHyphens/>
        <w:spacing w:after="0" w:line="240" w:lineRule="auto"/>
        <w:ind w:firstLine="398"/>
        <w:jc w:val="center"/>
        <w:rPr>
          <w:rFonts w:ascii="Times New Roman" w:eastAsia="Andale Sans UI" w:hAnsi="Times New Roman" w:cs="Times New Roman"/>
          <w:spacing w:val="-2"/>
          <w:kern w:val="2"/>
          <w:sz w:val="24"/>
          <w:szCs w:val="24"/>
          <w:lang w:eastAsia="ar-SA"/>
        </w:rPr>
      </w:pPr>
      <w:r w:rsidRPr="00CA6E42">
        <w:rPr>
          <w:rFonts w:ascii="Times New Roman" w:eastAsia="Andale Sans UI" w:hAnsi="Times New Roman" w:cs="Times New Roman"/>
          <w:b/>
          <w:kern w:val="2"/>
          <w:sz w:val="24"/>
          <w:szCs w:val="24"/>
          <w:lang w:eastAsia="ar-SA"/>
        </w:rPr>
        <w:t>4. Программа формирования экологической культуры, здорового и безопасного образа жизни</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spacing w:val="-2"/>
          <w:kern w:val="2"/>
          <w:sz w:val="24"/>
          <w:szCs w:val="24"/>
          <w:lang w:eastAsia="ar-SA"/>
        </w:rPr>
      </w:pPr>
      <w:r w:rsidRPr="00CA6E42">
        <w:rPr>
          <w:rFonts w:ascii="Times New Roman" w:eastAsia="@Arial Unicode MS" w:hAnsi="Times New Roman" w:cs="Times New Roman"/>
          <w:kern w:val="2"/>
          <w:sz w:val="24"/>
          <w:szCs w:val="24"/>
          <w:lang w:eastAsia="ar-SA"/>
        </w:rPr>
        <w:t>Программа формирования экологической культуры,  здорового и безопасного  образа жизни (далее Программа)</w:t>
      </w:r>
      <w:r w:rsidRPr="00CA6E42">
        <w:rPr>
          <w:rFonts w:ascii="Times New Roman" w:eastAsia="@Arial Unicode MS" w:hAnsi="Times New Roman" w:cs="Times New Roman"/>
          <w:kern w:val="2"/>
          <w:sz w:val="24"/>
          <w:szCs w:val="24"/>
          <w:lang w:eastAsia="ar-SA"/>
        </w:rPr>
        <w:tab/>
        <w:t xml:space="preserve"> представляет собой ком</w:t>
      </w:r>
      <w:r w:rsidRPr="00CA6E42">
        <w:rPr>
          <w:rFonts w:ascii="Times New Roman" w:eastAsia="@Arial Unicode MS" w:hAnsi="Times New Roman" w:cs="Times New Roman"/>
          <w:kern w:val="2"/>
          <w:sz w:val="24"/>
          <w:szCs w:val="24"/>
          <w:lang w:eastAsia="ar-SA"/>
        </w:rPr>
        <w:softHyphen/>
        <w:t>плексную</w:t>
      </w:r>
      <w:r w:rsidRPr="00CA6E42">
        <w:rPr>
          <w:rFonts w:ascii="Times New Roman" w:eastAsia="Andale Sans UI" w:hAnsi="Times New Roman" w:cs="Times New Roman"/>
          <w:kern w:val="2"/>
          <w:sz w:val="24"/>
          <w:szCs w:val="24"/>
          <w:lang w:eastAsia="ar-SA"/>
        </w:rPr>
        <w:t xml:space="preserve"> программу формирования знаний, установок, лич</w:t>
      </w:r>
      <w:r w:rsidRPr="00CA6E42">
        <w:rPr>
          <w:rFonts w:ascii="Times New Roman" w:eastAsia="Andale Sans UI" w:hAnsi="Times New Roman" w:cs="Times New Roman"/>
          <w:kern w:val="2"/>
          <w:sz w:val="24"/>
          <w:szCs w:val="24"/>
          <w:lang w:eastAsia="ar-SA"/>
        </w:rPr>
        <w:softHyphen/>
        <w:t>ностных ориентиров и норм поведения, обеспечивающих со</w:t>
      </w:r>
      <w:r w:rsidRPr="00CA6E42">
        <w:rPr>
          <w:rFonts w:ascii="Times New Roman" w:eastAsia="Andale Sans UI" w:hAnsi="Times New Roman" w:cs="Times New Roman"/>
          <w:kern w:val="2"/>
          <w:sz w:val="24"/>
          <w:szCs w:val="24"/>
          <w:lang w:eastAsia="ar-SA"/>
        </w:rPr>
        <w:softHyphen/>
      </w:r>
      <w:r w:rsidRPr="00CA6E42">
        <w:rPr>
          <w:rFonts w:ascii="Times New Roman" w:eastAsia="Andale Sans UI" w:hAnsi="Times New Roman" w:cs="Times New Roman"/>
          <w:spacing w:val="-2"/>
          <w:kern w:val="2"/>
          <w:sz w:val="24"/>
          <w:szCs w:val="24"/>
          <w:lang w:eastAsia="ar-SA"/>
        </w:rPr>
        <w:t xml:space="preserve">хранение и укрепление </w:t>
      </w:r>
      <w:r w:rsidRPr="00CA6E42">
        <w:rPr>
          <w:rFonts w:ascii="Times New Roman" w:eastAsia="Andale Sans UI" w:hAnsi="Times New Roman" w:cs="Times New Roman"/>
          <w:spacing w:val="-2"/>
          <w:kern w:val="2"/>
          <w:sz w:val="24"/>
          <w:szCs w:val="24"/>
          <w:lang w:eastAsia="ar-SA"/>
        </w:rPr>
        <w:lastRenderedPageBreak/>
        <w:t>физического, психологического и соци</w:t>
      </w:r>
      <w:r w:rsidRPr="00CA6E42">
        <w:rPr>
          <w:rFonts w:ascii="Times New Roman" w:eastAsia="Andale Sans UI" w:hAnsi="Times New Roman" w:cs="Times New Roman"/>
          <w:spacing w:val="-2"/>
          <w:kern w:val="2"/>
          <w:sz w:val="24"/>
          <w:szCs w:val="24"/>
          <w:lang w:eastAsia="ar-SA"/>
        </w:rPr>
        <w:softHyphen/>
      </w:r>
      <w:r w:rsidRPr="00CA6E42">
        <w:rPr>
          <w:rFonts w:ascii="Times New Roman" w:eastAsia="Andale Sans UI" w:hAnsi="Times New Roman" w:cs="Times New Roman"/>
          <w:kern w:val="2"/>
          <w:sz w:val="24"/>
          <w:szCs w:val="24"/>
          <w:lang w:eastAsia="ar-SA"/>
        </w:rPr>
        <w:t>ального здоровья учащихся как одного из ценностных со</w:t>
      </w:r>
      <w:r w:rsidRPr="00CA6E42">
        <w:rPr>
          <w:rFonts w:ascii="Times New Roman" w:eastAsia="Andale Sans UI" w:hAnsi="Times New Roman" w:cs="Times New Roman"/>
          <w:kern w:val="2"/>
          <w:sz w:val="24"/>
          <w:szCs w:val="24"/>
          <w:lang w:eastAsia="ar-SA"/>
        </w:rPr>
        <w:softHyphen/>
      </w:r>
      <w:r w:rsidRPr="00CA6E42">
        <w:rPr>
          <w:rFonts w:ascii="Times New Roman" w:eastAsia="Andale Sans UI" w:hAnsi="Times New Roman" w:cs="Times New Roman"/>
          <w:spacing w:val="-3"/>
          <w:kern w:val="2"/>
          <w:sz w:val="24"/>
          <w:szCs w:val="24"/>
          <w:lang w:eastAsia="ar-SA"/>
        </w:rPr>
        <w:t>ставляющих, способствующих познавательному и эмоциональ</w:t>
      </w:r>
      <w:r w:rsidRPr="00CA6E42">
        <w:rPr>
          <w:rFonts w:ascii="Times New Roman" w:eastAsia="Andale Sans UI" w:hAnsi="Times New Roman" w:cs="Times New Roman"/>
          <w:spacing w:val="-3"/>
          <w:kern w:val="2"/>
          <w:sz w:val="24"/>
          <w:szCs w:val="24"/>
          <w:lang w:eastAsia="ar-SA"/>
        </w:rPr>
        <w:softHyphen/>
      </w:r>
      <w:r w:rsidRPr="00CA6E42">
        <w:rPr>
          <w:rFonts w:ascii="Times New Roman" w:eastAsia="Andale Sans UI" w:hAnsi="Times New Roman" w:cs="Times New Roman"/>
          <w:spacing w:val="-2"/>
          <w:kern w:val="2"/>
          <w:sz w:val="24"/>
          <w:szCs w:val="24"/>
          <w:lang w:eastAsia="ar-SA"/>
        </w:rPr>
        <w:t xml:space="preserve">ному развитию ребёнка, достижению планируемых результатов </w:t>
      </w:r>
      <w:r w:rsidRPr="00CA6E42">
        <w:rPr>
          <w:rFonts w:ascii="Times New Roman" w:eastAsia="Andale Sans UI" w:hAnsi="Times New Roman" w:cs="Times New Roman"/>
          <w:kern w:val="2"/>
          <w:sz w:val="24"/>
          <w:szCs w:val="24"/>
          <w:lang w:eastAsia="ar-SA"/>
        </w:rPr>
        <w:t xml:space="preserve">освоения основной образовательной программы начального </w:t>
      </w:r>
      <w:r w:rsidRPr="00CA6E42">
        <w:rPr>
          <w:rFonts w:ascii="Times New Roman" w:eastAsia="Andale Sans UI" w:hAnsi="Times New Roman" w:cs="Times New Roman"/>
          <w:spacing w:val="-2"/>
          <w:kern w:val="2"/>
          <w:sz w:val="24"/>
          <w:szCs w:val="24"/>
          <w:lang w:eastAsia="ar-SA"/>
        </w:rPr>
        <w:t>общего образования.</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kern w:val="2"/>
          <w:sz w:val="24"/>
          <w:szCs w:val="24"/>
          <w:lang w:eastAsia="ar-SA"/>
        </w:rPr>
        <w:t xml:space="preserve">Нормативно-правовой и документальной основой Программы формирования культуры здорового и безопасного образа </w:t>
      </w:r>
      <w:r w:rsidR="00F530C6" w:rsidRPr="00CA6E42">
        <w:rPr>
          <w:rFonts w:ascii="Times New Roman" w:eastAsia="Andale Sans UI" w:hAnsi="Times New Roman" w:cs="Times New Roman"/>
          <w:kern w:val="2"/>
          <w:sz w:val="24"/>
          <w:szCs w:val="24"/>
          <w:lang w:eastAsia="ar-SA"/>
        </w:rPr>
        <w:t>жизни учащихся</w:t>
      </w:r>
      <w:r w:rsidRPr="00CA6E42">
        <w:rPr>
          <w:rFonts w:ascii="Times New Roman" w:eastAsia="Andale Sans UI" w:hAnsi="Times New Roman" w:cs="Times New Roman"/>
          <w:kern w:val="2"/>
          <w:sz w:val="24"/>
          <w:szCs w:val="24"/>
          <w:lang w:eastAsia="ar-SA"/>
        </w:rPr>
        <w:t xml:space="preserve"> на ступени начального общего образования являются: </w:t>
      </w:r>
    </w:p>
    <w:p w:rsidR="00CA6E42" w:rsidRPr="00CA6E42" w:rsidRDefault="00CA6E42" w:rsidP="00CA6E42">
      <w:pPr>
        <w:widowControl w:val="0"/>
        <w:numPr>
          <w:ilvl w:val="0"/>
          <w:numId w:val="26"/>
        </w:numPr>
        <w:suppressAutoHyphens/>
        <w:spacing w:after="0" w:line="240" w:lineRule="auto"/>
        <w:ind w:firstLine="567"/>
        <w:jc w:val="both"/>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Закон Российской Федерации «Об образовании»;</w:t>
      </w:r>
    </w:p>
    <w:p w:rsidR="00CA6E42" w:rsidRPr="00CA6E42" w:rsidRDefault="00CA6E42" w:rsidP="00CA6E42">
      <w:pPr>
        <w:widowControl w:val="0"/>
        <w:numPr>
          <w:ilvl w:val="0"/>
          <w:numId w:val="26"/>
        </w:numPr>
        <w:suppressAutoHyphens/>
        <w:spacing w:after="0" w:line="240" w:lineRule="auto"/>
        <w:ind w:firstLine="567"/>
        <w:jc w:val="both"/>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Федеральный государственный образовательный стандарт начального общего образования;</w:t>
      </w:r>
    </w:p>
    <w:p w:rsidR="00CA6E42" w:rsidRPr="00CA6E42" w:rsidRDefault="00CA6E42" w:rsidP="00CA6E42">
      <w:pPr>
        <w:widowControl w:val="0"/>
        <w:numPr>
          <w:ilvl w:val="0"/>
          <w:numId w:val="26"/>
        </w:numPr>
        <w:tabs>
          <w:tab w:val="left" w:pos="1260"/>
        </w:tabs>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СанПиН, 2.4.2.1178-02 «Гигиенические требования к режиму учебно-воспитательного процесса» (Приказ Минздрава от 28.11.2002) раздел 2.9.;</w:t>
      </w:r>
    </w:p>
    <w:p w:rsidR="00CA6E42" w:rsidRPr="00CA6E42" w:rsidRDefault="00CA6E42" w:rsidP="00CA6E42">
      <w:pPr>
        <w:widowControl w:val="0"/>
        <w:numPr>
          <w:ilvl w:val="0"/>
          <w:numId w:val="26"/>
        </w:numPr>
        <w:tabs>
          <w:tab w:val="left" w:pos="1260"/>
        </w:tabs>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Рекомендации по организации обучения в первом классе четырехлетней начальной школы (Письмо МО РФ № 408/13-13 от 20.04.2001);</w:t>
      </w:r>
    </w:p>
    <w:p w:rsidR="00CA6E42" w:rsidRPr="00CA6E42" w:rsidRDefault="00CA6E42" w:rsidP="00CA6E42">
      <w:pPr>
        <w:widowControl w:val="0"/>
        <w:numPr>
          <w:ilvl w:val="0"/>
          <w:numId w:val="26"/>
        </w:numPr>
        <w:tabs>
          <w:tab w:val="left" w:pos="1260"/>
        </w:tabs>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Об организации </w:t>
      </w:r>
      <w:r w:rsidR="00F530C6" w:rsidRPr="00CA6E42">
        <w:rPr>
          <w:rFonts w:ascii="Times New Roman" w:eastAsia="Calibri" w:hAnsi="Times New Roman" w:cs="Times New Roman"/>
          <w:kern w:val="2"/>
          <w:sz w:val="24"/>
          <w:szCs w:val="24"/>
          <w:lang w:eastAsia="ar-SA"/>
        </w:rPr>
        <w:t>обучения в</w:t>
      </w:r>
      <w:r w:rsidRPr="00CA6E42">
        <w:rPr>
          <w:rFonts w:ascii="Times New Roman" w:eastAsia="Calibri" w:hAnsi="Times New Roman" w:cs="Times New Roman"/>
          <w:kern w:val="2"/>
          <w:sz w:val="24"/>
          <w:szCs w:val="24"/>
          <w:lang w:eastAsia="ar-SA"/>
        </w:rPr>
        <w:t xml:space="preserve"> первом классе четырехлетней начальной школы (Письмо МО РФ № 202/11-13 от 25.09.2000); </w:t>
      </w:r>
    </w:p>
    <w:p w:rsidR="00CA6E42" w:rsidRPr="00CA6E42" w:rsidRDefault="00CA6E42" w:rsidP="00CA6E42">
      <w:pPr>
        <w:widowControl w:val="0"/>
        <w:numPr>
          <w:ilvl w:val="0"/>
          <w:numId w:val="26"/>
        </w:numPr>
        <w:tabs>
          <w:tab w:val="left" w:pos="1260"/>
        </w:tabs>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О недопустимости </w:t>
      </w:r>
      <w:r w:rsidR="00F530C6" w:rsidRPr="00CA6E42">
        <w:rPr>
          <w:rFonts w:ascii="Times New Roman" w:eastAsia="Calibri" w:hAnsi="Times New Roman" w:cs="Times New Roman"/>
          <w:kern w:val="2"/>
          <w:sz w:val="24"/>
          <w:szCs w:val="24"/>
          <w:lang w:eastAsia="ar-SA"/>
        </w:rPr>
        <w:t>перегрузок,</w:t>
      </w:r>
      <w:r w:rsidRPr="00CA6E42">
        <w:rPr>
          <w:rFonts w:ascii="Times New Roman" w:eastAsia="Calibri" w:hAnsi="Times New Roman" w:cs="Times New Roman"/>
          <w:kern w:val="2"/>
          <w:sz w:val="24"/>
          <w:szCs w:val="24"/>
          <w:lang w:eastAsia="ar-SA"/>
        </w:rPr>
        <w:t xml:space="preserve"> учащихся в начальной школе (Письмо МО РФ № 220/11-13 от 20.02.1999);</w:t>
      </w:r>
    </w:p>
    <w:p w:rsidR="00CA6E42" w:rsidRPr="00CA6E42" w:rsidRDefault="00CA6E42" w:rsidP="00CA6E42">
      <w:pPr>
        <w:widowControl w:val="0"/>
        <w:numPr>
          <w:ilvl w:val="0"/>
          <w:numId w:val="26"/>
        </w:numPr>
        <w:tabs>
          <w:tab w:val="left" w:pos="1260"/>
        </w:tabs>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Рекомендации по использованию компьютеров в начальной школе. (</w:t>
      </w:r>
      <w:r w:rsidR="00F530C6" w:rsidRPr="00CA6E42">
        <w:rPr>
          <w:rFonts w:ascii="Times New Roman" w:eastAsia="Calibri" w:hAnsi="Times New Roman" w:cs="Times New Roman"/>
          <w:kern w:val="2"/>
          <w:sz w:val="24"/>
          <w:szCs w:val="24"/>
          <w:lang w:eastAsia="ar-SA"/>
        </w:rPr>
        <w:t>Письмо МО</w:t>
      </w:r>
      <w:r w:rsidRPr="00CA6E42">
        <w:rPr>
          <w:rFonts w:ascii="Times New Roman" w:eastAsia="Calibri" w:hAnsi="Times New Roman" w:cs="Times New Roman"/>
          <w:kern w:val="2"/>
          <w:sz w:val="24"/>
          <w:szCs w:val="24"/>
          <w:lang w:eastAsia="ar-SA"/>
        </w:rPr>
        <w:t xml:space="preserve"> РФ и НИИ гигиены и охраны здоровья детей и подростков РАМ № 199/13 от 28.03.2002);</w:t>
      </w:r>
    </w:p>
    <w:p w:rsidR="00CA6E42" w:rsidRPr="00CA6E42" w:rsidRDefault="00CA6E42" w:rsidP="00CA6E42">
      <w:pPr>
        <w:widowControl w:val="0"/>
        <w:numPr>
          <w:ilvl w:val="0"/>
          <w:numId w:val="26"/>
        </w:numPr>
        <w:tabs>
          <w:tab w:val="left" w:pos="1260"/>
        </w:tabs>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Гигиенические требования к условиям реализации основной образовательной программы начального общего образования (2009 г.);</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sidRPr="00CA6E42">
        <w:rPr>
          <w:rFonts w:ascii="Times New Roman" w:eastAsia="Andale Sans UI" w:hAnsi="Times New Roman" w:cs="Times New Roman"/>
          <w:b/>
          <w:i/>
          <w:kern w:val="2"/>
          <w:sz w:val="24"/>
          <w:szCs w:val="24"/>
          <w:lang w:eastAsia="ar-SA"/>
        </w:rPr>
        <w:t>факторов, оказывающих существенное влияние на состояние здоровья детей</w:t>
      </w:r>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numPr>
          <w:ilvl w:val="0"/>
          <w:numId w:val="27"/>
        </w:numPr>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неблагоприятные социальные, экономические и экологические условия;</w:t>
      </w:r>
    </w:p>
    <w:p w:rsidR="00CA6E42" w:rsidRPr="00CA6E42" w:rsidRDefault="00CA6E42" w:rsidP="00CA6E42">
      <w:pPr>
        <w:widowControl w:val="0"/>
        <w:numPr>
          <w:ilvl w:val="0"/>
          <w:numId w:val="27"/>
        </w:numPr>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A6E42" w:rsidRPr="00CA6E42" w:rsidRDefault="00CA6E42" w:rsidP="00CA6E42">
      <w:pPr>
        <w:widowControl w:val="0"/>
        <w:numPr>
          <w:ilvl w:val="0"/>
          <w:numId w:val="27"/>
        </w:numPr>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r w:rsidR="00F530C6" w:rsidRPr="00CA6E42">
        <w:rPr>
          <w:rFonts w:ascii="Times New Roman" w:eastAsia="Andale Sans UI" w:hAnsi="Times New Roman" w:cs="Times New Roman"/>
          <w:kern w:val="2"/>
          <w:sz w:val="24"/>
          <w:szCs w:val="24"/>
          <w:lang w:eastAsia="ar-SA"/>
        </w:rPr>
        <w:t>подростков,</w:t>
      </w:r>
      <w:r w:rsidRPr="00CA6E42">
        <w:rPr>
          <w:rFonts w:ascii="Times New Roman" w:eastAsia="Andale Sans UI" w:hAnsi="Times New Roman" w:cs="Times New Roman"/>
          <w:kern w:val="2"/>
          <w:sz w:val="24"/>
          <w:szCs w:val="24"/>
          <w:lang w:eastAsia="ar-SA"/>
        </w:rPr>
        <w:t xml:space="preserve"> и всего населения страны в целом;</w:t>
      </w:r>
    </w:p>
    <w:p w:rsidR="00CA6E42" w:rsidRPr="00CA6E42" w:rsidRDefault="00CA6E42" w:rsidP="00CA6E42">
      <w:pPr>
        <w:widowControl w:val="0"/>
        <w:numPr>
          <w:ilvl w:val="0"/>
          <w:numId w:val="27"/>
        </w:numPr>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активно формируемые в младшем школьном возрасте комплексы знаний, установок, правил поведения, привычек;</w:t>
      </w:r>
    </w:p>
    <w:p w:rsidR="00CA6E42" w:rsidRPr="00CA6E42" w:rsidRDefault="00CA6E42" w:rsidP="00CA6E42">
      <w:pPr>
        <w:widowControl w:val="0"/>
        <w:numPr>
          <w:ilvl w:val="0"/>
          <w:numId w:val="27"/>
        </w:numPr>
        <w:shd w:val="clear" w:color="auto" w:fill="FFFFFF"/>
        <w:suppressAutoHyphens/>
        <w:spacing w:after="0" w:line="240" w:lineRule="auto"/>
        <w:ind w:firstLine="567"/>
        <w:jc w:val="both"/>
        <w:rPr>
          <w:rFonts w:ascii="Times New Roman" w:eastAsia="Andale Sans UI" w:hAnsi="Times New Roman" w:cs="Times New Roman"/>
          <w:b/>
          <w:bCs/>
          <w:i/>
          <w:spacing w:val="-4"/>
          <w:kern w:val="2"/>
          <w:sz w:val="24"/>
          <w:szCs w:val="24"/>
          <w:lang w:eastAsia="ar-SA"/>
        </w:rPr>
      </w:pPr>
      <w:r w:rsidRPr="00CA6E42">
        <w:rPr>
          <w:rFonts w:ascii="Times New Roman" w:eastAsia="Andale Sans UI" w:hAnsi="Times New Roman" w:cs="Times New Roman"/>
          <w:kern w:val="2"/>
          <w:sz w:val="24"/>
          <w:szCs w:val="24"/>
          <w:lang w:eastAsia="ar-SA"/>
        </w:rPr>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A6E42" w:rsidRPr="00CA6E42" w:rsidRDefault="00CA6E42" w:rsidP="00CA6E42">
      <w:pPr>
        <w:widowControl w:val="0"/>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b/>
          <w:kern w:val="2"/>
          <w:sz w:val="24"/>
          <w:szCs w:val="24"/>
          <w:lang w:eastAsia="ar-SA"/>
        </w:rPr>
        <w:t xml:space="preserve">Цель </w:t>
      </w:r>
      <w:r w:rsidRPr="00CA6E42">
        <w:rPr>
          <w:rFonts w:ascii="Times New Roman" w:eastAsia="Calibri" w:hAnsi="Times New Roman" w:cs="Times New Roman"/>
          <w:kern w:val="2"/>
          <w:sz w:val="24"/>
          <w:szCs w:val="24"/>
          <w:lang w:eastAsia="ar-SA"/>
        </w:rPr>
        <w:t xml:space="preserve">программы: создание безопасной образовательной среды с точки зрения психологической, личностной защищенности каждого школьника, формирующей </w:t>
      </w:r>
      <w:r w:rsidR="00F530C6" w:rsidRPr="00CA6E42">
        <w:rPr>
          <w:rFonts w:ascii="Times New Roman" w:eastAsia="Calibri" w:hAnsi="Times New Roman" w:cs="Times New Roman"/>
          <w:kern w:val="2"/>
          <w:sz w:val="24"/>
          <w:szCs w:val="24"/>
          <w:lang w:eastAsia="ar-SA"/>
        </w:rPr>
        <w:t>культуру здорового</w:t>
      </w:r>
      <w:r w:rsidRPr="00CA6E42">
        <w:rPr>
          <w:rFonts w:ascii="Times New Roman" w:eastAsia="Calibri" w:hAnsi="Times New Roman" w:cs="Times New Roman"/>
          <w:kern w:val="2"/>
          <w:sz w:val="24"/>
          <w:szCs w:val="24"/>
          <w:lang w:eastAsia="ar-SA"/>
        </w:rPr>
        <w:t xml:space="preserve"> и </w:t>
      </w:r>
      <w:r w:rsidR="00F530C6" w:rsidRPr="00CA6E42">
        <w:rPr>
          <w:rFonts w:ascii="Times New Roman" w:eastAsia="Calibri" w:hAnsi="Times New Roman" w:cs="Times New Roman"/>
          <w:kern w:val="2"/>
          <w:sz w:val="24"/>
          <w:szCs w:val="24"/>
          <w:lang w:eastAsia="ar-SA"/>
        </w:rPr>
        <w:t>безопасного образа</w:t>
      </w:r>
      <w:r w:rsidRPr="00CA6E42">
        <w:rPr>
          <w:rFonts w:ascii="Times New Roman" w:eastAsia="Calibri" w:hAnsi="Times New Roman" w:cs="Times New Roman"/>
          <w:kern w:val="2"/>
          <w:sz w:val="24"/>
          <w:szCs w:val="24"/>
          <w:lang w:eastAsia="ar-SA"/>
        </w:rPr>
        <w:t xml:space="preserve"> жизни учащихся, целостного экологического мировоззрения.</w:t>
      </w:r>
    </w:p>
    <w:p w:rsidR="00CA6E42" w:rsidRPr="00CA6E42" w:rsidRDefault="00CA6E42" w:rsidP="00CA6E42">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Задачи формирования культуры здорового и безопасного образа жизни</w:t>
      </w:r>
      <w:r w:rsidRPr="00CA6E42">
        <w:rPr>
          <w:rFonts w:ascii="Times New Roman" w:eastAsia="Andale Sans UI" w:hAnsi="Times New Roman" w:cs="Times New Roman"/>
          <w:b/>
          <w:bCs/>
          <w:spacing w:val="-4"/>
          <w:kern w:val="2"/>
          <w:sz w:val="24"/>
          <w:szCs w:val="24"/>
          <w:lang w:eastAsia="ar-SA"/>
        </w:rPr>
        <w:t xml:space="preserve"> учащихся</w:t>
      </w:r>
      <w:r w:rsidRPr="00CA6E42">
        <w:rPr>
          <w:rFonts w:ascii="Times New Roman" w:eastAsia="Andale Sans UI" w:hAnsi="Times New Roman" w:cs="Times New Roman"/>
          <w:bCs/>
          <w:spacing w:val="-4"/>
          <w:kern w:val="2"/>
          <w:sz w:val="24"/>
          <w:szCs w:val="24"/>
          <w:lang w:eastAsia="ar-SA"/>
        </w:rPr>
        <w:t>:</w:t>
      </w:r>
      <w:r w:rsidRPr="00CA6E42">
        <w:rPr>
          <w:rFonts w:ascii="Times New Roman" w:eastAsia="Andale Sans UI" w:hAnsi="Times New Roman" w:cs="Times New Roman"/>
          <w:spacing w:val="-6"/>
          <w:kern w:val="2"/>
          <w:sz w:val="24"/>
          <w:szCs w:val="24"/>
          <w:lang w:eastAsia="ar-SA"/>
        </w:rPr>
        <w:t xml:space="preserve"> </w:t>
      </w:r>
      <w:r w:rsidRPr="00CA6E42">
        <w:rPr>
          <w:rFonts w:ascii="Times New Roman" w:eastAsia="Andale Sans UI" w:hAnsi="Times New Roman" w:cs="Times New Roman"/>
          <w:kern w:val="2"/>
          <w:sz w:val="24"/>
          <w:szCs w:val="24"/>
          <w:lang w:eastAsia="ar-SA"/>
        </w:rPr>
        <w:t>сформировать представление о позитивных факторах, влияющих на здоровье;</w:t>
      </w:r>
    </w:p>
    <w:p w:rsidR="00CA6E42" w:rsidRPr="00CA6E42" w:rsidRDefault="00CA6E42" w:rsidP="00CA6E42">
      <w:pPr>
        <w:widowControl w:val="0"/>
        <w:numPr>
          <w:ilvl w:val="0"/>
          <w:numId w:val="28"/>
        </w:numPr>
        <w:shd w:val="clear" w:color="auto" w:fill="FFFFFF"/>
        <w:tabs>
          <w:tab w:val="num" w:pos="851"/>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научить учащихся осознанно выбирать поступки, поведение, позволяющие сохранять и укреплять здоровье;</w:t>
      </w:r>
    </w:p>
    <w:p w:rsidR="00CA6E42" w:rsidRPr="00CA6E42" w:rsidRDefault="00CA6E42" w:rsidP="00CA6E42">
      <w:pPr>
        <w:widowControl w:val="0"/>
        <w:numPr>
          <w:ilvl w:val="0"/>
          <w:numId w:val="28"/>
        </w:numPr>
        <w:shd w:val="clear" w:color="auto" w:fill="FFFFFF"/>
        <w:tabs>
          <w:tab w:val="num" w:pos="851"/>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научить выполнять правила личной гигиены и развить готовность на основе </w:t>
      </w:r>
      <w:r w:rsidRPr="00CA6E42">
        <w:rPr>
          <w:rFonts w:ascii="Times New Roman" w:eastAsia="Andale Sans UI" w:hAnsi="Times New Roman" w:cs="Times New Roman"/>
          <w:kern w:val="2"/>
          <w:sz w:val="24"/>
          <w:szCs w:val="24"/>
          <w:lang w:eastAsia="ar-SA"/>
        </w:rPr>
        <w:lastRenderedPageBreak/>
        <w:t>её использования самостоятельно поддерживать своё здоровье;</w:t>
      </w:r>
    </w:p>
    <w:p w:rsidR="00CA6E42" w:rsidRPr="00CA6E42" w:rsidRDefault="00CA6E42" w:rsidP="00CA6E42">
      <w:pPr>
        <w:widowControl w:val="0"/>
        <w:numPr>
          <w:ilvl w:val="0"/>
          <w:numId w:val="28"/>
        </w:numPr>
        <w:tabs>
          <w:tab w:val="num"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сформировать представление о правильном (здоровом) питании, его режиме, структуре, полезных продуктах;</w:t>
      </w:r>
    </w:p>
    <w:p w:rsidR="00CA6E42" w:rsidRPr="00CA6E42" w:rsidRDefault="00CA6E42" w:rsidP="00CA6E42">
      <w:pPr>
        <w:widowControl w:val="0"/>
        <w:numPr>
          <w:ilvl w:val="0"/>
          <w:numId w:val="28"/>
        </w:numPr>
        <w:shd w:val="clear" w:color="auto" w:fill="FFFFFF"/>
        <w:tabs>
          <w:tab w:val="num" w:pos="851"/>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A6E42" w:rsidRPr="00CA6E42" w:rsidRDefault="00CA6E42" w:rsidP="00CA6E42">
      <w:pPr>
        <w:widowControl w:val="0"/>
        <w:numPr>
          <w:ilvl w:val="0"/>
          <w:numId w:val="28"/>
        </w:numPr>
        <w:shd w:val="clear" w:color="auto" w:fill="FFFFFF"/>
        <w:tabs>
          <w:tab w:val="num" w:pos="851"/>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CA6E42">
        <w:rPr>
          <w:rFonts w:ascii="Times New Roman" w:eastAsia="Andale Sans UI" w:hAnsi="Times New Roman" w:cs="Times New Roman"/>
          <w:kern w:val="2"/>
          <w:sz w:val="24"/>
          <w:szCs w:val="24"/>
          <w:lang w:eastAsia="ar-SA"/>
        </w:rPr>
        <w:t>психоактивных</w:t>
      </w:r>
      <w:proofErr w:type="spellEnd"/>
      <w:r w:rsidRPr="00CA6E42">
        <w:rPr>
          <w:rFonts w:ascii="Times New Roman" w:eastAsia="Andale Sans UI" w:hAnsi="Times New Roman" w:cs="Times New Roman"/>
          <w:kern w:val="2"/>
          <w:sz w:val="24"/>
          <w:szCs w:val="24"/>
          <w:lang w:eastAsia="ar-SA"/>
        </w:rPr>
        <w:t xml:space="preserve"> веществ, их пагубном влиянии на здоровье;</w:t>
      </w:r>
    </w:p>
    <w:p w:rsidR="00CA6E42" w:rsidRPr="00CA6E42" w:rsidRDefault="00CA6E42" w:rsidP="00CA6E42">
      <w:pPr>
        <w:widowControl w:val="0"/>
        <w:numPr>
          <w:ilvl w:val="0"/>
          <w:numId w:val="28"/>
        </w:numPr>
        <w:shd w:val="clear" w:color="auto" w:fill="FFFFFF"/>
        <w:tabs>
          <w:tab w:val="num" w:pos="851"/>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A6E42" w:rsidRPr="00CA6E42" w:rsidRDefault="00CA6E42" w:rsidP="00CA6E42">
      <w:pPr>
        <w:widowControl w:val="0"/>
        <w:numPr>
          <w:ilvl w:val="0"/>
          <w:numId w:val="28"/>
        </w:numPr>
        <w:shd w:val="clear" w:color="auto" w:fill="FFFFFF"/>
        <w:tabs>
          <w:tab w:val="num" w:pos="851"/>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обучить элементарным навыкам эмоциональной разгрузки (релаксации);</w:t>
      </w:r>
    </w:p>
    <w:p w:rsidR="00CA6E42" w:rsidRPr="00CA6E42" w:rsidRDefault="00CA6E42" w:rsidP="00CA6E42">
      <w:pPr>
        <w:widowControl w:val="0"/>
        <w:numPr>
          <w:ilvl w:val="0"/>
          <w:numId w:val="28"/>
        </w:numPr>
        <w:shd w:val="clear" w:color="auto" w:fill="FFFFFF"/>
        <w:tabs>
          <w:tab w:val="num" w:pos="851"/>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сформировать навыки позитивного коммуникативного общения;</w:t>
      </w:r>
    </w:p>
    <w:p w:rsidR="00CA6E42" w:rsidRPr="00CA6E42" w:rsidRDefault="00CA6E42" w:rsidP="00CA6E42">
      <w:pPr>
        <w:widowControl w:val="0"/>
        <w:numPr>
          <w:ilvl w:val="0"/>
          <w:numId w:val="28"/>
        </w:numPr>
        <w:shd w:val="clear" w:color="auto" w:fill="FFFFFF"/>
        <w:tabs>
          <w:tab w:val="num" w:pos="851"/>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сформировать представление об основных компонентах культуры здоровья и здорового образа жизни;</w:t>
      </w:r>
    </w:p>
    <w:p w:rsidR="00CA6E42" w:rsidRPr="00CA6E42" w:rsidRDefault="00CA6E42" w:rsidP="00CA6E42">
      <w:pPr>
        <w:widowControl w:val="0"/>
        <w:numPr>
          <w:ilvl w:val="0"/>
          <w:numId w:val="28"/>
        </w:numPr>
        <w:tabs>
          <w:tab w:val="num"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b/>
          <w:kern w:val="2"/>
          <w:sz w:val="24"/>
          <w:szCs w:val="24"/>
          <w:lang w:eastAsia="ar-SA"/>
        </w:rPr>
      </w:pPr>
      <w:bookmarkStart w:id="13" w:name="bookmark182"/>
      <w:r w:rsidRPr="00CA6E42">
        <w:rPr>
          <w:rFonts w:ascii="Times New Roman" w:eastAsia="Calibri" w:hAnsi="Times New Roman" w:cs="Times New Roman"/>
          <w:b/>
          <w:kern w:val="2"/>
          <w:sz w:val="24"/>
          <w:szCs w:val="24"/>
          <w:lang w:eastAsia="ar-SA"/>
        </w:rPr>
        <w:t>Этапы организации работы образовательного учреждения по реализации программы</w:t>
      </w:r>
      <w:bookmarkEnd w:id="13"/>
    </w:p>
    <w:p w:rsidR="00CA6E42" w:rsidRPr="00CA6E42" w:rsidRDefault="00CA6E42" w:rsidP="00CA6E42">
      <w:pPr>
        <w:widowControl w:val="0"/>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CA6E42" w:rsidRPr="00CA6E42" w:rsidRDefault="00CA6E42" w:rsidP="00CA6E42">
      <w:pPr>
        <w:widowControl w:val="0"/>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i/>
          <w:kern w:val="2"/>
          <w:sz w:val="24"/>
          <w:szCs w:val="24"/>
          <w:lang w:eastAsia="ar-SA"/>
        </w:rPr>
        <w:t>Первый этап</w:t>
      </w:r>
      <w:r w:rsidRPr="00CA6E42">
        <w:rPr>
          <w:rFonts w:ascii="Times New Roman" w:eastAsia="Calibri" w:hAnsi="Times New Roman" w:cs="Times New Roman"/>
          <w:kern w:val="2"/>
          <w:sz w:val="24"/>
          <w:szCs w:val="24"/>
          <w:lang w:eastAsia="ar-SA"/>
        </w:rPr>
        <w:t xml:space="preserve"> — анализ состояния и планирование работы по данному направлению, в том числе по:</w:t>
      </w:r>
    </w:p>
    <w:p w:rsidR="00CA6E42" w:rsidRPr="00CA6E42" w:rsidRDefault="00CA6E42" w:rsidP="00CA6E42">
      <w:pPr>
        <w:widowControl w:val="0"/>
        <w:numPr>
          <w:ilvl w:val="0"/>
          <w:numId w:val="28"/>
        </w:numPr>
        <w:tabs>
          <w:tab w:val="num" w:pos="567"/>
        </w:tabs>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 организации режима дня детей, их нагрузкам, питанию, физкультурно-оздоровительной работе, </w:t>
      </w:r>
      <w:proofErr w:type="spellStart"/>
      <w:r w:rsidRPr="00CA6E42">
        <w:rPr>
          <w:rFonts w:ascii="Times New Roman" w:eastAsia="Calibri" w:hAnsi="Times New Roman" w:cs="Times New Roman"/>
          <w:kern w:val="2"/>
          <w:sz w:val="24"/>
          <w:szCs w:val="24"/>
          <w:lang w:eastAsia="ar-SA"/>
        </w:rPr>
        <w:t>сформированности</w:t>
      </w:r>
      <w:proofErr w:type="spellEnd"/>
      <w:r w:rsidRPr="00CA6E42">
        <w:rPr>
          <w:rFonts w:ascii="Times New Roman" w:eastAsia="Calibri" w:hAnsi="Times New Roman" w:cs="Times New Roman"/>
          <w:kern w:val="2"/>
          <w:sz w:val="24"/>
          <w:szCs w:val="24"/>
          <w:lang w:eastAsia="ar-SA"/>
        </w:rPr>
        <w:t xml:space="preserve"> элементарных навыков гигиены, рационального питания и профилактике вредных привычек;</w:t>
      </w:r>
    </w:p>
    <w:p w:rsidR="00CA6E42" w:rsidRPr="00CA6E42" w:rsidRDefault="00CA6E42" w:rsidP="00CA6E42">
      <w:pPr>
        <w:widowControl w:val="0"/>
        <w:numPr>
          <w:ilvl w:val="0"/>
          <w:numId w:val="28"/>
        </w:numPr>
        <w:tabs>
          <w:tab w:val="num" w:pos="567"/>
        </w:tabs>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организации проводимой и необходимой для реализации программы просветительской работы с учащимися и родителями (законными представителями);</w:t>
      </w:r>
    </w:p>
    <w:p w:rsidR="00CA6E42" w:rsidRPr="00CA6E42" w:rsidRDefault="00CA6E42" w:rsidP="00CA6E42">
      <w:pPr>
        <w:widowControl w:val="0"/>
        <w:numPr>
          <w:ilvl w:val="0"/>
          <w:numId w:val="28"/>
        </w:numPr>
        <w:tabs>
          <w:tab w:val="num" w:pos="567"/>
        </w:tabs>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 выделению приоритетов в работе школы с учётом результатов проведённого анализа, а также </w:t>
      </w:r>
      <w:r w:rsidR="00F530C6" w:rsidRPr="00CA6E42">
        <w:rPr>
          <w:rFonts w:ascii="Times New Roman" w:eastAsia="Calibri" w:hAnsi="Times New Roman" w:cs="Times New Roman"/>
          <w:kern w:val="2"/>
          <w:sz w:val="24"/>
          <w:szCs w:val="24"/>
          <w:lang w:eastAsia="ar-SA"/>
        </w:rPr>
        <w:t>возрастных особенностей,</w:t>
      </w:r>
      <w:r w:rsidRPr="00CA6E42">
        <w:rPr>
          <w:rFonts w:ascii="Times New Roman" w:eastAsia="Calibri" w:hAnsi="Times New Roman" w:cs="Times New Roman"/>
          <w:kern w:val="2"/>
          <w:sz w:val="24"/>
          <w:szCs w:val="24"/>
          <w:lang w:eastAsia="ar-SA"/>
        </w:rPr>
        <w:t xml:space="preserve"> учащихся на ступени начального общего образования.</w:t>
      </w:r>
    </w:p>
    <w:p w:rsidR="00CA6E42" w:rsidRPr="00CA6E42" w:rsidRDefault="00CA6E42" w:rsidP="00CA6E42">
      <w:pPr>
        <w:widowControl w:val="0"/>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i/>
          <w:kern w:val="2"/>
          <w:sz w:val="24"/>
          <w:szCs w:val="24"/>
          <w:lang w:eastAsia="ar-SA"/>
        </w:rPr>
        <w:t>Второй этап</w:t>
      </w:r>
      <w:r w:rsidRPr="00CA6E42">
        <w:rPr>
          <w:rFonts w:ascii="Times New Roman" w:eastAsia="Calibri" w:hAnsi="Times New Roman" w:cs="Times New Roman"/>
          <w:kern w:val="2"/>
          <w:sz w:val="24"/>
          <w:szCs w:val="24"/>
          <w:lang w:eastAsia="ar-SA"/>
        </w:rPr>
        <w:t xml:space="preserve"> — организация просветительской, учебно-воспитательной и методической работы школы по данному направлению.</w:t>
      </w:r>
    </w:p>
    <w:p w:rsidR="00CA6E42" w:rsidRPr="00CA6E42" w:rsidRDefault="00CA6E42" w:rsidP="00CA6E42">
      <w:pPr>
        <w:widowControl w:val="0"/>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w:t>
      </w:r>
    </w:p>
    <w:p w:rsidR="00CA6E42" w:rsidRPr="00CA6E42" w:rsidRDefault="00CA6E42" w:rsidP="00CA6E42">
      <w:pPr>
        <w:widowControl w:val="0"/>
        <w:numPr>
          <w:ilvl w:val="0"/>
          <w:numId w:val="28"/>
        </w:numPr>
        <w:tabs>
          <w:tab w:val="num" w:pos="567"/>
        </w:tabs>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внедрение в систему работы школы дополнительных образовательных курсов, которые направлены на формирование экологической культуры учащихся, ценности здоровья и здорового образа жизни и могут реализовываться во внеурочной деятельности либо включаться в учебный процесс;</w:t>
      </w:r>
    </w:p>
    <w:p w:rsidR="00CA6E42" w:rsidRPr="00CA6E42" w:rsidRDefault="00CA6E42" w:rsidP="00CA6E42">
      <w:pPr>
        <w:widowControl w:val="0"/>
        <w:numPr>
          <w:ilvl w:val="0"/>
          <w:numId w:val="28"/>
        </w:numPr>
        <w:tabs>
          <w:tab w:val="num" w:pos="567"/>
        </w:tabs>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лекции, беседы, консультации по проблемам экологического просвещения, сохранения и укрепления здоровья учащихся, профилактике вредных привычек;</w:t>
      </w:r>
    </w:p>
    <w:p w:rsidR="00CA6E42" w:rsidRPr="00CA6E42" w:rsidRDefault="00CA6E42" w:rsidP="00CA6E42">
      <w:pPr>
        <w:widowControl w:val="0"/>
        <w:numPr>
          <w:ilvl w:val="0"/>
          <w:numId w:val="28"/>
        </w:numPr>
        <w:tabs>
          <w:tab w:val="num" w:pos="567"/>
        </w:tabs>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CA6E42" w:rsidRPr="00CA6E42" w:rsidRDefault="00CA6E42" w:rsidP="00CA6E42">
      <w:pPr>
        <w:widowControl w:val="0"/>
        <w:numPr>
          <w:ilvl w:val="0"/>
          <w:numId w:val="28"/>
        </w:numPr>
        <w:tabs>
          <w:tab w:val="num" w:pos="567"/>
        </w:tabs>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CA6E42" w:rsidRPr="00CA6E42" w:rsidRDefault="00CA6E42" w:rsidP="00CA6E42">
      <w:pPr>
        <w:widowControl w:val="0"/>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lastRenderedPageBreak/>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CA6E42" w:rsidRPr="00CA6E42" w:rsidRDefault="00CA6E42" w:rsidP="00CA6E42">
      <w:pPr>
        <w:widowControl w:val="0"/>
        <w:numPr>
          <w:ilvl w:val="0"/>
          <w:numId w:val="28"/>
        </w:numPr>
        <w:tabs>
          <w:tab w:val="num" w:pos="567"/>
        </w:tabs>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CA6E42" w:rsidRPr="00CA6E42" w:rsidRDefault="00CA6E42" w:rsidP="00CA6E42">
      <w:pPr>
        <w:widowControl w:val="0"/>
        <w:numPr>
          <w:ilvl w:val="0"/>
          <w:numId w:val="28"/>
        </w:numPr>
        <w:tabs>
          <w:tab w:val="num" w:pos="567"/>
        </w:tabs>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приобретение для педагогов, специалистов и родителей (законных представителей) необходимой научно-методической литературы;</w:t>
      </w:r>
    </w:p>
    <w:p w:rsidR="00CA6E42" w:rsidRPr="00CA6E42" w:rsidRDefault="00CA6E42" w:rsidP="00CA6E42">
      <w:pPr>
        <w:widowControl w:val="0"/>
        <w:numPr>
          <w:ilvl w:val="0"/>
          <w:numId w:val="28"/>
        </w:numPr>
        <w:tabs>
          <w:tab w:val="num" w:pos="567"/>
        </w:tabs>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A6E42" w:rsidRPr="00CA6E42" w:rsidRDefault="00CA6E42" w:rsidP="00CA6E42">
      <w:pPr>
        <w:widowControl w:val="0"/>
        <w:suppressAutoHyphens/>
        <w:spacing w:after="0" w:line="240" w:lineRule="auto"/>
        <w:jc w:val="center"/>
        <w:rPr>
          <w:rFonts w:ascii="Times New Roman" w:eastAsia="Calibri" w:hAnsi="Times New Roman" w:cs="Times New Roman"/>
          <w:b/>
          <w:kern w:val="2"/>
          <w:sz w:val="24"/>
          <w:szCs w:val="24"/>
          <w:lang w:eastAsia="ar-SA"/>
        </w:rPr>
      </w:pPr>
      <w:bookmarkStart w:id="14" w:name="bookmark183"/>
      <w:r w:rsidRPr="00CA6E42">
        <w:rPr>
          <w:rFonts w:ascii="Times New Roman" w:eastAsia="Calibri" w:hAnsi="Times New Roman" w:cs="Times New Roman"/>
          <w:b/>
          <w:kern w:val="2"/>
          <w:sz w:val="24"/>
          <w:szCs w:val="24"/>
          <w:lang w:eastAsia="ar-SA"/>
        </w:rPr>
        <w:t>Основные направления, формы и методы реализации программы</w:t>
      </w:r>
      <w:bookmarkEnd w:id="14"/>
    </w:p>
    <w:p w:rsidR="00CA6E42" w:rsidRPr="00CA6E42" w:rsidRDefault="00CA6E42" w:rsidP="00CA6E42">
      <w:pPr>
        <w:widowControl w:val="0"/>
        <w:suppressAutoHyphens/>
        <w:spacing w:after="0" w:line="240" w:lineRule="auto"/>
        <w:ind w:firstLine="454"/>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Системная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1. Создание </w:t>
      </w:r>
      <w:proofErr w:type="spellStart"/>
      <w:r w:rsidRPr="00CA6E42">
        <w:rPr>
          <w:rFonts w:ascii="Times New Roman" w:eastAsia="Andale Sans UI" w:hAnsi="Times New Roman" w:cs="Times New Roman"/>
          <w:b/>
          <w:kern w:val="2"/>
          <w:sz w:val="24"/>
          <w:szCs w:val="24"/>
          <w:lang w:eastAsia="ar-SA"/>
        </w:rPr>
        <w:t>здоровьесберегающей</w:t>
      </w:r>
      <w:proofErr w:type="spellEnd"/>
      <w:r w:rsidRPr="00CA6E42">
        <w:rPr>
          <w:rFonts w:ascii="Times New Roman" w:eastAsia="Andale Sans UI" w:hAnsi="Times New Roman" w:cs="Times New Roman"/>
          <w:b/>
          <w:kern w:val="2"/>
          <w:sz w:val="24"/>
          <w:szCs w:val="24"/>
          <w:lang w:eastAsia="ar-SA"/>
        </w:rPr>
        <w:t xml:space="preserve"> инфраструктуры образовательного учреждения. </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школе работает столовая, позволяющая организовывать горячие горячее питание и в урочное время.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Школьная столовая построена в соответствии с </w:t>
      </w:r>
      <w:r w:rsidR="00F530C6" w:rsidRPr="00CA6E42">
        <w:rPr>
          <w:rFonts w:ascii="Times New Roman" w:eastAsia="Andale Sans UI" w:hAnsi="Times New Roman" w:cs="Times New Roman"/>
          <w:kern w:val="2"/>
          <w:sz w:val="24"/>
          <w:szCs w:val="24"/>
          <w:lang w:eastAsia="ar-SA"/>
        </w:rPr>
        <w:t>гигиеническими требованиями</w:t>
      </w:r>
      <w:r w:rsidRPr="00CA6E42">
        <w:rPr>
          <w:rFonts w:ascii="Times New Roman" w:eastAsia="Andale Sans UI" w:hAnsi="Times New Roman" w:cs="Times New Roman"/>
          <w:kern w:val="2"/>
          <w:sz w:val="24"/>
          <w:szCs w:val="24"/>
          <w:lang w:eastAsia="ar-SA"/>
        </w:rPr>
        <w:t xml:space="preserve"> к условиям обучения в образовательном учреждении и нормативами СанПиН, оснащена всем необходимым оборудование, мебелью.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Для обучающихся предусматривается </w:t>
      </w:r>
      <w:r w:rsidR="00F530C6" w:rsidRPr="00CA6E42">
        <w:rPr>
          <w:rFonts w:ascii="Times New Roman" w:eastAsia="Andale Sans UI" w:hAnsi="Times New Roman" w:cs="Times New Roman"/>
          <w:kern w:val="2"/>
          <w:sz w:val="24"/>
          <w:szCs w:val="24"/>
          <w:lang w:eastAsia="ar-SA"/>
        </w:rPr>
        <w:t>обязательная организация</w:t>
      </w:r>
      <w:r w:rsidRPr="00CA6E42">
        <w:rPr>
          <w:rFonts w:ascii="Times New Roman" w:eastAsia="Andale Sans UI" w:hAnsi="Times New Roman" w:cs="Times New Roman"/>
          <w:kern w:val="2"/>
          <w:sz w:val="24"/>
          <w:szCs w:val="24"/>
          <w:lang w:eastAsia="ar-SA"/>
        </w:rPr>
        <w:t xml:space="preserve"> горячего завтрака   Учащиеся групп продленного дня обеспечиваются горячим молочным завтраком и двухразовым горячим питанием (завтрак и обед). Для детей из малообеспеченных и многодетных семей организовано льготное и бесплатное питание. Организована сезонная витаминизация учащихся.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Поставка продовольственных товаров для организации питания осуществляется по договору. Приготовление горячей пищи МКОУ «Мусультемахинская СОШ»</w:t>
      </w:r>
      <w:r w:rsidR="00F530C6">
        <w:rPr>
          <w:rFonts w:ascii="Times New Roman" w:eastAsia="Andale Sans UI" w:hAnsi="Times New Roman" w:cs="Times New Roman"/>
          <w:kern w:val="2"/>
          <w:sz w:val="24"/>
          <w:szCs w:val="24"/>
          <w:lang w:eastAsia="ar-SA"/>
        </w:rPr>
        <w:t xml:space="preserve"> </w:t>
      </w:r>
      <w:r w:rsidRPr="00CA6E42">
        <w:rPr>
          <w:rFonts w:ascii="Times New Roman" w:eastAsia="Andale Sans UI" w:hAnsi="Times New Roman" w:cs="Times New Roman"/>
          <w:kern w:val="2"/>
          <w:sz w:val="24"/>
          <w:szCs w:val="24"/>
          <w:lang w:eastAsia="ar-SA"/>
        </w:rPr>
        <w:t xml:space="preserve">осуществляет самостоятельно, организуя питание в соответствии с цикличным двухнедельным меню и ассортиментным перечнем буфетной продукции, согласованными с органами </w:t>
      </w:r>
      <w:proofErr w:type="spellStart"/>
      <w:r w:rsidRPr="00CA6E42">
        <w:rPr>
          <w:rFonts w:ascii="Times New Roman" w:eastAsia="Andale Sans UI" w:hAnsi="Times New Roman" w:cs="Times New Roman"/>
          <w:kern w:val="2"/>
          <w:sz w:val="24"/>
          <w:szCs w:val="24"/>
          <w:lang w:eastAsia="ar-SA"/>
        </w:rPr>
        <w:t>Роспотребнадзора</w:t>
      </w:r>
      <w:proofErr w:type="spellEnd"/>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kern w:val="2"/>
          <w:sz w:val="24"/>
          <w:szCs w:val="24"/>
          <w:lang w:eastAsia="ar-SA"/>
        </w:rPr>
        <w:t>Режим работы буфета соответствует режиму работы школы.</w:t>
      </w:r>
      <w:r w:rsidRPr="00CA6E42">
        <w:rPr>
          <w:rFonts w:ascii="Times New Roman" w:eastAsia="Andale Sans UI" w:hAnsi="Times New Roman" w:cs="Times New Roman"/>
          <w:b/>
          <w:kern w:val="2"/>
          <w:sz w:val="24"/>
          <w:szCs w:val="24"/>
          <w:lang w:eastAsia="ar-SA"/>
        </w:rPr>
        <w:t xml:space="preserve"> </w:t>
      </w:r>
      <w:r w:rsidRPr="00CA6E42">
        <w:rPr>
          <w:rFonts w:ascii="Times New Roman" w:eastAsia="Andale Sans UI" w:hAnsi="Times New Roman" w:cs="Times New Roman"/>
          <w:kern w:val="2"/>
          <w:sz w:val="24"/>
          <w:szCs w:val="24"/>
          <w:lang w:eastAsia="ar-SA"/>
        </w:rPr>
        <w:t xml:space="preserve">  </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школе имеется спортивная площадка, </w:t>
      </w:r>
      <w:r w:rsidR="00F530C6" w:rsidRPr="00CA6E42">
        <w:rPr>
          <w:rFonts w:ascii="Times New Roman" w:eastAsia="Andale Sans UI" w:hAnsi="Times New Roman" w:cs="Times New Roman"/>
          <w:kern w:val="2"/>
          <w:sz w:val="24"/>
          <w:szCs w:val="24"/>
          <w:lang w:eastAsia="ar-SA"/>
        </w:rPr>
        <w:t>оборудованные необходимым</w:t>
      </w:r>
      <w:r w:rsidRPr="00CA6E42">
        <w:rPr>
          <w:rFonts w:ascii="Times New Roman" w:eastAsia="Andale Sans UI" w:hAnsi="Times New Roman" w:cs="Times New Roman"/>
          <w:kern w:val="2"/>
          <w:sz w:val="24"/>
          <w:szCs w:val="24"/>
          <w:lang w:eastAsia="ar-SA"/>
        </w:rPr>
        <w:t xml:space="preserve"> игровым и спортивным оборудованием и инвентарём.</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Организация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Эффективное функционирование созданной </w:t>
      </w:r>
      <w:proofErr w:type="spellStart"/>
      <w:r w:rsidRPr="00CA6E42">
        <w:rPr>
          <w:rFonts w:ascii="Times New Roman" w:eastAsia="Andale Sans UI" w:hAnsi="Times New Roman" w:cs="Times New Roman"/>
          <w:kern w:val="2"/>
          <w:sz w:val="24"/>
          <w:szCs w:val="24"/>
          <w:lang w:eastAsia="ar-SA"/>
        </w:rPr>
        <w:t>здоровьсберегающей</w:t>
      </w:r>
      <w:proofErr w:type="spellEnd"/>
      <w:r w:rsidRPr="00CA6E42">
        <w:rPr>
          <w:rFonts w:ascii="Times New Roman" w:eastAsia="Andale Sans UI" w:hAnsi="Times New Roman" w:cs="Times New Roman"/>
          <w:kern w:val="2"/>
          <w:sz w:val="24"/>
          <w:szCs w:val="24"/>
          <w:lang w:eastAsia="ar-SA"/>
        </w:rPr>
        <w:t xml:space="preserve"> инфраструктуры в школе поддерживает </w:t>
      </w:r>
      <w:r w:rsidRPr="00CA6E42">
        <w:rPr>
          <w:rFonts w:ascii="Times New Roman" w:eastAsia="Andale Sans UI" w:hAnsi="Times New Roman" w:cs="Times New Roman"/>
          <w:b/>
          <w:i/>
          <w:kern w:val="2"/>
          <w:sz w:val="24"/>
          <w:szCs w:val="24"/>
          <w:lang w:eastAsia="ar-SA"/>
        </w:rPr>
        <w:t>квалифицированный состав специалистов</w:t>
      </w:r>
      <w:r w:rsidRPr="00CA6E42">
        <w:rPr>
          <w:rFonts w:ascii="Times New Roman" w:eastAsia="Andale Sans UI" w:hAnsi="Times New Roman" w:cs="Times New Roman"/>
          <w:kern w:val="2"/>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2"/>
        <w:gridCol w:w="3189"/>
      </w:tblGrid>
      <w:tr w:rsidR="00CA6E42" w:rsidRPr="00CA6E42" w:rsidTr="0048694C">
        <w:tc>
          <w:tcPr>
            <w:tcW w:w="319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Должность</w:t>
            </w:r>
          </w:p>
        </w:tc>
        <w:tc>
          <w:tcPr>
            <w:tcW w:w="319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Количество</w:t>
            </w:r>
          </w:p>
        </w:tc>
        <w:tc>
          <w:tcPr>
            <w:tcW w:w="318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Категория</w:t>
            </w:r>
          </w:p>
        </w:tc>
      </w:tr>
      <w:tr w:rsidR="00CA6E42" w:rsidRPr="00CA6E42" w:rsidTr="0048694C">
        <w:tc>
          <w:tcPr>
            <w:tcW w:w="319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Учитель физической культуры</w:t>
            </w:r>
          </w:p>
        </w:tc>
        <w:tc>
          <w:tcPr>
            <w:tcW w:w="319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w:t>
            </w:r>
          </w:p>
        </w:tc>
        <w:tc>
          <w:tcPr>
            <w:tcW w:w="318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без/категории</w:t>
            </w:r>
          </w:p>
        </w:tc>
      </w:tr>
      <w:tr w:rsidR="00CA6E42" w:rsidRPr="00CA6E42" w:rsidTr="0048694C">
        <w:tc>
          <w:tcPr>
            <w:tcW w:w="319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Социальный педагог</w:t>
            </w:r>
          </w:p>
        </w:tc>
        <w:tc>
          <w:tcPr>
            <w:tcW w:w="319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w:t>
            </w:r>
          </w:p>
        </w:tc>
        <w:tc>
          <w:tcPr>
            <w:tcW w:w="318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высшая</w:t>
            </w:r>
          </w:p>
        </w:tc>
      </w:tr>
      <w:tr w:rsidR="00CA6E42" w:rsidRPr="00CA6E42" w:rsidTr="0048694C">
        <w:trPr>
          <w:trHeight w:val="125"/>
        </w:trPr>
        <w:tc>
          <w:tcPr>
            <w:tcW w:w="319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 -психолог</w:t>
            </w:r>
          </w:p>
        </w:tc>
        <w:tc>
          <w:tcPr>
            <w:tcW w:w="3192"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w:t>
            </w:r>
          </w:p>
        </w:tc>
        <w:tc>
          <w:tcPr>
            <w:tcW w:w="318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leader="dot" w:pos="624"/>
                <w:tab w:val="left" w:pos="993"/>
              </w:tabs>
              <w:suppressAutoHyphens/>
              <w:spacing w:after="0" w:line="276" w:lineRule="auto"/>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без/категории</w:t>
            </w:r>
          </w:p>
        </w:tc>
      </w:tr>
    </w:tbl>
    <w:p w:rsidR="00CA6E42" w:rsidRPr="00CA6E42" w:rsidRDefault="00CA6E42" w:rsidP="00CA6E42">
      <w:pPr>
        <w:widowControl w:val="0"/>
        <w:shd w:val="clear" w:color="auto" w:fill="FFFFFF"/>
        <w:suppressAutoHyphens/>
        <w:spacing w:after="0" w:line="240" w:lineRule="auto"/>
        <w:ind w:firstLine="720"/>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kern w:val="2"/>
          <w:sz w:val="24"/>
          <w:szCs w:val="24"/>
          <w:lang w:eastAsia="ar-SA"/>
        </w:rPr>
        <w:t xml:space="preserve"> </w:t>
      </w:r>
      <w:r w:rsidRPr="00CA6E42">
        <w:rPr>
          <w:rFonts w:ascii="Times New Roman" w:eastAsia="Andale Sans UI" w:hAnsi="Times New Roman" w:cs="Times New Roman"/>
          <w:b/>
          <w:kern w:val="2"/>
          <w:sz w:val="24"/>
          <w:szCs w:val="24"/>
          <w:lang w:eastAsia="ar-SA"/>
        </w:rPr>
        <w:t xml:space="preserve">2. Рациональная организация учебной и </w:t>
      </w:r>
      <w:proofErr w:type="spellStart"/>
      <w:r w:rsidRPr="00CA6E42">
        <w:rPr>
          <w:rFonts w:ascii="Times New Roman" w:eastAsia="Andale Sans UI" w:hAnsi="Times New Roman" w:cs="Times New Roman"/>
          <w:b/>
          <w:kern w:val="2"/>
          <w:sz w:val="24"/>
          <w:szCs w:val="24"/>
          <w:lang w:eastAsia="ar-SA"/>
        </w:rPr>
        <w:t>внеучебной</w:t>
      </w:r>
      <w:proofErr w:type="spellEnd"/>
      <w:r w:rsidRPr="00CA6E42">
        <w:rPr>
          <w:rFonts w:ascii="Times New Roman" w:eastAsia="Andale Sans UI" w:hAnsi="Times New Roman" w:cs="Times New Roman"/>
          <w:b/>
          <w:kern w:val="2"/>
          <w:sz w:val="24"/>
          <w:szCs w:val="24"/>
          <w:lang w:eastAsia="ar-SA"/>
        </w:rPr>
        <w:t xml:space="preserve"> деятельности учащихся.</w:t>
      </w:r>
    </w:p>
    <w:p w:rsidR="00CA6E42" w:rsidRPr="00CA6E42" w:rsidRDefault="00CA6E42" w:rsidP="00CA6E42">
      <w:pPr>
        <w:widowControl w:val="0"/>
        <w:suppressAutoHyphens/>
        <w:snapToGrid w:val="0"/>
        <w:spacing w:after="0" w:line="240"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kern w:val="2"/>
          <w:sz w:val="24"/>
          <w:szCs w:val="24"/>
          <w:lang w:eastAsia="ar-SA"/>
        </w:rPr>
        <w:tab/>
      </w:r>
      <w:r w:rsidRPr="00CA6E42">
        <w:rPr>
          <w:rFonts w:ascii="Times New Roman" w:eastAsia="Andale Sans UI" w:hAnsi="Times New Roman" w:cs="Times New Roman"/>
          <w:b/>
          <w:kern w:val="2"/>
          <w:sz w:val="24"/>
          <w:szCs w:val="24"/>
          <w:lang w:eastAsia="ar-SA"/>
        </w:rPr>
        <w:t xml:space="preserve">Использование возможностей УМК </w:t>
      </w:r>
      <w:r w:rsidR="00F530C6" w:rsidRPr="00CA6E42">
        <w:rPr>
          <w:rFonts w:ascii="Times New Roman" w:eastAsia="Andale Sans UI" w:hAnsi="Times New Roman" w:cs="Times New Roman"/>
          <w:b/>
          <w:kern w:val="2"/>
          <w:sz w:val="24"/>
          <w:szCs w:val="24"/>
          <w:lang w:eastAsia="ar-SA"/>
        </w:rPr>
        <w:t>«Школа</w:t>
      </w:r>
      <w:r w:rsidRPr="00CA6E42">
        <w:rPr>
          <w:rFonts w:ascii="Times New Roman" w:eastAsia="Andale Sans UI" w:hAnsi="Times New Roman" w:cs="Times New Roman"/>
          <w:b/>
          <w:kern w:val="2"/>
          <w:sz w:val="24"/>
          <w:szCs w:val="24"/>
          <w:lang w:eastAsia="ar-SA"/>
        </w:rPr>
        <w:t xml:space="preserve"> России» в образовательном процессе</w:t>
      </w:r>
    </w:p>
    <w:p w:rsidR="00CA6E42" w:rsidRPr="00CA6E42" w:rsidRDefault="00CA6E42" w:rsidP="00CA6E42">
      <w:pPr>
        <w:widowControl w:val="0"/>
        <w:shd w:val="clear" w:color="auto" w:fill="FFFFFF"/>
        <w:suppressAutoHyphens/>
        <w:spacing w:after="0" w:line="240" w:lineRule="auto"/>
        <w:ind w:firstLine="72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r w:rsidR="00F530C6" w:rsidRPr="00CA6E42">
        <w:rPr>
          <w:rFonts w:ascii="Times New Roman" w:eastAsia="Andale Sans UI" w:hAnsi="Times New Roman" w:cs="Times New Roman"/>
          <w:b/>
          <w:kern w:val="2"/>
          <w:sz w:val="24"/>
          <w:szCs w:val="24"/>
          <w:lang w:eastAsia="ar-SA"/>
        </w:rPr>
        <w:t>«Школа</w:t>
      </w:r>
      <w:r w:rsidRPr="00CA6E42">
        <w:rPr>
          <w:rFonts w:ascii="Times New Roman" w:eastAsia="Andale Sans UI" w:hAnsi="Times New Roman" w:cs="Times New Roman"/>
          <w:b/>
          <w:kern w:val="2"/>
          <w:sz w:val="24"/>
          <w:szCs w:val="24"/>
          <w:lang w:eastAsia="ar-SA"/>
        </w:rPr>
        <w:t xml:space="preserve"> России».</w:t>
      </w:r>
    </w:p>
    <w:p w:rsidR="00CA6E42" w:rsidRPr="00CA6E42" w:rsidRDefault="00CA6E42" w:rsidP="00CA6E42">
      <w:pPr>
        <w:widowControl w:val="0"/>
        <w:suppressAutoHyphens/>
        <w:spacing w:after="0" w:line="240" w:lineRule="auto"/>
        <w:ind w:firstLine="7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Система </w:t>
      </w:r>
      <w:r w:rsidR="00F530C6" w:rsidRPr="00CA6E42">
        <w:rPr>
          <w:rFonts w:ascii="Times New Roman" w:eastAsia="Andale Sans UI" w:hAnsi="Times New Roman" w:cs="Times New Roman"/>
          <w:kern w:val="2"/>
          <w:sz w:val="24"/>
          <w:szCs w:val="24"/>
          <w:lang w:eastAsia="ar-SA"/>
        </w:rPr>
        <w:t>учебников формирует</w:t>
      </w:r>
      <w:r w:rsidRPr="00CA6E42">
        <w:rPr>
          <w:rFonts w:ascii="Times New Roman" w:eastAsia="Andale Sans UI" w:hAnsi="Times New Roman" w:cs="Times New Roman"/>
          <w:kern w:val="2"/>
          <w:sz w:val="24"/>
          <w:szCs w:val="24"/>
          <w:lang w:eastAsia="ar-SA"/>
        </w:rPr>
        <w:t xml:space="preserve">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w:t>
      </w:r>
      <w:r w:rsidR="00F530C6" w:rsidRPr="00CA6E42">
        <w:rPr>
          <w:rFonts w:ascii="Times New Roman" w:eastAsia="Andale Sans UI" w:hAnsi="Times New Roman" w:cs="Times New Roman"/>
          <w:kern w:val="2"/>
          <w:sz w:val="24"/>
          <w:szCs w:val="24"/>
          <w:lang w:eastAsia="ar-SA"/>
        </w:rPr>
        <w:t>детьми проблем</w:t>
      </w:r>
      <w:r w:rsidRPr="00CA6E42">
        <w:rPr>
          <w:rFonts w:ascii="Times New Roman" w:eastAsia="Andale Sans UI" w:hAnsi="Times New Roman" w:cs="Times New Roman"/>
          <w:kern w:val="2"/>
          <w:sz w:val="24"/>
          <w:szCs w:val="24"/>
          <w:lang w:eastAsia="ar-SA"/>
        </w:rPr>
        <w:t xml:space="preserve">, связанных с безопасностью </w:t>
      </w:r>
      <w:r w:rsidR="00F530C6" w:rsidRPr="00CA6E42">
        <w:rPr>
          <w:rFonts w:ascii="Times New Roman" w:eastAsia="Andale Sans UI" w:hAnsi="Times New Roman" w:cs="Times New Roman"/>
          <w:kern w:val="2"/>
          <w:sz w:val="24"/>
          <w:szCs w:val="24"/>
          <w:lang w:eastAsia="ar-SA"/>
        </w:rPr>
        <w:t>жизни, укреплением</w:t>
      </w:r>
      <w:r w:rsidRPr="00CA6E42">
        <w:rPr>
          <w:rFonts w:ascii="Times New Roman" w:eastAsia="Andale Sans UI" w:hAnsi="Times New Roman" w:cs="Times New Roman"/>
          <w:kern w:val="2"/>
          <w:sz w:val="24"/>
          <w:szCs w:val="24"/>
          <w:lang w:eastAsia="ar-SA"/>
        </w:rPr>
        <w:t xml:space="preserve"> собственного физического, нравственного </w:t>
      </w:r>
      <w:r w:rsidR="00F530C6" w:rsidRPr="00CA6E42">
        <w:rPr>
          <w:rFonts w:ascii="Times New Roman" w:eastAsia="Andale Sans UI" w:hAnsi="Times New Roman" w:cs="Times New Roman"/>
          <w:kern w:val="2"/>
          <w:sz w:val="24"/>
          <w:szCs w:val="24"/>
          <w:lang w:eastAsia="ar-SA"/>
        </w:rPr>
        <w:t>и духовного</w:t>
      </w:r>
      <w:r w:rsidRPr="00CA6E42">
        <w:rPr>
          <w:rFonts w:ascii="Times New Roman" w:eastAsia="Andale Sans UI" w:hAnsi="Times New Roman" w:cs="Times New Roman"/>
          <w:kern w:val="2"/>
          <w:sz w:val="24"/>
          <w:szCs w:val="24"/>
          <w:lang w:eastAsia="ar-SA"/>
        </w:rPr>
        <w:t xml:space="preserve"> здоровья, активным отдыхом.</w:t>
      </w:r>
    </w:p>
    <w:p w:rsidR="00CA6E42" w:rsidRPr="00CA6E42" w:rsidRDefault="00CA6E42" w:rsidP="00CA6E42">
      <w:pPr>
        <w:widowControl w:val="0"/>
        <w:suppressAutoHyphens/>
        <w:spacing w:after="0" w:line="240" w:lineRule="auto"/>
        <w:ind w:firstLine="7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w:t>
      </w:r>
      <w:r w:rsidRPr="00CA6E42">
        <w:rPr>
          <w:rFonts w:ascii="Times New Roman" w:eastAsia="Andale Sans UI" w:hAnsi="Times New Roman" w:cs="Times New Roman"/>
          <w:b/>
          <w:kern w:val="2"/>
          <w:sz w:val="24"/>
          <w:szCs w:val="24"/>
          <w:lang w:eastAsia="ar-SA"/>
        </w:rPr>
        <w:t xml:space="preserve">В курсе «Окружающий мир» — </w:t>
      </w:r>
      <w:r w:rsidRPr="00CA6E42">
        <w:rPr>
          <w:rFonts w:ascii="Times New Roman" w:eastAsia="Andale Sans UI" w:hAnsi="Times New Roman" w:cs="Times New Roman"/>
          <w:kern w:val="2"/>
          <w:sz w:val="24"/>
          <w:szCs w:val="24"/>
          <w:lang w:eastAsia="ar-SA"/>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CA6E42" w:rsidRPr="00CA6E42" w:rsidRDefault="00CA6E42" w:rsidP="00CA6E42">
      <w:pPr>
        <w:widowControl w:val="0"/>
        <w:suppressAutoHyphens/>
        <w:spacing w:after="0" w:line="240" w:lineRule="auto"/>
        <w:ind w:firstLine="7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При </w:t>
      </w:r>
      <w:r w:rsidR="00F530C6" w:rsidRPr="00CA6E42">
        <w:rPr>
          <w:rFonts w:ascii="Times New Roman" w:eastAsia="Andale Sans UI" w:hAnsi="Times New Roman" w:cs="Times New Roman"/>
          <w:kern w:val="2"/>
          <w:sz w:val="24"/>
          <w:szCs w:val="24"/>
          <w:lang w:eastAsia="ar-SA"/>
        </w:rPr>
        <w:t>выполнении упражнений</w:t>
      </w:r>
      <w:r w:rsidRPr="00CA6E42">
        <w:rPr>
          <w:rFonts w:ascii="Times New Roman" w:eastAsia="Andale Sans UI" w:hAnsi="Times New Roman" w:cs="Times New Roman"/>
          <w:kern w:val="2"/>
          <w:sz w:val="24"/>
          <w:szCs w:val="24"/>
          <w:lang w:eastAsia="ar-SA"/>
        </w:rPr>
        <w:t xml:space="preserve"> на уроках русского языка учащиеся обсуждают вопросы внешнего облика </w:t>
      </w:r>
      <w:r w:rsidR="00F530C6" w:rsidRPr="00CA6E42">
        <w:rPr>
          <w:rFonts w:ascii="Times New Roman" w:eastAsia="Andale Sans UI" w:hAnsi="Times New Roman" w:cs="Times New Roman"/>
          <w:kern w:val="2"/>
          <w:sz w:val="24"/>
          <w:szCs w:val="24"/>
          <w:lang w:eastAsia="ar-SA"/>
        </w:rPr>
        <w:t>ученика, соблюдения</w:t>
      </w:r>
      <w:r w:rsidRPr="00CA6E42">
        <w:rPr>
          <w:rFonts w:ascii="Times New Roman" w:eastAsia="Andale Sans UI" w:hAnsi="Times New Roman" w:cs="Times New Roman"/>
          <w:kern w:val="2"/>
          <w:sz w:val="24"/>
          <w:szCs w:val="24"/>
          <w:lang w:eastAsia="ar-SA"/>
        </w:rPr>
        <w:t xml:space="preserve"> правил перехода улицы, активного отдыха летом и зимой.</w:t>
      </w:r>
    </w:p>
    <w:p w:rsidR="00CA6E42" w:rsidRPr="00CA6E42" w:rsidRDefault="00CA6E42" w:rsidP="00CA6E42">
      <w:pPr>
        <w:widowControl w:val="0"/>
        <w:shd w:val="clear" w:color="auto" w:fill="FFFFFF"/>
        <w:suppressAutoHyphens/>
        <w:spacing w:after="0" w:line="240" w:lineRule="auto"/>
        <w:ind w:firstLine="7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Формированию бережного отношения к материальным и духовным ценностям России и мира </w:t>
      </w:r>
      <w:r w:rsidR="00F530C6" w:rsidRPr="00CA6E42">
        <w:rPr>
          <w:rFonts w:ascii="Times New Roman" w:eastAsia="Andale Sans UI" w:hAnsi="Times New Roman" w:cs="Times New Roman"/>
          <w:kern w:val="2"/>
          <w:sz w:val="24"/>
          <w:szCs w:val="24"/>
          <w:lang w:eastAsia="ar-SA"/>
        </w:rPr>
        <w:t>способствуют разделы, темы</w:t>
      </w:r>
      <w:r w:rsidRPr="00CA6E42">
        <w:rPr>
          <w:rFonts w:ascii="Times New Roman" w:eastAsia="Andale Sans UI" w:hAnsi="Times New Roman" w:cs="Times New Roman"/>
          <w:kern w:val="2"/>
          <w:sz w:val="24"/>
          <w:szCs w:val="24"/>
          <w:lang w:eastAsia="ar-SA"/>
        </w:rPr>
        <w:t xml:space="preserve"> учебников, художественные тексты, упражнения, задачи, иллюстративный и фотоматериал с вопросами для последующего обсуждения.  </w:t>
      </w:r>
    </w:p>
    <w:p w:rsidR="00CA6E42" w:rsidRPr="00CA6E42" w:rsidRDefault="00CA6E42" w:rsidP="00CA6E42">
      <w:pPr>
        <w:widowControl w:val="0"/>
        <w:shd w:val="clear" w:color="auto" w:fill="FFFFFF"/>
        <w:suppressAutoHyphens/>
        <w:spacing w:after="0" w:line="240" w:lineRule="auto"/>
        <w:ind w:firstLine="7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В курсе «Технология»</w:t>
      </w:r>
      <w:r w:rsidRPr="00CA6E42">
        <w:rPr>
          <w:rFonts w:ascii="Times New Roman" w:eastAsia="Andale Sans UI" w:hAnsi="Times New Roman" w:cs="Times New Roman"/>
          <w:kern w:val="2"/>
          <w:sz w:val="24"/>
          <w:szCs w:val="24"/>
          <w:lang w:eastAsia="ar-SA"/>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w:t>
      </w:r>
      <w:r w:rsidR="00F530C6" w:rsidRPr="00CA6E42">
        <w:rPr>
          <w:rFonts w:ascii="Times New Roman" w:eastAsia="Andale Sans UI" w:hAnsi="Times New Roman" w:cs="Times New Roman"/>
          <w:kern w:val="2"/>
          <w:sz w:val="24"/>
          <w:szCs w:val="24"/>
          <w:lang w:eastAsia="ar-SA"/>
        </w:rPr>
        <w:t>информация» показаны</w:t>
      </w:r>
      <w:r w:rsidRPr="00CA6E42">
        <w:rPr>
          <w:rFonts w:ascii="Times New Roman" w:eastAsia="Andale Sans UI" w:hAnsi="Times New Roman" w:cs="Times New Roman"/>
          <w:kern w:val="2"/>
          <w:sz w:val="24"/>
          <w:szCs w:val="24"/>
          <w:lang w:eastAsia="ar-SA"/>
        </w:rPr>
        <w:t xml:space="preserve">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CA6E42" w:rsidRPr="00CA6E42" w:rsidRDefault="00CA6E42" w:rsidP="00CA6E42">
      <w:pPr>
        <w:widowControl w:val="0"/>
        <w:tabs>
          <w:tab w:val="left" w:leader="dot" w:pos="624"/>
          <w:tab w:val="left" w:pos="993"/>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 xml:space="preserve">В курсе «Основы религиозных культур и светской </w:t>
      </w:r>
      <w:r w:rsidR="00F530C6" w:rsidRPr="00CA6E42">
        <w:rPr>
          <w:rFonts w:ascii="Times New Roman" w:eastAsia="Andale Sans UI" w:hAnsi="Times New Roman" w:cs="Times New Roman"/>
          <w:b/>
          <w:kern w:val="2"/>
          <w:sz w:val="24"/>
          <w:szCs w:val="24"/>
          <w:lang w:eastAsia="ar-SA"/>
        </w:rPr>
        <w:t>этики»</w:t>
      </w:r>
      <w:r w:rsidR="00F530C6" w:rsidRPr="00CA6E42">
        <w:rPr>
          <w:rFonts w:ascii="Times New Roman" w:eastAsia="Andale Sans UI" w:hAnsi="Times New Roman" w:cs="Times New Roman"/>
          <w:kern w:val="2"/>
          <w:sz w:val="24"/>
          <w:szCs w:val="24"/>
          <w:lang w:eastAsia="ar-SA"/>
        </w:rPr>
        <w:t xml:space="preserve"> тема</w:t>
      </w:r>
      <w:r w:rsidRPr="00CA6E42">
        <w:rPr>
          <w:rFonts w:ascii="Times New Roman" w:eastAsia="Andale Sans UI" w:hAnsi="Times New Roman" w:cs="Times New Roman"/>
          <w:kern w:val="2"/>
          <w:sz w:val="24"/>
          <w:szCs w:val="24"/>
          <w:lang w:eastAsia="ar-SA"/>
        </w:rPr>
        <w:t xml:space="preserve"> труда, образования, природы проходит через содержание всех учебников.</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В курсе «Физическая культура»</w:t>
      </w:r>
      <w:r w:rsidRPr="00CA6E42">
        <w:rPr>
          <w:rFonts w:ascii="Times New Roman" w:eastAsia="Andale Sans UI" w:hAnsi="Times New Roman" w:cs="Times New Roman"/>
          <w:kern w:val="2"/>
          <w:sz w:val="24"/>
          <w:szCs w:val="24"/>
          <w:lang w:eastAsia="ar-SA"/>
        </w:rPr>
        <w:t xml:space="preserve"> весь материал учебника (1-4 классов.)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Задача формирования бережного, уважительного, сознательного отношения к материальным и духовным </w:t>
      </w:r>
      <w:r w:rsidR="00F530C6" w:rsidRPr="00CA6E42">
        <w:rPr>
          <w:rFonts w:ascii="Times New Roman" w:eastAsia="Andale Sans UI" w:hAnsi="Times New Roman" w:cs="Times New Roman"/>
          <w:kern w:val="2"/>
          <w:sz w:val="24"/>
          <w:szCs w:val="24"/>
          <w:lang w:eastAsia="ar-SA"/>
        </w:rPr>
        <w:t>ценностям решается</w:t>
      </w:r>
      <w:r w:rsidRPr="00CA6E42">
        <w:rPr>
          <w:rFonts w:ascii="Times New Roman" w:eastAsia="Andale Sans UI" w:hAnsi="Times New Roman" w:cs="Times New Roman"/>
          <w:kern w:val="2"/>
          <w:sz w:val="24"/>
          <w:szCs w:val="24"/>
          <w:lang w:eastAsia="ar-SA"/>
        </w:rPr>
        <w:t xml:space="preserve"> средствами всего комплекта учебников системы общего развития «</w:t>
      </w:r>
      <w:r w:rsidRPr="00CA6E42">
        <w:rPr>
          <w:rFonts w:ascii="Times New Roman" w:eastAsia="Andale Sans UI" w:hAnsi="Times New Roman" w:cs="Times New Roman"/>
          <w:b/>
          <w:kern w:val="2"/>
          <w:sz w:val="24"/>
          <w:szCs w:val="24"/>
          <w:lang w:eastAsia="ar-SA"/>
        </w:rPr>
        <w:t xml:space="preserve">Школа </w:t>
      </w:r>
      <w:r w:rsidR="00F530C6" w:rsidRPr="00CA6E42">
        <w:rPr>
          <w:rFonts w:ascii="Times New Roman" w:eastAsia="Andale Sans UI" w:hAnsi="Times New Roman" w:cs="Times New Roman"/>
          <w:b/>
          <w:kern w:val="2"/>
          <w:sz w:val="24"/>
          <w:szCs w:val="24"/>
          <w:lang w:eastAsia="ar-SA"/>
        </w:rPr>
        <w:t>России</w:t>
      </w:r>
      <w:r w:rsidR="00F530C6" w:rsidRPr="00CA6E42">
        <w:rPr>
          <w:rFonts w:ascii="Times New Roman" w:eastAsia="Andale Sans UI" w:hAnsi="Times New Roman" w:cs="Times New Roman"/>
          <w:kern w:val="2"/>
          <w:sz w:val="24"/>
          <w:szCs w:val="24"/>
          <w:lang w:eastAsia="ar-SA"/>
        </w:rPr>
        <w:t>» в</w:t>
      </w:r>
      <w:r w:rsidRPr="00CA6E42">
        <w:rPr>
          <w:rFonts w:ascii="Times New Roman" w:eastAsia="Andale Sans UI" w:hAnsi="Times New Roman" w:cs="Times New Roman"/>
          <w:kern w:val="2"/>
          <w:sz w:val="24"/>
          <w:szCs w:val="24"/>
          <w:lang w:eastAsia="ar-SA"/>
        </w:rPr>
        <w:t xml:space="preserve"> течение всего учебно-воспитательного процесса.</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Организация образовательного процесса строится с учетом гигиенических норм и требований к орга</w:t>
      </w:r>
      <w:r w:rsidRPr="00CA6E42">
        <w:rPr>
          <w:rFonts w:ascii="Times New Roman" w:eastAsia="Andale Sans UI" w:hAnsi="Times New Roman" w:cs="Times New Roman"/>
          <w:kern w:val="2"/>
          <w:sz w:val="24"/>
          <w:szCs w:val="24"/>
          <w:lang w:eastAsia="ar-SA"/>
        </w:rPr>
        <w:softHyphen/>
        <w:t xml:space="preserve">низации и объёму учебной и </w:t>
      </w:r>
      <w:proofErr w:type="spellStart"/>
      <w:r w:rsidRPr="00CA6E42">
        <w:rPr>
          <w:rFonts w:ascii="Times New Roman" w:eastAsia="Andale Sans UI" w:hAnsi="Times New Roman" w:cs="Times New Roman"/>
          <w:kern w:val="2"/>
          <w:sz w:val="24"/>
          <w:szCs w:val="24"/>
          <w:lang w:eastAsia="ar-SA"/>
        </w:rPr>
        <w:t>внеучебной</w:t>
      </w:r>
      <w:proofErr w:type="spellEnd"/>
      <w:r w:rsidRPr="00CA6E42">
        <w:rPr>
          <w:rFonts w:ascii="Times New Roman" w:eastAsia="Andale Sans UI" w:hAnsi="Times New Roman" w:cs="Times New Roman"/>
          <w:kern w:val="2"/>
          <w:sz w:val="24"/>
          <w:szCs w:val="24"/>
          <w:lang w:eastAsia="ar-SA"/>
        </w:rPr>
        <w:t xml:space="preserve"> нагрузки (выполнение домашних заданий, занятия в кружках и спортивных секциях). </w:t>
      </w:r>
    </w:p>
    <w:p w:rsidR="00CA6E42" w:rsidRPr="00CA6E42" w:rsidRDefault="00CA6E42" w:rsidP="00CA6E42">
      <w:pPr>
        <w:widowControl w:val="0"/>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Деятельность педагогического коллектива по вопросам оптимизации учебной нагрузки: проведение ДРК (Дней диагностики регулирования и коррекции) по проблемам «Здоровье учеников в режиме дня школы», «Нормализация учебной нагрузки ученика», «Дозирование домашних заданий» и обсуждение их результатов на заседаниях педагогического совета.</w:t>
      </w:r>
    </w:p>
    <w:p w:rsidR="00CA6E42" w:rsidRPr="00CA6E42" w:rsidRDefault="00CA6E42" w:rsidP="00CA6E42">
      <w:pPr>
        <w:widowControl w:val="0"/>
        <w:suppressAutoHyphens/>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классах- 1,5 часа, в 4 классе- 2 часа; отсутствие домашних заданий в 1 классе.</w:t>
      </w:r>
    </w:p>
    <w:p w:rsidR="00CA6E42" w:rsidRPr="00CA6E42" w:rsidRDefault="00CA6E42" w:rsidP="00CA6E42">
      <w:pPr>
        <w:widowControl w:val="0"/>
        <w:shd w:val="clear" w:color="auto" w:fill="FFFFFF"/>
        <w:suppressAutoHyphens/>
        <w:spacing w:after="0" w:line="240" w:lineRule="auto"/>
        <w:ind w:firstLine="72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учебном процессе педагоги применяют методы и методики обучения, адекватные возрастным возможностям и особенностям учащихся.  Используемые в школе учебно-методические комплексы </w:t>
      </w:r>
      <w:r w:rsidR="00F530C6" w:rsidRPr="00CA6E42">
        <w:rPr>
          <w:rFonts w:ascii="Times New Roman" w:eastAsia="Andale Sans UI" w:hAnsi="Times New Roman" w:cs="Times New Roman"/>
          <w:b/>
          <w:kern w:val="2"/>
          <w:sz w:val="24"/>
          <w:szCs w:val="24"/>
          <w:lang w:eastAsia="ar-SA"/>
        </w:rPr>
        <w:t>«Школа</w:t>
      </w:r>
      <w:r w:rsidRPr="00CA6E42">
        <w:rPr>
          <w:rFonts w:ascii="Times New Roman" w:eastAsia="Andale Sans UI" w:hAnsi="Times New Roman" w:cs="Times New Roman"/>
          <w:b/>
          <w:kern w:val="2"/>
          <w:sz w:val="24"/>
          <w:szCs w:val="24"/>
          <w:lang w:eastAsia="ar-SA"/>
        </w:rPr>
        <w:t xml:space="preserve"> </w:t>
      </w:r>
      <w:r w:rsidR="00F530C6" w:rsidRPr="00CA6E42">
        <w:rPr>
          <w:rFonts w:ascii="Times New Roman" w:eastAsia="Andale Sans UI" w:hAnsi="Times New Roman" w:cs="Times New Roman"/>
          <w:b/>
          <w:kern w:val="2"/>
          <w:sz w:val="24"/>
          <w:szCs w:val="24"/>
          <w:lang w:eastAsia="ar-SA"/>
        </w:rPr>
        <w:t>России</w:t>
      </w:r>
      <w:r w:rsidR="00F530C6" w:rsidRPr="00CA6E42">
        <w:rPr>
          <w:rFonts w:ascii="Times New Roman" w:eastAsia="Andale Sans UI" w:hAnsi="Times New Roman" w:cs="Times New Roman"/>
          <w:kern w:val="2"/>
          <w:sz w:val="24"/>
          <w:szCs w:val="24"/>
          <w:lang w:eastAsia="ar-SA"/>
        </w:rPr>
        <w:t>» содержат</w:t>
      </w:r>
      <w:r w:rsidRPr="00CA6E42">
        <w:rPr>
          <w:rFonts w:ascii="Times New Roman" w:eastAsia="Andale Sans UI" w:hAnsi="Times New Roman" w:cs="Times New Roman"/>
          <w:kern w:val="2"/>
          <w:sz w:val="24"/>
          <w:szCs w:val="24"/>
          <w:lang w:eastAsia="ar-SA"/>
        </w:rPr>
        <w:t xml:space="preserve"> материал для регулярного </w:t>
      </w:r>
      <w:r w:rsidR="00F530C6" w:rsidRPr="00CA6E42">
        <w:rPr>
          <w:rFonts w:ascii="Times New Roman" w:eastAsia="Andale Sans UI" w:hAnsi="Times New Roman" w:cs="Times New Roman"/>
          <w:kern w:val="2"/>
          <w:sz w:val="24"/>
          <w:szCs w:val="24"/>
          <w:lang w:eastAsia="ar-SA"/>
        </w:rPr>
        <w:t>проведения учеником</w:t>
      </w:r>
      <w:r w:rsidRPr="00CA6E42">
        <w:rPr>
          <w:rFonts w:ascii="Times New Roman" w:eastAsia="Andale Sans UI" w:hAnsi="Times New Roman" w:cs="Times New Roman"/>
          <w:kern w:val="2"/>
          <w:sz w:val="24"/>
          <w:szCs w:val="24"/>
          <w:lang w:eastAsia="ar-SA"/>
        </w:rPr>
        <w:t xml:space="preserve"> самооценки результатов собственных достижений на разных этапах </w:t>
      </w:r>
      <w:proofErr w:type="gramStart"/>
      <w:r w:rsidRPr="00CA6E42">
        <w:rPr>
          <w:rFonts w:ascii="Times New Roman" w:eastAsia="Andale Sans UI" w:hAnsi="Times New Roman" w:cs="Times New Roman"/>
          <w:kern w:val="2"/>
          <w:sz w:val="24"/>
          <w:szCs w:val="24"/>
          <w:lang w:eastAsia="ar-SA"/>
        </w:rPr>
        <w:t>обучения:  в</w:t>
      </w:r>
      <w:proofErr w:type="gramEnd"/>
      <w:r w:rsidRPr="00CA6E42">
        <w:rPr>
          <w:rFonts w:ascii="Times New Roman" w:eastAsia="Andale Sans UI" w:hAnsi="Times New Roman" w:cs="Times New Roman"/>
          <w:kern w:val="2"/>
          <w:sz w:val="24"/>
          <w:szCs w:val="24"/>
          <w:lang w:eastAsia="ar-SA"/>
        </w:rPr>
        <w:t xml:space="preserve">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w:t>
      </w:r>
      <w:r w:rsidRPr="00CA6E42">
        <w:rPr>
          <w:rFonts w:ascii="Times New Roman" w:eastAsia="Andale Sans UI" w:hAnsi="Times New Roman" w:cs="Times New Roman"/>
          <w:kern w:val="2"/>
          <w:sz w:val="24"/>
          <w:szCs w:val="24"/>
          <w:lang w:eastAsia="ar-SA"/>
        </w:rPr>
        <w:lastRenderedPageBreak/>
        <w:t xml:space="preserve">происходящих </w:t>
      </w:r>
      <w:r w:rsidR="00F530C6" w:rsidRPr="00CA6E42">
        <w:rPr>
          <w:rFonts w:ascii="Times New Roman" w:eastAsia="Andale Sans UI" w:hAnsi="Times New Roman" w:cs="Times New Roman"/>
          <w:kern w:val="2"/>
          <w:sz w:val="24"/>
          <w:szCs w:val="24"/>
          <w:lang w:eastAsia="ar-SA"/>
        </w:rPr>
        <w:t>приращений знаний</w:t>
      </w:r>
      <w:r w:rsidRPr="00CA6E42">
        <w:rPr>
          <w:rFonts w:ascii="Times New Roman" w:eastAsia="Andale Sans UI" w:hAnsi="Times New Roman" w:cs="Times New Roman"/>
          <w:kern w:val="2"/>
          <w:sz w:val="24"/>
          <w:szCs w:val="24"/>
          <w:lang w:eastAsia="ar-SA"/>
        </w:rPr>
        <w:t xml:space="preserve">, способствует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w:t>
      </w:r>
      <w:r w:rsidR="00F530C6" w:rsidRPr="00CA6E42">
        <w:rPr>
          <w:rFonts w:ascii="Times New Roman" w:eastAsia="Andale Sans UI" w:hAnsi="Times New Roman" w:cs="Times New Roman"/>
          <w:kern w:val="2"/>
          <w:sz w:val="24"/>
          <w:szCs w:val="24"/>
          <w:lang w:eastAsia="ar-SA"/>
        </w:rPr>
        <w:t>материал, связанный</w:t>
      </w:r>
      <w:r w:rsidRPr="00CA6E42">
        <w:rPr>
          <w:rFonts w:ascii="Times New Roman" w:eastAsia="Andale Sans UI" w:hAnsi="Times New Roman" w:cs="Times New Roman"/>
          <w:kern w:val="2"/>
          <w:sz w:val="24"/>
          <w:szCs w:val="24"/>
          <w:lang w:eastAsia="ar-SA"/>
        </w:rPr>
        <w:t xml:space="preserve"> с проблемой безопасного поведения ребенка в природном и социальном окружении.  </w:t>
      </w:r>
    </w:p>
    <w:p w:rsidR="00CA6E42" w:rsidRPr="00CA6E42" w:rsidRDefault="00CA6E42" w:rsidP="00CA6E42">
      <w:pPr>
        <w:widowControl w:val="0"/>
        <w:shd w:val="clear" w:color="auto" w:fill="FFFFFF"/>
        <w:suppressAutoHyphens/>
        <w:spacing w:after="0" w:line="240" w:lineRule="auto"/>
        <w:ind w:firstLine="72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Педагогический коллектив учитывает в образовательной деятельности индивидуальные осо</w:t>
      </w:r>
      <w:r w:rsidRPr="00CA6E42">
        <w:rPr>
          <w:rFonts w:ascii="Times New Roman" w:eastAsia="Andale Sans UI" w:hAnsi="Times New Roman" w:cs="Times New Roman"/>
          <w:kern w:val="2"/>
          <w:sz w:val="24"/>
          <w:szCs w:val="24"/>
          <w:lang w:eastAsia="ar-SA"/>
        </w:rPr>
        <w:softHyphen/>
        <w:t xml:space="preserve">бенности развития учащихся: темп развития и темп деятельности. В используемой в школе системе учебников системы </w:t>
      </w:r>
      <w:r w:rsidRPr="00CA6E42">
        <w:rPr>
          <w:rFonts w:ascii="Times New Roman" w:eastAsia="Andale Sans UI" w:hAnsi="Times New Roman" w:cs="Times New Roman"/>
          <w:b/>
          <w:kern w:val="2"/>
          <w:sz w:val="24"/>
          <w:szCs w:val="24"/>
          <w:lang w:eastAsia="ar-SA"/>
        </w:rPr>
        <w:t xml:space="preserve">«Школа </w:t>
      </w:r>
      <w:r w:rsidR="00F530C6" w:rsidRPr="00CA6E42">
        <w:rPr>
          <w:rFonts w:ascii="Times New Roman" w:eastAsia="Andale Sans UI" w:hAnsi="Times New Roman" w:cs="Times New Roman"/>
          <w:b/>
          <w:kern w:val="2"/>
          <w:sz w:val="24"/>
          <w:szCs w:val="24"/>
          <w:lang w:eastAsia="ar-SA"/>
        </w:rPr>
        <w:t xml:space="preserve">России» </w:t>
      </w:r>
      <w:r w:rsidR="00F530C6" w:rsidRPr="00CA6E42">
        <w:rPr>
          <w:rFonts w:ascii="Times New Roman" w:eastAsia="Andale Sans UI" w:hAnsi="Times New Roman" w:cs="Times New Roman"/>
          <w:kern w:val="2"/>
          <w:sz w:val="24"/>
          <w:szCs w:val="24"/>
          <w:lang w:eastAsia="ar-SA"/>
        </w:rPr>
        <w:t>учтены</w:t>
      </w:r>
      <w:r w:rsidRPr="00CA6E42">
        <w:rPr>
          <w:rFonts w:ascii="Times New Roman" w:eastAsia="Andale Sans UI" w:hAnsi="Times New Roman" w:cs="Times New Roman"/>
          <w:kern w:val="2"/>
          <w:sz w:val="24"/>
          <w:szCs w:val="24"/>
          <w:lang w:eastAsia="ar-SA"/>
        </w:rPr>
        <w:t xml:space="preserve">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w:t>
      </w:r>
      <w:r w:rsidR="00F530C6" w:rsidRPr="00CA6E42">
        <w:rPr>
          <w:rFonts w:ascii="Times New Roman" w:eastAsia="Andale Sans UI" w:hAnsi="Times New Roman" w:cs="Times New Roman"/>
          <w:kern w:val="2"/>
          <w:sz w:val="24"/>
          <w:szCs w:val="24"/>
          <w:lang w:eastAsia="ar-SA"/>
        </w:rPr>
        <w:t>переход детей</w:t>
      </w:r>
      <w:r w:rsidRPr="00CA6E42">
        <w:rPr>
          <w:rFonts w:ascii="Times New Roman" w:eastAsia="Andale Sans UI" w:hAnsi="Times New Roman" w:cs="Times New Roman"/>
          <w:kern w:val="2"/>
          <w:sz w:val="24"/>
          <w:szCs w:val="24"/>
          <w:lang w:eastAsia="ar-SA"/>
        </w:rPr>
        <w:t xml:space="preserve"> младшего школьного возраста от игровой деятельности (ведущего вида </w:t>
      </w:r>
      <w:r w:rsidR="00F530C6" w:rsidRPr="00CA6E42">
        <w:rPr>
          <w:rFonts w:ascii="Times New Roman" w:eastAsia="Andale Sans UI" w:hAnsi="Times New Roman" w:cs="Times New Roman"/>
          <w:kern w:val="2"/>
          <w:sz w:val="24"/>
          <w:szCs w:val="24"/>
          <w:lang w:eastAsia="ar-SA"/>
        </w:rPr>
        <w:t>деятельности в</w:t>
      </w:r>
      <w:r w:rsidRPr="00CA6E42">
        <w:rPr>
          <w:rFonts w:ascii="Times New Roman" w:eastAsia="Andale Sans UI" w:hAnsi="Times New Roman" w:cs="Times New Roman"/>
          <w:kern w:val="2"/>
          <w:sz w:val="24"/>
          <w:szCs w:val="24"/>
          <w:lang w:eastAsia="ar-SA"/>
        </w:rPr>
        <w:t xml:space="preserve"> дошкольном возрасте) к учебной.</w:t>
      </w:r>
    </w:p>
    <w:p w:rsidR="00CA6E42" w:rsidRPr="00CA6E42" w:rsidRDefault="00CA6E42" w:rsidP="00CA6E42">
      <w:pPr>
        <w:widowControl w:val="0"/>
        <w:shd w:val="clear" w:color="auto" w:fill="FFFFFF"/>
        <w:suppressAutoHyphens/>
        <w:spacing w:after="0" w:line="240"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ab/>
        <w:t xml:space="preserve">3. Организация физкультурно-оздоровительной работы </w:t>
      </w:r>
    </w:p>
    <w:p w:rsidR="00CA6E42" w:rsidRPr="00CA6E42" w:rsidRDefault="00CA6E42" w:rsidP="00CA6E42">
      <w:pPr>
        <w:widowControl w:val="0"/>
        <w:shd w:val="clear" w:color="auto" w:fill="FFFFFF"/>
        <w:suppressAutoHyphens/>
        <w:spacing w:after="0" w:line="240" w:lineRule="auto"/>
        <w:ind w:firstLine="708"/>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Система включает в себя:</w:t>
      </w:r>
    </w:p>
    <w:p w:rsidR="00CA6E42" w:rsidRPr="00CA6E42" w:rsidRDefault="00CA6E42" w:rsidP="00CA6E42">
      <w:pPr>
        <w:widowControl w:val="0"/>
        <w:numPr>
          <w:ilvl w:val="0"/>
          <w:numId w:val="29"/>
        </w:numPr>
        <w:shd w:val="clear" w:color="auto" w:fill="FFFFFF"/>
        <w:suppressAutoHyphens/>
        <w:autoSpaceDE w:val="0"/>
        <w:spacing w:after="0" w:line="240" w:lineRule="auto"/>
        <w:ind w:firstLine="699"/>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полноценную и эффективную работу с учащимися всех групп здоровья (на уроках физкультуры, в секциях и т. п.);</w:t>
      </w:r>
    </w:p>
    <w:p w:rsidR="00CA6E42" w:rsidRPr="00CA6E42" w:rsidRDefault="00CA6E42" w:rsidP="00CA6E42">
      <w:pPr>
        <w:widowControl w:val="0"/>
        <w:numPr>
          <w:ilvl w:val="0"/>
          <w:numId w:val="29"/>
        </w:numPr>
        <w:shd w:val="clear" w:color="auto" w:fill="FFFFFF"/>
        <w:suppressAutoHyphens/>
        <w:autoSpaceDE w:val="0"/>
        <w:spacing w:after="0" w:line="240" w:lineRule="auto"/>
        <w:ind w:firstLine="699"/>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A6E42" w:rsidRPr="00CA6E42" w:rsidRDefault="00CA6E42" w:rsidP="00CA6E42">
      <w:pPr>
        <w:widowControl w:val="0"/>
        <w:numPr>
          <w:ilvl w:val="0"/>
          <w:numId w:val="29"/>
        </w:numPr>
        <w:shd w:val="clear" w:color="auto" w:fill="FFFFFF"/>
        <w:suppressAutoHyphens/>
        <w:autoSpaceDE w:val="0"/>
        <w:spacing w:after="0" w:line="240" w:lineRule="auto"/>
        <w:ind w:firstLine="699"/>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организацию часа активных движений (динамической паузы) между 2-м и 3-м уроками;</w:t>
      </w:r>
    </w:p>
    <w:p w:rsidR="00CA6E42" w:rsidRPr="00CA6E42" w:rsidRDefault="00CA6E42" w:rsidP="00CA6E42">
      <w:pPr>
        <w:widowControl w:val="0"/>
        <w:numPr>
          <w:ilvl w:val="0"/>
          <w:numId w:val="29"/>
        </w:numPr>
        <w:shd w:val="clear" w:color="auto" w:fill="FFFFFF"/>
        <w:suppressAutoHyphens/>
        <w:autoSpaceDE w:val="0"/>
        <w:spacing w:after="0" w:line="240" w:lineRule="auto"/>
        <w:ind w:firstLine="699"/>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A6E42" w:rsidRPr="00CA6E42" w:rsidRDefault="00CA6E42" w:rsidP="00CA6E42">
      <w:pPr>
        <w:widowControl w:val="0"/>
        <w:numPr>
          <w:ilvl w:val="0"/>
          <w:numId w:val="29"/>
        </w:numPr>
        <w:shd w:val="clear" w:color="auto" w:fill="FFFFFF"/>
        <w:suppressAutoHyphens/>
        <w:autoSpaceDE w:val="0"/>
        <w:spacing w:after="0" w:line="240" w:lineRule="auto"/>
        <w:ind w:firstLine="699"/>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регулярное проведение спортивно-оздоровительных мероприятий (дней спорта, соревнований, олимпиад, походов и т. п.). </w:t>
      </w:r>
    </w:p>
    <w:p w:rsidR="00CA6E42" w:rsidRPr="00CA6E42" w:rsidRDefault="00CA6E42" w:rsidP="00CA6E42">
      <w:pPr>
        <w:widowControl w:val="0"/>
        <w:numPr>
          <w:ilvl w:val="0"/>
          <w:numId w:val="29"/>
        </w:numPr>
        <w:shd w:val="clear" w:color="auto" w:fill="FFFFFF"/>
        <w:tabs>
          <w:tab w:val="num" w:pos="851"/>
          <w:tab w:val="left" w:pos="1134"/>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проведение </w:t>
      </w:r>
      <w:proofErr w:type="spellStart"/>
      <w:r w:rsidRPr="00CA6E42">
        <w:rPr>
          <w:rFonts w:ascii="Times New Roman" w:eastAsia="Andale Sans UI" w:hAnsi="Times New Roman" w:cs="Times New Roman"/>
          <w:kern w:val="2"/>
          <w:sz w:val="24"/>
          <w:szCs w:val="24"/>
          <w:lang w:eastAsia="ar-SA"/>
        </w:rPr>
        <w:t>физкульминуток</w:t>
      </w:r>
      <w:proofErr w:type="spellEnd"/>
      <w:r w:rsidRPr="00CA6E42">
        <w:rPr>
          <w:rFonts w:ascii="Times New Roman" w:eastAsia="Andale Sans UI" w:hAnsi="Times New Roman" w:cs="Times New Roman"/>
          <w:kern w:val="2"/>
          <w:sz w:val="24"/>
          <w:szCs w:val="24"/>
          <w:lang w:eastAsia="ar-SA"/>
        </w:rPr>
        <w:t xml:space="preserve"> на каждом уроке продолжительностью по 1,5-2 минуты;</w:t>
      </w:r>
    </w:p>
    <w:p w:rsidR="00CA6E42" w:rsidRPr="00CA6E42" w:rsidRDefault="00CA6E42" w:rsidP="00CA6E42">
      <w:pPr>
        <w:widowControl w:val="0"/>
        <w:numPr>
          <w:ilvl w:val="0"/>
          <w:numId w:val="29"/>
        </w:numPr>
        <w:tabs>
          <w:tab w:val="num" w:pos="851"/>
          <w:tab w:val="left" w:pos="1134"/>
          <w:tab w:val="left" w:pos="3785"/>
        </w:tabs>
        <w:suppressAutoHyphens/>
        <w:spacing w:after="0" w:line="240" w:lineRule="auto"/>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проведение в середине учебного дня (после двух-трех уроков) для </w:t>
      </w:r>
      <w:r w:rsidR="00F530C6" w:rsidRPr="00CA6E42">
        <w:rPr>
          <w:rFonts w:ascii="Times New Roman" w:eastAsia="Calibri" w:hAnsi="Times New Roman" w:cs="Times New Roman"/>
          <w:kern w:val="2"/>
          <w:sz w:val="24"/>
          <w:szCs w:val="24"/>
          <w:lang w:eastAsia="ar-SA"/>
        </w:rPr>
        <w:t>первоклассников динамической</w:t>
      </w:r>
      <w:r w:rsidRPr="00CA6E42">
        <w:rPr>
          <w:rFonts w:ascii="Times New Roman" w:eastAsia="Calibri" w:hAnsi="Times New Roman" w:cs="Times New Roman"/>
          <w:kern w:val="2"/>
          <w:sz w:val="24"/>
          <w:szCs w:val="24"/>
          <w:lang w:eastAsia="ar-SA"/>
        </w:rPr>
        <w:t xml:space="preserve"> паузы на свежем воздухе продолжительностью 40 минут;</w:t>
      </w:r>
    </w:p>
    <w:p w:rsidR="00CA6E42" w:rsidRPr="00CA6E42" w:rsidRDefault="00CA6E42" w:rsidP="00CA6E42">
      <w:pPr>
        <w:widowControl w:val="0"/>
        <w:numPr>
          <w:ilvl w:val="0"/>
          <w:numId w:val="29"/>
        </w:numPr>
        <w:shd w:val="clear" w:color="auto" w:fill="FFFFFF"/>
        <w:tabs>
          <w:tab w:val="num" w:pos="851"/>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организацию работы спортивных секций и создание условий для их эффективного функционирования;</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ab/>
        <w:t>4. Реализация дополнительных образовательных</w:t>
      </w:r>
      <w:r w:rsidRPr="00CA6E42">
        <w:rPr>
          <w:rFonts w:ascii="Times New Roman" w:eastAsia="Andale Sans UI" w:hAnsi="Times New Roman" w:cs="Times New Roman"/>
          <w:b/>
          <w:bCs/>
          <w:spacing w:val="-2"/>
          <w:kern w:val="2"/>
          <w:sz w:val="24"/>
          <w:szCs w:val="24"/>
          <w:lang w:eastAsia="ar-SA"/>
        </w:rPr>
        <w:t xml:space="preserve"> </w:t>
      </w:r>
      <w:r w:rsidRPr="00CA6E42">
        <w:rPr>
          <w:rFonts w:ascii="Times New Roman" w:eastAsia="Andale Sans UI" w:hAnsi="Times New Roman" w:cs="Times New Roman"/>
          <w:b/>
          <w:kern w:val="2"/>
          <w:sz w:val="24"/>
          <w:szCs w:val="24"/>
          <w:lang w:eastAsia="ar-SA"/>
        </w:rPr>
        <w:t>программ</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«Подвижные игры»;</w:t>
      </w:r>
    </w:p>
    <w:p w:rsidR="00CA6E42" w:rsidRPr="00CA6E42" w:rsidRDefault="00CA6E42" w:rsidP="00CA6E42">
      <w:pPr>
        <w:widowControl w:val="0"/>
        <w:tabs>
          <w:tab w:val="left" w:pos="307"/>
        </w:tabs>
        <w:suppressAutoHyphens/>
        <w:spacing w:after="0" w:line="240" w:lineRule="auto"/>
        <w:ind w:firstLine="567"/>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kern w:val="2"/>
          <w:sz w:val="24"/>
          <w:szCs w:val="24"/>
          <w:lang w:eastAsia="ar-SA"/>
        </w:rPr>
        <w:t>- «Дети – велосипед – дорога»;</w:t>
      </w:r>
    </w:p>
    <w:p w:rsidR="00CA6E42" w:rsidRPr="00CA6E42" w:rsidRDefault="00CA6E42" w:rsidP="00CA6E42">
      <w:pPr>
        <w:widowControl w:val="0"/>
        <w:tabs>
          <w:tab w:val="left" w:pos="307"/>
        </w:tabs>
        <w:suppressAutoHyphens/>
        <w:spacing w:after="0" w:line="240" w:lineRule="auto"/>
        <w:ind w:firstLine="567"/>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kern w:val="2"/>
          <w:sz w:val="24"/>
          <w:szCs w:val="24"/>
          <w:lang w:eastAsia="ar-SA"/>
        </w:rPr>
        <w:t>- Десятичасовая программа «Правила поведения на улицах и дорогах»;</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kern w:val="2"/>
          <w:sz w:val="24"/>
          <w:szCs w:val="24"/>
          <w:lang w:eastAsia="ar-SA"/>
        </w:rPr>
        <w:t>- «Я пешеход и пассажир».</w:t>
      </w:r>
    </w:p>
    <w:p w:rsidR="00CA6E42" w:rsidRPr="00CA6E42" w:rsidRDefault="00CA6E42" w:rsidP="00CA6E42">
      <w:pPr>
        <w:widowControl w:val="0"/>
        <w:shd w:val="clear" w:color="auto" w:fill="FFFFFF"/>
        <w:suppressAutoHyphens/>
        <w:spacing w:after="0" w:line="240"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ab/>
        <w:t xml:space="preserve">5. Просветительская работа с родителями (законными представителями). </w:t>
      </w:r>
    </w:p>
    <w:p w:rsidR="00CA6E42" w:rsidRPr="00CA6E42" w:rsidRDefault="00CA6E42" w:rsidP="00CA6E42">
      <w:pPr>
        <w:widowControl w:val="0"/>
        <w:shd w:val="clear" w:color="auto" w:fill="FFFFFF"/>
        <w:suppressAutoHyphens/>
        <w:spacing w:after="0" w:line="240" w:lineRule="auto"/>
        <w:ind w:firstLine="709"/>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CA6E42" w:rsidRPr="00CA6E42" w:rsidRDefault="00CA6E42" w:rsidP="00CA6E42">
      <w:pPr>
        <w:widowControl w:val="0"/>
        <w:shd w:val="clear" w:color="auto" w:fill="FFFFFF"/>
        <w:suppressAutoHyphens/>
        <w:autoSpaceDE w:val="0"/>
        <w:spacing w:after="0" w:line="240"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проведение соответствующих лекций, семинаров, круглых столов и т. п.;</w:t>
      </w:r>
    </w:p>
    <w:p w:rsidR="00CA6E42" w:rsidRPr="00CA6E42" w:rsidRDefault="00CA6E42" w:rsidP="00CA6E42">
      <w:pPr>
        <w:widowControl w:val="0"/>
        <w:shd w:val="clear" w:color="auto" w:fill="FFFFFF"/>
        <w:suppressAutoHyphens/>
        <w:autoSpaceDE w:val="0"/>
        <w:spacing w:after="0" w:line="240"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CA6E42" w:rsidRPr="00CA6E42" w:rsidRDefault="00CA6E42" w:rsidP="00CA6E42">
      <w:pPr>
        <w:widowControl w:val="0"/>
        <w:suppressAutoHyphens/>
        <w:spacing w:after="0" w:line="240"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создание библиотечки детского здоровья, доступной для родителей и т.п. </w:t>
      </w:r>
    </w:p>
    <w:p w:rsidR="00CA6E42" w:rsidRPr="00CA6E42" w:rsidRDefault="00CA6E42" w:rsidP="00CA6E42">
      <w:pPr>
        <w:widowControl w:val="0"/>
        <w:shd w:val="clear" w:color="auto" w:fill="FFFFFF"/>
        <w:suppressAutoHyphens/>
        <w:autoSpaceDE w:val="0"/>
        <w:autoSpaceDN w:val="0"/>
        <w:adjustRightInd w:val="0"/>
        <w:spacing w:after="0" w:line="240"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kern w:val="2"/>
          <w:sz w:val="24"/>
          <w:szCs w:val="24"/>
          <w:lang w:eastAsia="ar-SA"/>
        </w:rPr>
        <w:t xml:space="preserve">- </w:t>
      </w:r>
      <w:r w:rsidRPr="00CA6E42">
        <w:rPr>
          <w:rFonts w:ascii="Times New Roman" w:eastAsia="Arial Unicode MS" w:hAnsi="Times New Roman" w:cs="Times New Roman"/>
          <w:kern w:val="2"/>
          <w:sz w:val="24"/>
          <w:szCs w:val="24"/>
          <w:lang w:eastAsia="ar-SA"/>
        </w:rPr>
        <w:t>родительский лекторий.</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 xml:space="preserve">Родительское собрание на протяжении многих лет </w:t>
      </w:r>
      <w:r w:rsidR="00F530C6" w:rsidRPr="00CA6E42">
        <w:rPr>
          <w:rFonts w:ascii="Times New Roman" w:eastAsia="Arial Unicode MS" w:hAnsi="Times New Roman" w:cs="Times New Roman"/>
          <w:kern w:val="2"/>
          <w:sz w:val="24"/>
          <w:szCs w:val="24"/>
          <w:lang w:eastAsia="ar-SA"/>
        </w:rPr>
        <w:t>остается одной</w:t>
      </w:r>
      <w:r w:rsidRPr="00CA6E42">
        <w:rPr>
          <w:rFonts w:ascii="Times New Roman" w:eastAsia="Arial Unicode MS" w:hAnsi="Times New Roman" w:cs="Times New Roman"/>
          <w:kern w:val="2"/>
          <w:sz w:val="24"/>
          <w:szCs w:val="24"/>
          <w:lang w:eastAsia="ar-SA"/>
        </w:rPr>
        <w:t xml:space="preserve"> из наиболее </w:t>
      </w:r>
      <w:r w:rsidRPr="00CA6E42">
        <w:rPr>
          <w:rFonts w:ascii="Times New Roman" w:eastAsia="Arial Unicode MS" w:hAnsi="Times New Roman" w:cs="Times New Roman"/>
          <w:kern w:val="2"/>
          <w:sz w:val="24"/>
          <w:szCs w:val="24"/>
          <w:lang w:eastAsia="ar-SA"/>
        </w:rPr>
        <w:lastRenderedPageBreak/>
        <w:t>распространенный форм работы с родителями. Однако некоторое обновление все-таки необходимо, и оно выражается прежде всего в расширении тем, к которым обращаются классные руководители, готовя родительские собрания. Также родители высказывают пожелания больше узнать о проблемах курения, алкоголизма и наркомании, о том, как они, родители, могут помочь детям в адаптации к новым условиям обучения, личностном и профессиональном самоопределении.</w:t>
      </w:r>
    </w:p>
    <w:p w:rsidR="00CA6E42" w:rsidRPr="00CA6E42" w:rsidRDefault="00CA6E42" w:rsidP="00CA6E42">
      <w:pPr>
        <w:widowControl w:val="0"/>
        <w:shd w:val="clear" w:color="auto" w:fill="FFFFFF"/>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Тематика родительских собраний</w:t>
      </w:r>
    </w:p>
    <w:p w:rsidR="00CA6E42" w:rsidRPr="00CA6E42" w:rsidRDefault="00CA6E42" w:rsidP="00CA6E42">
      <w:pPr>
        <w:widowControl w:val="0"/>
        <w:shd w:val="clear" w:color="auto" w:fill="FFFFFF"/>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 xml:space="preserve">1-й год. </w:t>
      </w:r>
      <w:r w:rsidRPr="00CA6E42">
        <w:rPr>
          <w:rFonts w:ascii="Times New Roman" w:eastAsia="Andale Sans UI" w:hAnsi="Times New Roman" w:cs="Times New Roman"/>
          <w:kern w:val="2"/>
          <w:sz w:val="24"/>
          <w:szCs w:val="24"/>
          <w:lang w:eastAsia="ar-SA"/>
        </w:rPr>
        <w:t>Здоровье ребенка – основа успешности в обучении (проблемная лекция). Режим дня в жизни школьника (семинар-практикум).</w:t>
      </w:r>
    </w:p>
    <w:p w:rsidR="00CA6E42" w:rsidRPr="00CA6E42" w:rsidRDefault="00CA6E42" w:rsidP="00CA6E42">
      <w:pPr>
        <w:widowControl w:val="0"/>
        <w:shd w:val="clear" w:color="auto" w:fill="FFFFFF"/>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 xml:space="preserve">2-й год. </w:t>
      </w:r>
      <w:r w:rsidRPr="00CA6E42">
        <w:rPr>
          <w:rFonts w:ascii="Times New Roman" w:eastAsia="Andale Sans UI" w:hAnsi="Times New Roman" w:cs="Times New Roman"/>
          <w:kern w:val="2"/>
          <w:sz w:val="24"/>
          <w:szCs w:val="24"/>
          <w:lang w:eastAsia="ar-SA"/>
        </w:rPr>
        <w:t>Путь к здоровью (собрание-калейдоскоп). Что нужно знать родителям о физиологии младших школьников. (Полезные советы на каждый день).</w:t>
      </w:r>
    </w:p>
    <w:p w:rsidR="00CA6E42" w:rsidRPr="00CA6E42" w:rsidRDefault="00CA6E42" w:rsidP="00CA6E42">
      <w:pPr>
        <w:widowControl w:val="0"/>
        <w:shd w:val="clear" w:color="auto" w:fill="FFFFFF"/>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 xml:space="preserve">3-й год.  </w:t>
      </w:r>
      <w:r w:rsidRPr="00CA6E42">
        <w:rPr>
          <w:rFonts w:ascii="Times New Roman" w:eastAsia="Andale Sans UI" w:hAnsi="Times New Roman" w:cs="Times New Roman"/>
          <w:kern w:val="2"/>
          <w:sz w:val="24"/>
          <w:szCs w:val="24"/>
          <w:lang w:eastAsia="ar-SA"/>
        </w:rPr>
        <w:t>Спортивные традиции нашей семьи (круглый стол). Эмоциональное состояние.</w:t>
      </w:r>
    </w:p>
    <w:p w:rsidR="00CA6E42" w:rsidRPr="00CA6E42" w:rsidRDefault="00CA6E42" w:rsidP="00CA6E42">
      <w:pPr>
        <w:widowControl w:val="0"/>
        <w:shd w:val="clear" w:color="auto" w:fill="FFFFFF"/>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 xml:space="preserve">4-й год. </w:t>
      </w:r>
      <w:r w:rsidRPr="00CA6E42">
        <w:rPr>
          <w:rFonts w:ascii="Times New Roman" w:eastAsia="Andale Sans UI" w:hAnsi="Times New Roman" w:cs="Times New Roman"/>
          <w:kern w:val="2"/>
          <w:sz w:val="24"/>
          <w:szCs w:val="24"/>
          <w:lang w:eastAsia="ar-SA"/>
        </w:rPr>
        <w:t>Как уберечь от неверного шага. (Профилактика вредных привычек)</w:t>
      </w:r>
    </w:p>
    <w:p w:rsidR="00CA6E42" w:rsidRPr="00CA6E42" w:rsidRDefault="00CA6E42" w:rsidP="00CA6E42">
      <w:pPr>
        <w:widowControl w:val="0"/>
        <w:shd w:val="clear" w:color="auto" w:fill="FFFFFF"/>
        <w:suppressAutoHyphens/>
        <w:spacing w:after="0" w:line="240" w:lineRule="auto"/>
        <w:ind w:firstLine="567"/>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Ежегодно:</w:t>
      </w:r>
      <w:r w:rsidRPr="00CA6E42">
        <w:rPr>
          <w:rFonts w:ascii="Times New Roman" w:eastAsia="Andale Sans UI" w:hAnsi="Times New Roman" w:cs="Times New Roman"/>
          <w:kern w:val="2"/>
          <w:sz w:val="24"/>
          <w:szCs w:val="24"/>
          <w:lang w:eastAsia="ar-SA"/>
        </w:rPr>
        <w:t xml:space="preserve"> 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CA6E42" w:rsidRPr="00CA6E42" w:rsidRDefault="00CA6E42" w:rsidP="00CA6E42">
      <w:pPr>
        <w:widowControl w:val="0"/>
        <w:shd w:val="clear" w:color="auto" w:fill="FFFFFF"/>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Тематика консультативных встреч</w:t>
      </w:r>
    </w:p>
    <w:p w:rsidR="00CA6E42" w:rsidRPr="00CA6E42" w:rsidRDefault="00CA6E42" w:rsidP="00CA6E42">
      <w:pPr>
        <w:widowControl w:val="0"/>
        <w:numPr>
          <w:ilvl w:val="0"/>
          <w:numId w:val="30"/>
        </w:numPr>
        <w:shd w:val="clear" w:color="auto" w:fill="FFFFFF"/>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Гигиенические требования к организации домашней учебной работы. </w:t>
      </w:r>
    </w:p>
    <w:p w:rsidR="00CA6E42" w:rsidRPr="00CA6E42" w:rsidRDefault="00CA6E42" w:rsidP="00CA6E42">
      <w:pPr>
        <w:widowControl w:val="0"/>
        <w:numPr>
          <w:ilvl w:val="0"/>
          <w:numId w:val="30"/>
        </w:numPr>
        <w:shd w:val="clear" w:color="auto" w:fill="FFFFFF"/>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Комплекс </w:t>
      </w:r>
      <w:proofErr w:type="spellStart"/>
      <w:r w:rsidRPr="00CA6E42">
        <w:rPr>
          <w:rFonts w:ascii="Times New Roman" w:eastAsia="Calibri" w:hAnsi="Times New Roman" w:cs="Times New Roman"/>
          <w:kern w:val="2"/>
          <w:sz w:val="24"/>
          <w:szCs w:val="24"/>
          <w:lang w:eastAsia="ar-SA"/>
        </w:rPr>
        <w:t>микропауз</w:t>
      </w:r>
      <w:proofErr w:type="spellEnd"/>
      <w:r w:rsidRPr="00CA6E42">
        <w:rPr>
          <w:rFonts w:ascii="Times New Roman" w:eastAsia="Calibri" w:hAnsi="Times New Roman" w:cs="Times New Roman"/>
          <w:kern w:val="2"/>
          <w:sz w:val="24"/>
          <w:szCs w:val="24"/>
          <w:lang w:eastAsia="ar-SA"/>
        </w:rPr>
        <w:t xml:space="preserve"> при выполнении домашней работы.</w:t>
      </w:r>
    </w:p>
    <w:p w:rsidR="00CA6E42" w:rsidRPr="00CA6E42" w:rsidRDefault="00CA6E42" w:rsidP="00CA6E42">
      <w:pPr>
        <w:widowControl w:val="0"/>
        <w:numPr>
          <w:ilvl w:val="0"/>
          <w:numId w:val="30"/>
        </w:numPr>
        <w:shd w:val="clear" w:color="auto" w:fill="FFFFFF"/>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От чего зависит работоспособность младших школьников.</w:t>
      </w:r>
    </w:p>
    <w:p w:rsidR="00CA6E42" w:rsidRPr="00CA6E42" w:rsidRDefault="00CA6E42" w:rsidP="00CA6E42">
      <w:pPr>
        <w:widowControl w:val="0"/>
        <w:numPr>
          <w:ilvl w:val="0"/>
          <w:numId w:val="30"/>
        </w:numPr>
        <w:shd w:val="clear" w:color="auto" w:fill="FFFFFF"/>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Утомляемость младших школьников, способы предупреждения утомляемости.</w:t>
      </w:r>
    </w:p>
    <w:p w:rsidR="00CA6E42" w:rsidRPr="00CA6E42" w:rsidRDefault="00CA6E42" w:rsidP="00CA6E42">
      <w:pPr>
        <w:widowControl w:val="0"/>
        <w:numPr>
          <w:ilvl w:val="0"/>
          <w:numId w:val="30"/>
        </w:numPr>
        <w:shd w:val="clear" w:color="auto" w:fill="FFFFFF"/>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Профилактика близорукости. </w:t>
      </w:r>
    </w:p>
    <w:p w:rsidR="00CA6E42" w:rsidRPr="00CA6E42" w:rsidRDefault="00CA6E42" w:rsidP="00CA6E42">
      <w:pPr>
        <w:widowControl w:val="0"/>
        <w:numPr>
          <w:ilvl w:val="0"/>
          <w:numId w:val="30"/>
        </w:numPr>
        <w:shd w:val="clear" w:color="auto" w:fill="FFFFFF"/>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Профилактика нарушения осанки.</w:t>
      </w:r>
    </w:p>
    <w:p w:rsidR="00CA6E42" w:rsidRPr="00CA6E42" w:rsidRDefault="00CA6E42" w:rsidP="00CA6E42">
      <w:pPr>
        <w:widowControl w:val="0"/>
        <w:numPr>
          <w:ilvl w:val="0"/>
          <w:numId w:val="30"/>
        </w:numPr>
        <w:shd w:val="clear" w:color="auto" w:fill="FFFFFF"/>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Упражнения на </w:t>
      </w:r>
      <w:r w:rsidR="0048694C" w:rsidRPr="00CA6E42">
        <w:rPr>
          <w:rFonts w:ascii="Times New Roman" w:eastAsia="Calibri" w:hAnsi="Times New Roman" w:cs="Times New Roman"/>
          <w:kern w:val="2"/>
          <w:sz w:val="24"/>
          <w:szCs w:val="24"/>
          <w:lang w:eastAsia="ar-SA"/>
        </w:rPr>
        <w:t>развитие внимания</w:t>
      </w:r>
      <w:r w:rsidRPr="00CA6E42">
        <w:rPr>
          <w:rFonts w:ascii="Times New Roman" w:eastAsia="Calibri" w:hAnsi="Times New Roman" w:cs="Times New Roman"/>
          <w:kern w:val="2"/>
          <w:sz w:val="24"/>
          <w:szCs w:val="24"/>
          <w:lang w:eastAsia="ar-SA"/>
        </w:rPr>
        <w:t>.</w:t>
      </w:r>
    </w:p>
    <w:p w:rsidR="00CA6E42" w:rsidRPr="00CA6E42" w:rsidRDefault="00CA6E42" w:rsidP="00CA6E42">
      <w:pPr>
        <w:widowControl w:val="0"/>
        <w:numPr>
          <w:ilvl w:val="0"/>
          <w:numId w:val="30"/>
        </w:numPr>
        <w:shd w:val="clear" w:color="auto" w:fill="FFFFFF"/>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Упражнения на развитие зрительной и слуховой памяти.</w:t>
      </w:r>
    </w:p>
    <w:p w:rsidR="00CA6E42" w:rsidRPr="00CA6E42" w:rsidRDefault="00CA6E42" w:rsidP="00CA6E42">
      <w:pPr>
        <w:widowControl w:val="0"/>
        <w:numPr>
          <w:ilvl w:val="0"/>
          <w:numId w:val="30"/>
        </w:numPr>
        <w:shd w:val="clear" w:color="auto" w:fill="FFFFFF"/>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Упражнения на развитие логического мышления.</w:t>
      </w:r>
    </w:p>
    <w:p w:rsidR="00CA6E42" w:rsidRPr="00CA6E42" w:rsidRDefault="00CA6E42" w:rsidP="00CA6E42">
      <w:pPr>
        <w:widowControl w:val="0"/>
        <w:numPr>
          <w:ilvl w:val="0"/>
          <w:numId w:val="30"/>
        </w:numPr>
        <w:shd w:val="clear" w:color="auto" w:fill="FFFFFF"/>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Предупреждение неврозов.</w:t>
      </w:r>
    </w:p>
    <w:p w:rsidR="00CA6E42" w:rsidRPr="00CA6E42" w:rsidRDefault="00CA6E42" w:rsidP="00CA6E42">
      <w:pPr>
        <w:widowControl w:val="0"/>
        <w:tabs>
          <w:tab w:val="left" w:leader="dot" w:pos="624"/>
          <w:tab w:val="left" w:pos="993"/>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Необходимо активное включение в образовательный процесс родителей учащихся. Поэтому важнейшей задачей педагогического коллектива является организация педагогического всеобуча родителей.</w:t>
      </w:r>
    </w:p>
    <w:p w:rsidR="00CA6E42" w:rsidRPr="00CA6E42" w:rsidRDefault="00CA6E42" w:rsidP="00CA6E42">
      <w:pPr>
        <w:widowControl w:val="0"/>
        <w:tabs>
          <w:tab w:val="left" w:leader="dot" w:pos="624"/>
          <w:tab w:val="left" w:pos="993"/>
        </w:tabs>
        <w:suppressAutoHyphens/>
        <w:spacing w:after="0" w:line="240" w:lineRule="auto"/>
        <w:ind w:firstLine="567"/>
        <w:jc w:val="both"/>
        <w:rPr>
          <w:rFonts w:ascii="Times New Roman" w:eastAsia="Arial Unicode MS" w:hAnsi="Times New Roman" w:cs="Times New Roman"/>
          <w:kern w:val="2"/>
          <w:sz w:val="24"/>
          <w:szCs w:val="24"/>
          <w:lang w:eastAsia="ar-SA"/>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033"/>
      </w:tblGrid>
      <w:tr w:rsidR="00CA6E42" w:rsidRPr="00CA6E42" w:rsidTr="0048694C">
        <w:trPr>
          <w:trHeight w:val="320"/>
        </w:trPr>
        <w:tc>
          <w:tcPr>
            <w:tcW w:w="138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Класс</w:t>
            </w:r>
          </w:p>
        </w:tc>
        <w:tc>
          <w:tcPr>
            <w:tcW w:w="803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Тема лектория</w:t>
            </w:r>
          </w:p>
        </w:tc>
      </w:tr>
      <w:tr w:rsidR="00CA6E42" w:rsidRPr="00CA6E42" w:rsidTr="0048694C">
        <w:tc>
          <w:tcPr>
            <w:tcW w:w="1384"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1 класс</w:t>
            </w:r>
          </w:p>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p>
        </w:tc>
        <w:tc>
          <w:tcPr>
            <w:tcW w:w="803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numPr>
                <w:ilvl w:val="0"/>
                <w:numId w:val="31"/>
              </w:numPr>
              <w:tabs>
                <w:tab w:val="num"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«Возрастные особенности младших школьников. Проблемы 1-го класса. Режим дня».</w:t>
            </w:r>
          </w:p>
          <w:p w:rsidR="00CA6E42" w:rsidRPr="00CA6E42" w:rsidRDefault="00CA6E42" w:rsidP="00CA6E42">
            <w:pPr>
              <w:widowControl w:val="0"/>
              <w:numPr>
                <w:ilvl w:val="0"/>
                <w:numId w:val="31"/>
              </w:numPr>
              <w:tabs>
                <w:tab w:val="num" w:pos="389"/>
                <w:tab w:val="left" w:pos="1098"/>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 профилактике близорукости и сколиоза. Последствия неправильной осанки».</w:t>
            </w:r>
          </w:p>
          <w:p w:rsidR="00CA6E42" w:rsidRPr="00CA6E42" w:rsidRDefault="00CA6E42" w:rsidP="00CA6E42">
            <w:pPr>
              <w:widowControl w:val="0"/>
              <w:numPr>
                <w:ilvl w:val="0"/>
                <w:numId w:val="31"/>
              </w:numPr>
              <w:tabs>
                <w:tab w:val="num"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«Как сохранить зубы ребенка здоровыми».</w:t>
            </w:r>
          </w:p>
          <w:p w:rsidR="00CA6E42" w:rsidRPr="00CA6E42" w:rsidRDefault="00CA6E42" w:rsidP="00CA6E42">
            <w:pPr>
              <w:widowControl w:val="0"/>
              <w:numPr>
                <w:ilvl w:val="0"/>
                <w:numId w:val="31"/>
              </w:numPr>
              <w:tabs>
                <w:tab w:val="num"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«Игра и труд в жизни первоклассника».</w:t>
            </w:r>
          </w:p>
          <w:p w:rsidR="00CA6E42" w:rsidRPr="00CA6E42" w:rsidRDefault="00CA6E42" w:rsidP="00CA6E42">
            <w:pPr>
              <w:widowControl w:val="0"/>
              <w:numPr>
                <w:ilvl w:val="0"/>
                <w:numId w:val="31"/>
              </w:numPr>
              <w:tabs>
                <w:tab w:val="num"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«Организация летнего отдыха».</w:t>
            </w:r>
          </w:p>
        </w:tc>
      </w:tr>
      <w:tr w:rsidR="00CA6E42" w:rsidRPr="00CA6E42" w:rsidTr="0048694C">
        <w:tc>
          <w:tcPr>
            <w:tcW w:w="138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2 класс</w:t>
            </w:r>
          </w:p>
        </w:tc>
        <w:tc>
          <w:tcPr>
            <w:tcW w:w="803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numPr>
                <w:ilvl w:val="0"/>
                <w:numId w:val="32"/>
              </w:numPr>
              <w:tabs>
                <w:tab w:val="left" w:pos="247"/>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«Как помочь ребенку выполнить домашнее задание».</w:t>
            </w:r>
          </w:p>
          <w:p w:rsidR="00CA6E42" w:rsidRPr="00CA6E42" w:rsidRDefault="00CA6E42" w:rsidP="00CA6E42">
            <w:pPr>
              <w:widowControl w:val="0"/>
              <w:numPr>
                <w:ilvl w:val="0"/>
                <w:numId w:val="32"/>
              </w:numPr>
              <w:tabs>
                <w:tab w:val="left" w:pos="247"/>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«Воспитание у ребенка ответственности за свои поступки».</w:t>
            </w:r>
          </w:p>
          <w:p w:rsidR="00CA6E42" w:rsidRPr="00CA6E42" w:rsidRDefault="00CA6E42" w:rsidP="00CA6E42">
            <w:pPr>
              <w:widowControl w:val="0"/>
              <w:numPr>
                <w:ilvl w:val="0"/>
                <w:numId w:val="32"/>
              </w:numPr>
              <w:tabs>
                <w:tab w:val="left" w:pos="247"/>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 пользе закаливания организма».</w:t>
            </w:r>
          </w:p>
          <w:p w:rsidR="00CA6E42" w:rsidRPr="00CA6E42" w:rsidRDefault="00CA6E42" w:rsidP="00CA6E42">
            <w:pPr>
              <w:widowControl w:val="0"/>
              <w:numPr>
                <w:ilvl w:val="0"/>
                <w:numId w:val="32"/>
              </w:numPr>
              <w:tabs>
                <w:tab w:val="left" w:pos="247"/>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«Воспитание интереса к чтению, рисованию, музыке как важнейшем фактору развития интеллекта ребенка».</w:t>
            </w:r>
          </w:p>
          <w:p w:rsidR="00CA6E42" w:rsidRPr="00CA6E42" w:rsidRDefault="00CA6E42" w:rsidP="00CA6E42">
            <w:pPr>
              <w:widowControl w:val="0"/>
              <w:numPr>
                <w:ilvl w:val="0"/>
                <w:numId w:val="32"/>
              </w:numPr>
              <w:tabs>
                <w:tab w:val="left" w:pos="247"/>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«Как оздоровить ребенка летом».</w:t>
            </w:r>
          </w:p>
        </w:tc>
      </w:tr>
      <w:tr w:rsidR="00CA6E42" w:rsidRPr="00CA6E42" w:rsidTr="0048694C">
        <w:tc>
          <w:tcPr>
            <w:tcW w:w="138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3 класс</w:t>
            </w:r>
          </w:p>
        </w:tc>
        <w:tc>
          <w:tcPr>
            <w:tcW w:w="803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numPr>
                <w:ilvl w:val="2"/>
                <w:numId w:val="33"/>
              </w:numPr>
              <w:tabs>
                <w:tab w:val="num" w:pos="-2552"/>
                <w:tab w:val="num"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«Воспитание сознательной дисциплины у школьников».</w:t>
            </w:r>
          </w:p>
          <w:p w:rsidR="00CA6E42" w:rsidRPr="00CA6E42" w:rsidRDefault="00CA6E42" w:rsidP="00CA6E42">
            <w:pPr>
              <w:widowControl w:val="0"/>
              <w:numPr>
                <w:ilvl w:val="2"/>
                <w:numId w:val="33"/>
              </w:numPr>
              <w:tabs>
                <w:tab w:val="num" w:pos="-2552"/>
                <w:tab w:val="num"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«Поощрение и наказание в семье».</w:t>
            </w:r>
          </w:p>
          <w:p w:rsidR="00CA6E42" w:rsidRPr="00CA6E42" w:rsidRDefault="00CA6E42" w:rsidP="00CA6E42">
            <w:pPr>
              <w:widowControl w:val="0"/>
              <w:numPr>
                <w:ilvl w:val="2"/>
                <w:numId w:val="33"/>
              </w:numPr>
              <w:tabs>
                <w:tab w:val="num" w:pos="-2552"/>
                <w:tab w:val="num"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«Плоскостопие и его последствия».</w:t>
            </w:r>
          </w:p>
          <w:p w:rsidR="00CA6E42" w:rsidRPr="00CA6E42" w:rsidRDefault="00CA6E42" w:rsidP="00CA6E42">
            <w:pPr>
              <w:widowControl w:val="0"/>
              <w:numPr>
                <w:ilvl w:val="2"/>
                <w:numId w:val="33"/>
              </w:numPr>
              <w:tabs>
                <w:tab w:val="num" w:pos="-2552"/>
                <w:tab w:val="num"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«Трудовое воспитание в семье».</w:t>
            </w:r>
          </w:p>
          <w:p w:rsidR="00CA6E42" w:rsidRPr="00CA6E42" w:rsidRDefault="00CA6E42" w:rsidP="00CA6E42">
            <w:pPr>
              <w:widowControl w:val="0"/>
              <w:numPr>
                <w:ilvl w:val="2"/>
                <w:numId w:val="33"/>
              </w:numPr>
              <w:tabs>
                <w:tab w:val="num" w:pos="-2552"/>
                <w:tab w:val="num"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«Безнадзорность детей в летний период»</w:t>
            </w:r>
          </w:p>
        </w:tc>
      </w:tr>
      <w:tr w:rsidR="00CA6E42" w:rsidRPr="00CA6E42" w:rsidTr="0048694C">
        <w:tc>
          <w:tcPr>
            <w:tcW w:w="1384"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lastRenderedPageBreak/>
              <w:t>4 класс</w:t>
            </w:r>
          </w:p>
        </w:tc>
        <w:tc>
          <w:tcPr>
            <w:tcW w:w="803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numPr>
                <w:ilvl w:val="3"/>
                <w:numId w:val="34"/>
              </w:numPr>
              <w:tabs>
                <w:tab w:val="left" w:pos="247"/>
                <w:tab w:val="left"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«Утомление и отдых. О пользе занятий физкультурой и спортом».</w:t>
            </w:r>
          </w:p>
          <w:p w:rsidR="00CA6E42" w:rsidRPr="00CA6E42" w:rsidRDefault="00CA6E42" w:rsidP="00CA6E42">
            <w:pPr>
              <w:widowControl w:val="0"/>
              <w:numPr>
                <w:ilvl w:val="3"/>
                <w:numId w:val="34"/>
              </w:numPr>
              <w:tabs>
                <w:tab w:val="left" w:pos="247"/>
                <w:tab w:val="left"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«Можно и нельзя. Взаимоотношения ребенка с окружающими людьми».</w:t>
            </w:r>
          </w:p>
          <w:p w:rsidR="00CA6E42" w:rsidRPr="00CA6E42" w:rsidRDefault="00CA6E42" w:rsidP="00CA6E42">
            <w:pPr>
              <w:widowControl w:val="0"/>
              <w:numPr>
                <w:ilvl w:val="3"/>
                <w:numId w:val="34"/>
              </w:numPr>
              <w:tabs>
                <w:tab w:val="left" w:pos="247"/>
                <w:tab w:val="left"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«Гигиеническое воспитание школьников».</w:t>
            </w:r>
          </w:p>
          <w:p w:rsidR="00CA6E42" w:rsidRPr="00CA6E42" w:rsidRDefault="00CA6E42" w:rsidP="00CA6E42">
            <w:pPr>
              <w:widowControl w:val="0"/>
              <w:numPr>
                <w:ilvl w:val="3"/>
                <w:numId w:val="34"/>
              </w:numPr>
              <w:tabs>
                <w:tab w:val="left" w:pos="247"/>
                <w:tab w:val="left"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«Общение с природой – естественная потребность человека, воспитание бережного отношения к окружающей среде».</w:t>
            </w:r>
          </w:p>
          <w:p w:rsidR="00CA6E42" w:rsidRPr="00CA6E42" w:rsidRDefault="00CA6E42" w:rsidP="00CA6E42">
            <w:pPr>
              <w:widowControl w:val="0"/>
              <w:numPr>
                <w:ilvl w:val="3"/>
                <w:numId w:val="34"/>
              </w:numPr>
              <w:tabs>
                <w:tab w:val="left" w:pos="247"/>
                <w:tab w:val="left" w:pos="389"/>
              </w:tabs>
              <w:suppressAutoHyphens/>
              <w:spacing w:after="0" w:line="276" w:lineRule="auto"/>
              <w:jc w:val="both"/>
              <w:rPr>
                <w:rFonts w:ascii="Times New Roman" w:eastAsia="Arial Unicode MS" w:hAnsi="Times New Roman" w:cs="Times New Roman"/>
                <w:kern w:val="2"/>
                <w:sz w:val="24"/>
                <w:szCs w:val="24"/>
                <w:lang w:eastAsia="ar-SA"/>
              </w:rPr>
            </w:pPr>
            <w:r w:rsidRPr="00CA6E42">
              <w:rPr>
                <w:rFonts w:ascii="Times New Roman" w:eastAsia="Arial Unicode MS" w:hAnsi="Times New Roman" w:cs="Times New Roman"/>
                <w:kern w:val="2"/>
                <w:sz w:val="24"/>
                <w:szCs w:val="24"/>
                <w:lang w:eastAsia="ar-SA"/>
              </w:rPr>
              <w:t>«Правила поведения на водоемах».</w:t>
            </w:r>
          </w:p>
        </w:tc>
      </w:tr>
    </w:tbl>
    <w:p w:rsidR="00CA6E42" w:rsidRPr="00CA6E42" w:rsidRDefault="00CA6E42" w:rsidP="00CA6E42">
      <w:pPr>
        <w:widowControl w:val="0"/>
        <w:tabs>
          <w:tab w:val="left" w:leader="dot" w:pos="624"/>
          <w:tab w:val="left" w:pos="7290"/>
        </w:tabs>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Виды деятельности и формы занятий с учащимися по формированию экологической культуры у учащихся</w:t>
      </w:r>
    </w:p>
    <w:p w:rsidR="00CA6E42" w:rsidRPr="00CA6E42" w:rsidRDefault="00CA6E42" w:rsidP="00CA6E42">
      <w:pPr>
        <w:widowControl w:val="0"/>
        <w:tabs>
          <w:tab w:val="left" w:leader="dot" w:pos="624"/>
          <w:tab w:val="left" w:pos="7290"/>
        </w:tabs>
        <w:suppressAutoHyphens/>
        <w:spacing w:after="0" w:line="240" w:lineRule="auto"/>
        <w:ind w:firstLine="567"/>
        <w:jc w:val="center"/>
        <w:rPr>
          <w:rFonts w:ascii="Times New Roman" w:eastAsia="@Arial Unicode MS" w:hAnsi="Times New Roman" w:cs="Times New Roman"/>
          <w:b/>
          <w:kern w:val="2"/>
          <w:sz w:val="24"/>
          <w:szCs w:val="24"/>
          <w:lang w:eastAsia="ar-SA"/>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551"/>
        <w:gridCol w:w="2550"/>
        <w:gridCol w:w="2551"/>
      </w:tblGrid>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1 класс</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2 класс</w:t>
            </w:r>
          </w:p>
        </w:tc>
        <w:tc>
          <w:tcPr>
            <w:tcW w:w="25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3 класс</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4 класс</w:t>
            </w:r>
          </w:p>
        </w:tc>
      </w:tr>
      <w:tr w:rsidR="00CA6E42" w:rsidRPr="00CA6E42" w:rsidTr="0048694C">
        <w:tc>
          <w:tcPr>
            <w:tcW w:w="10173" w:type="dxa"/>
            <w:gridSpan w:val="4"/>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Урочная</w:t>
            </w:r>
          </w:p>
        </w:tc>
      </w:tr>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утренняя гимнастика (перед уроками)</w:t>
            </w:r>
          </w:p>
        </w:tc>
        <w:tc>
          <w:tcPr>
            <w:tcW w:w="25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утренняя гимнастика (перед уроками)</w:t>
            </w:r>
          </w:p>
        </w:tc>
      </w:tr>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контроль за тепловым, 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контроль за тепловым, санитарным режимом и освещенностью</w:t>
            </w:r>
          </w:p>
        </w:tc>
        <w:tc>
          <w:tcPr>
            <w:tcW w:w="25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контроль за тепловым, 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контроль за тепловым, санитарным режимом и освещенностью</w:t>
            </w:r>
          </w:p>
        </w:tc>
      </w:tr>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охват горячим питанием</w:t>
            </w:r>
          </w:p>
        </w:tc>
        <w:tc>
          <w:tcPr>
            <w:tcW w:w="25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охват горячим питанием</w:t>
            </w:r>
          </w:p>
        </w:tc>
      </w:tr>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выполнение динамических, релаксационных пауз</w:t>
            </w:r>
          </w:p>
        </w:tc>
        <w:tc>
          <w:tcPr>
            <w:tcW w:w="25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выполнение динамических, релаксационных пауз</w:t>
            </w:r>
          </w:p>
        </w:tc>
      </w:tr>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выполнение профилактических упражнений и самомассажа на уроках (упражнения для глаз, пальчиковая гимнастика, применение массажных ковриков по методике </w:t>
            </w:r>
            <w:proofErr w:type="spellStart"/>
            <w:r w:rsidRPr="00CA6E42">
              <w:rPr>
                <w:rFonts w:ascii="Times New Roman" w:eastAsia="Andale Sans UI" w:hAnsi="Times New Roman" w:cs="Times New Roman"/>
                <w:kern w:val="2"/>
                <w:sz w:val="24"/>
                <w:szCs w:val="24"/>
                <w:lang w:eastAsia="ar-SA"/>
              </w:rPr>
              <w:t>В.Ф.Базарного</w:t>
            </w:r>
            <w:proofErr w:type="spellEnd"/>
            <w:r w:rsidRPr="00CA6E42">
              <w:rPr>
                <w:rFonts w:ascii="Times New Roman" w:eastAsia="Andale Sans UI" w:hAnsi="Times New Roman" w:cs="Times New Roman"/>
                <w:kern w:val="2"/>
                <w:sz w:val="24"/>
                <w:szCs w:val="24"/>
                <w:lang w:eastAsia="ar-SA"/>
              </w:rPr>
              <w:t>)</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выполнение профилактических упражнений и самомассажа на уроках (упражнения для глаз, пальчиковая гимнастика, применение массажных ковриков по методике </w:t>
            </w:r>
            <w:proofErr w:type="spellStart"/>
            <w:r w:rsidRPr="00CA6E42">
              <w:rPr>
                <w:rFonts w:ascii="Times New Roman" w:eastAsia="Andale Sans UI" w:hAnsi="Times New Roman" w:cs="Times New Roman"/>
                <w:kern w:val="2"/>
                <w:sz w:val="24"/>
                <w:szCs w:val="24"/>
                <w:lang w:eastAsia="ar-SA"/>
              </w:rPr>
              <w:t>В.Ф.Базарного</w:t>
            </w:r>
            <w:proofErr w:type="spellEnd"/>
            <w:r w:rsidRPr="00CA6E42">
              <w:rPr>
                <w:rFonts w:ascii="Times New Roman" w:eastAsia="Andale Sans UI" w:hAnsi="Times New Roman" w:cs="Times New Roman"/>
                <w:kern w:val="2"/>
                <w:sz w:val="24"/>
                <w:szCs w:val="24"/>
                <w:lang w:eastAsia="ar-SA"/>
              </w:rPr>
              <w:t>)</w:t>
            </w:r>
          </w:p>
        </w:tc>
        <w:tc>
          <w:tcPr>
            <w:tcW w:w="25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выполнение профилактических упражнений и самомассажа на уроках (упражнения для глаз, пальчиковая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выполнение профилактических упражнений и самомассажа на уроках (упражнения для глаз, пальчиковая гимнастика)</w:t>
            </w:r>
          </w:p>
        </w:tc>
      </w:tr>
      <w:tr w:rsidR="00CA6E42" w:rsidRPr="00CA6E42" w:rsidTr="0048694C">
        <w:tc>
          <w:tcPr>
            <w:tcW w:w="2518" w:type="dxa"/>
            <w:vMerge w:val="restart"/>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Динамический час</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Динамический час</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Динамический час</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Динамический час</w:t>
            </w:r>
          </w:p>
        </w:tc>
      </w:tr>
      <w:tr w:rsidR="00CA6E42" w:rsidRPr="00CA6E42" w:rsidTr="0048694C">
        <w:tc>
          <w:tcPr>
            <w:tcW w:w="10173" w:type="dxa"/>
            <w:vMerge/>
            <w:tcBorders>
              <w:top w:val="single" w:sz="4" w:space="0" w:color="000000"/>
              <w:left w:val="single" w:sz="4" w:space="0" w:color="000000"/>
              <w:bottom w:val="single" w:sz="4" w:space="0" w:color="000000"/>
              <w:right w:val="single" w:sz="4" w:space="0" w:color="000000"/>
            </w:tcBorders>
            <w:vAlign w:val="center"/>
            <w:hideMark/>
          </w:tcPr>
          <w:p w:rsidR="00CA6E42" w:rsidRPr="00CA6E42" w:rsidRDefault="00CA6E42" w:rsidP="00CA6E42">
            <w:pPr>
              <w:spacing w:after="0" w:line="240" w:lineRule="auto"/>
              <w:rPr>
                <w:rFonts w:ascii="Times New Roman" w:eastAsia="Andale Sans UI" w:hAnsi="Times New Roman" w:cs="Times New Roman"/>
                <w:kern w:val="2"/>
                <w:sz w:val="24"/>
                <w:szCs w:val="24"/>
                <w:lang w:eastAsia="ar-SA"/>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CA6E42" w:rsidRPr="00CA6E42" w:rsidRDefault="00CA6E42" w:rsidP="00CA6E42">
            <w:pPr>
              <w:spacing w:after="0" w:line="240" w:lineRule="auto"/>
              <w:rPr>
                <w:rFonts w:ascii="Times New Roman" w:eastAsia="Andale Sans UI" w:hAnsi="Times New Roman" w:cs="Times New Roman"/>
                <w:kern w:val="2"/>
                <w:sz w:val="24"/>
                <w:szCs w:val="24"/>
                <w:lang w:eastAsia="ar-SA"/>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A6E42" w:rsidRPr="00CA6E42" w:rsidRDefault="00CA6E42" w:rsidP="00CA6E42">
            <w:pPr>
              <w:spacing w:after="0" w:line="240" w:lineRule="auto"/>
              <w:rPr>
                <w:rFonts w:ascii="Times New Roman" w:eastAsia="Andale Sans UI" w:hAnsi="Times New Roman" w:cs="Times New Roman"/>
                <w:kern w:val="2"/>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Проектная деятельность на уроках окружающего мира  при изучении  раздела «Человек»</w:t>
            </w:r>
          </w:p>
        </w:tc>
      </w:tr>
      <w:tr w:rsidR="00CA6E42" w:rsidRPr="00CA6E42" w:rsidTr="0048694C">
        <w:tc>
          <w:tcPr>
            <w:tcW w:w="10173" w:type="dxa"/>
            <w:gridSpan w:val="4"/>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Внеурочная</w:t>
            </w:r>
          </w:p>
        </w:tc>
      </w:tr>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Оформление классных уголков здоровья.</w:t>
            </w:r>
          </w:p>
        </w:tc>
        <w:tc>
          <w:tcPr>
            <w:tcW w:w="25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Оформление классных уголков здоровья.</w:t>
            </w:r>
          </w:p>
        </w:tc>
      </w:tr>
      <w:tr w:rsidR="00CA6E42" w:rsidRPr="00CA6E42" w:rsidTr="0048694C">
        <w:tc>
          <w:tcPr>
            <w:tcW w:w="10173" w:type="dxa"/>
            <w:gridSpan w:val="4"/>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Классные часы</w:t>
            </w:r>
          </w:p>
        </w:tc>
      </w:tr>
      <w:tr w:rsidR="00CA6E42" w:rsidRPr="00CA6E42" w:rsidTr="0048694C">
        <w:trPr>
          <w:trHeight w:val="70"/>
        </w:trPr>
        <w:tc>
          <w:tcPr>
            <w:tcW w:w="2518"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 Соблюдение правил техники безопасности на уроках и во внеурочное время.</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“Мы теперь ученики”.</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Беседа о режиме дня школьника с элементами игры (что изменилось в жизни, какой распорядок дня должен быть у школьника, понятие </w:t>
            </w:r>
            <w:r w:rsidRPr="00CA6E42">
              <w:rPr>
                <w:rFonts w:ascii="Times New Roman" w:eastAsia="Andale Sans UI" w:hAnsi="Times New Roman" w:cs="Times New Roman"/>
                <w:i/>
                <w:iCs/>
                <w:kern w:val="2"/>
                <w:sz w:val="24"/>
                <w:szCs w:val="24"/>
                <w:lang w:eastAsia="ar-SA"/>
              </w:rPr>
              <w:t>режим дня,</w:t>
            </w:r>
            <w:r w:rsidRPr="00CA6E42">
              <w:rPr>
                <w:rFonts w:ascii="Times New Roman" w:eastAsia="Andale Sans UI" w:hAnsi="Times New Roman" w:cs="Times New Roman"/>
                <w:kern w:val="2"/>
                <w:sz w:val="24"/>
                <w:szCs w:val="24"/>
                <w:lang w:eastAsia="ar-SA"/>
              </w:rPr>
              <w:t xml:space="preserve"> в игре показать весь режим дня).</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 “Переменки и урок”.</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Беседа о правилах безопасного поведения в школе с элементами тренинга (правильная осанка, гигиена позвоночника, ходьба по лестнице и коридору).</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 “Мою руки чисто – чисто”.</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Практическое занятие (правила мытья рук).</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5. “Когда я ем, я глух и нем”.</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Правила поведения за столом дома и в столовой (тренинг).</w:t>
            </w:r>
          </w:p>
        </w:tc>
        <w:tc>
          <w:tcPr>
            <w:tcW w:w="2552"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 Соблюдение правил техники безопасности на уроках и во внеурочное время.</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2.“Вот и кончились каникулы”.</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Обмен впечатлениями о летних каникулах, о видах отдыха (игры на свежем воздухе, купание на речке, овощи и фрукты, походы в лес, хорошее настроение и др.), формирование понятия </w:t>
            </w:r>
            <w:r w:rsidRPr="00CA6E42">
              <w:rPr>
                <w:rFonts w:ascii="Times New Roman" w:eastAsia="Andale Sans UI" w:hAnsi="Times New Roman" w:cs="Times New Roman"/>
                <w:i/>
                <w:iCs/>
                <w:kern w:val="2"/>
                <w:sz w:val="24"/>
                <w:szCs w:val="24"/>
                <w:lang w:eastAsia="ar-SA"/>
              </w:rPr>
              <w:t>здоровый образ жизни.</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3. Режим дня школьника. (Составление режима дня школьника) </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4.“Рассказ об одежде и обуви”.</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Тематический классный час о значении одежды в жизни человека (история возникновения </w:t>
            </w:r>
            <w:r w:rsidRPr="00CA6E42">
              <w:rPr>
                <w:rFonts w:ascii="Times New Roman" w:eastAsia="Andale Sans UI" w:hAnsi="Times New Roman" w:cs="Times New Roman"/>
                <w:kern w:val="2"/>
                <w:sz w:val="24"/>
                <w:szCs w:val="24"/>
                <w:lang w:eastAsia="ar-SA"/>
              </w:rPr>
              <w:lastRenderedPageBreak/>
              <w:t xml:space="preserve">одежды, значение чистой одежды, назначение школьной формы, правила ношения и ухода за школьной формой с практическими заданиями – пришивание пуговиц, чистка и глажка пиджака; </w:t>
            </w:r>
            <w:r w:rsidR="00F530C6" w:rsidRPr="00CA6E42">
              <w:rPr>
                <w:rFonts w:ascii="Times New Roman" w:eastAsia="Andale Sans UI" w:hAnsi="Times New Roman" w:cs="Times New Roman"/>
                <w:kern w:val="2"/>
                <w:sz w:val="24"/>
                <w:szCs w:val="24"/>
                <w:lang w:eastAsia="ar-SA"/>
              </w:rPr>
              <w:t>беседа о</w:t>
            </w:r>
            <w:r w:rsidRPr="00CA6E42">
              <w:rPr>
                <w:rFonts w:ascii="Times New Roman" w:eastAsia="Andale Sans UI" w:hAnsi="Times New Roman" w:cs="Times New Roman"/>
                <w:kern w:val="2"/>
                <w:sz w:val="24"/>
                <w:szCs w:val="24"/>
                <w:lang w:eastAsia="ar-SA"/>
              </w:rPr>
              <w:t xml:space="preserve"> значении обуви в жизни человека, её чистоте с практическим заданием – чистка школьной обуви).</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5.  “Что я уже знаю о ЗОЖ”.</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Выставки рисунков, </w:t>
            </w:r>
            <w:r w:rsidR="00F530C6" w:rsidRPr="00CA6E42">
              <w:rPr>
                <w:rFonts w:ascii="Times New Roman" w:eastAsia="Andale Sans UI" w:hAnsi="Times New Roman" w:cs="Times New Roman"/>
                <w:kern w:val="2"/>
                <w:sz w:val="24"/>
                <w:szCs w:val="24"/>
                <w:lang w:eastAsia="ar-SA"/>
              </w:rPr>
              <w:t>рефератов и</w:t>
            </w:r>
            <w:r w:rsidRPr="00CA6E42">
              <w:rPr>
                <w:rFonts w:ascii="Times New Roman" w:eastAsia="Andale Sans UI" w:hAnsi="Times New Roman" w:cs="Times New Roman"/>
                <w:kern w:val="2"/>
                <w:sz w:val="24"/>
                <w:szCs w:val="24"/>
                <w:lang w:eastAsia="ar-SA"/>
              </w:rPr>
              <w:t xml:space="preserve"> др.</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 Соблюдение правил техники безопасности на уроках и во внеурочное время.</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“Физическая культура и здоровье”.</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Обсуждение (групповое) зависимости состояния здоровья от занятий физкультурой. Каждая группа составляет несколько </w:t>
            </w:r>
            <w:r w:rsidRPr="00CA6E42">
              <w:rPr>
                <w:rFonts w:ascii="Times New Roman" w:eastAsia="Andale Sans UI" w:hAnsi="Times New Roman" w:cs="Times New Roman"/>
                <w:i/>
                <w:iCs/>
                <w:kern w:val="2"/>
                <w:sz w:val="24"/>
                <w:szCs w:val="24"/>
                <w:lang w:eastAsia="ar-SA"/>
              </w:rPr>
              <w:t xml:space="preserve">правил здорового человека </w:t>
            </w:r>
            <w:r w:rsidRPr="00CA6E42">
              <w:rPr>
                <w:rFonts w:ascii="Times New Roman" w:eastAsia="Andale Sans UI" w:hAnsi="Times New Roman" w:cs="Times New Roman"/>
                <w:kern w:val="2"/>
                <w:sz w:val="24"/>
                <w:szCs w:val="24"/>
                <w:lang w:eastAsia="ar-SA"/>
              </w:rPr>
              <w:t>и выносит их на обсуждение всего класса. Правила, с которыми согласился весь класс, вывешиваются в классном уголке.</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 “Питание и здоровье”.</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Приглашение школьного медицинского работника.  “Азбука здоровья”.</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4.Аукцион </w:t>
            </w:r>
            <w:r w:rsidRPr="00CA6E42">
              <w:rPr>
                <w:rFonts w:ascii="Times New Roman" w:eastAsia="Andale Sans UI" w:hAnsi="Times New Roman" w:cs="Times New Roman"/>
                <w:i/>
                <w:iCs/>
                <w:kern w:val="2"/>
                <w:sz w:val="24"/>
                <w:szCs w:val="24"/>
                <w:lang w:eastAsia="ar-SA"/>
              </w:rPr>
              <w:t>продуктов питания, богатых витаминами.</w:t>
            </w:r>
            <w:r w:rsidRPr="00CA6E42">
              <w:rPr>
                <w:rFonts w:ascii="Times New Roman" w:eastAsia="Andale Sans UI" w:hAnsi="Times New Roman" w:cs="Times New Roman"/>
                <w:kern w:val="2"/>
                <w:sz w:val="24"/>
                <w:szCs w:val="24"/>
                <w:lang w:eastAsia="ar-SA"/>
              </w:rPr>
              <w:t xml:space="preserve"> Дети готовятся заранее, по результатам составляется плакат “Азбука здоровья”.</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5. “Ядовитая азбука”.</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Беседа о ядовитых растениях, ягодах, грибах. Составление плаката с изображением ядовитых растений.</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 Соблюдение правил техники безопасности на уроках и во внеурочное время.</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“Вредные привычки и здоровье”.</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Ознакомление с понятием </w:t>
            </w:r>
            <w:r w:rsidRPr="00CA6E42">
              <w:rPr>
                <w:rFonts w:ascii="Times New Roman" w:eastAsia="Andale Sans UI" w:hAnsi="Times New Roman" w:cs="Times New Roman"/>
                <w:i/>
                <w:iCs/>
                <w:kern w:val="2"/>
                <w:sz w:val="24"/>
                <w:szCs w:val="24"/>
                <w:lang w:eastAsia="ar-SA"/>
              </w:rPr>
              <w:t>вредные привычки,</w:t>
            </w:r>
            <w:r w:rsidRPr="00CA6E42">
              <w:rPr>
                <w:rFonts w:ascii="Times New Roman" w:eastAsia="Andale Sans UI" w:hAnsi="Times New Roman" w:cs="Times New Roman"/>
                <w:kern w:val="2"/>
                <w:sz w:val="24"/>
                <w:szCs w:val="24"/>
                <w:lang w:eastAsia="ar-SA"/>
              </w:rPr>
              <w:t xml:space="preserve"> выявление их в своей жизни и жизни близких людей, составление </w:t>
            </w:r>
            <w:r w:rsidRPr="00CA6E42">
              <w:rPr>
                <w:rFonts w:ascii="Times New Roman" w:eastAsia="Andale Sans UI" w:hAnsi="Times New Roman" w:cs="Times New Roman"/>
                <w:i/>
                <w:iCs/>
                <w:kern w:val="2"/>
                <w:sz w:val="24"/>
                <w:szCs w:val="24"/>
                <w:lang w:eastAsia="ar-SA"/>
              </w:rPr>
              <w:t>портрета здорового человека.</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 “Я в школе и дома”.</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Организация детского досуга – способ профилактики вредных привычек. Составление банка игр и занятий для школы и дома.</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 “Что нужно знать о лекарствах”.</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Встреча со школьным медицинским работником (правила хранения и использования лекарственных </w:t>
            </w:r>
            <w:r w:rsidRPr="00CA6E42">
              <w:rPr>
                <w:rFonts w:ascii="Times New Roman" w:eastAsia="Andale Sans UI" w:hAnsi="Times New Roman" w:cs="Times New Roman"/>
                <w:kern w:val="2"/>
                <w:sz w:val="24"/>
                <w:szCs w:val="24"/>
                <w:lang w:eastAsia="ar-SA"/>
              </w:rPr>
              <w:lastRenderedPageBreak/>
              <w:t xml:space="preserve">средств, профилактика наркомании). </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5. “Травматизм и его профилактика”. Формирование понятия </w:t>
            </w:r>
            <w:r w:rsidRPr="00CA6E42">
              <w:rPr>
                <w:rFonts w:ascii="Times New Roman" w:eastAsia="Andale Sans UI" w:hAnsi="Times New Roman" w:cs="Times New Roman"/>
                <w:i/>
                <w:iCs/>
                <w:kern w:val="2"/>
                <w:sz w:val="24"/>
                <w:szCs w:val="24"/>
                <w:lang w:eastAsia="ar-SA"/>
              </w:rPr>
              <w:t>травматизм</w:t>
            </w:r>
            <w:r w:rsidRPr="00CA6E42">
              <w:rPr>
                <w:rFonts w:ascii="Times New Roman" w:eastAsia="Andale Sans UI" w:hAnsi="Times New Roman" w:cs="Times New Roman"/>
                <w:kern w:val="2"/>
                <w:sz w:val="24"/>
                <w:szCs w:val="24"/>
                <w:lang w:eastAsia="ar-SA"/>
              </w:rPr>
              <w:t xml:space="preserve">, составление </w:t>
            </w:r>
            <w:r w:rsidRPr="00CA6E42">
              <w:rPr>
                <w:rFonts w:ascii="Times New Roman" w:eastAsia="Andale Sans UI" w:hAnsi="Times New Roman" w:cs="Times New Roman"/>
                <w:i/>
                <w:iCs/>
                <w:kern w:val="2"/>
                <w:sz w:val="24"/>
                <w:szCs w:val="24"/>
                <w:lang w:eastAsia="ar-SA"/>
              </w:rPr>
              <w:t xml:space="preserve">карты </w:t>
            </w:r>
            <w:proofErr w:type="spellStart"/>
            <w:r w:rsidRPr="00CA6E42">
              <w:rPr>
                <w:rFonts w:ascii="Times New Roman" w:eastAsia="Andale Sans UI" w:hAnsi="Times New Roman" w:cs="Times New Roman"/>
                <w:i/>
                <w:iCs/>
                <w:kern w:val="2"/>
                <w:sz w:val="24"/>
                <w:szCs w:val="24"/>
                <w:lang w:eastAsia="ar-SA"/>
              </w:rPr>
              <w:t>травмоопасных</w:t>
            </w:r>
            <w:proofErr w:type="spellEnd"/>
            <w:r w:rsidRPr="00CA6E42">
              <w:rPr>
                <w:rFonts w:ascii="Times New Roman" w:eastAsia="Andale Sans UI" w:hAnsi="Times New Roman" w:cs="Times New Roman"/>
                <w:i/>
                <w:iCs/>
                <w:kern w:val="2"/>
                <w:sz w:val="24"/>
                <w:szCs w:val="24"/>
                <w:lang w:eastAsia="ar-SA"/>
              </w:rPr>
              <w:t xml:space="preserve"> мест в школе,</w:t>
            </w:r>
            <w:r w:rsidRPr="00CA6E42">
              <w:rPr>
                <w:rFonts w:ascii="Times New Roman" w:eastAsia="Andale Sans UI" w:hAnsi="Times New Roman" w:cs="Times New Roman"/>
                <w:kern w:val="2"/>
                <w:sz w:val="24"/>
                <w:szCs w:val="24"/>
                <w:lang w:eastAsia="ar-SA"/>
              </w:rPr>
              <w:t xml:space="preserve"> ПМП при ушибах и переломах (тренинг).</w:t>
            </w:r>
          </w:p>
        </w:tc>
      </w:tr>
      <w:tr w:rsidR="00CA6E42" w:rsidRPr="00CA6E42" w:rsidTr="0048694C">
        <w:tc>
          <w:tcPr>
            <w:tcW w:w="10173" w:type="dxa"/>
            <w:gridSpan w:val="4"/>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spacing w:after="0" w:line="276"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Праздники здоровья</w:t>
            </w:r>
          </w:p>
        </w:tc>
      </w:tr>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«Друзья </w:t>
            </w:r>
            <w:proofErr w:type="spellStart"/>
            <w:r w:rsidRPr="00CA6E42">
              <w:rPr>
                <w:rFonts w:ascii="Times New Roman" w:eastAsia="Andale Sans UI" w:hAnsi="Times New Roman" w:cs="Times New Roman"/>
                <w:kern w:val="2"/>
                <w:sz w:val="24"/>
                <w:szCs w:val="24"/>
                <w:lang w:eastAsia="ar-SA"/>
              </w:rPr>
              <w:t>Мойдодыра</w:t>
            </w:r>
            <w:proofErr w:type="spellEnd"/>
            <w:r w:rsidRPr="00CA6E42">
              <w:rPr>
                <w:rFonts w:ascii="Times New Roman" w:eastAsia="Andale Sans UI" w:hAnsi="Times New Roman" w:cs="Times New Roman"/>
                <w:kern w:val="2"/>
                <w:sz w:val="24"/>
                <w:szCs w:val="24"/>
                <w:lang w:eastAsia="ar-SA"/>
              </w:rPr>
              <w:t>» (утренник).</w:t>
            </w:r>
          </w:p>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 режимом дня друзья!» (устный журнал).</w:t>
            </w:r>
          </w:p>
        </w:tc>
        <w:tc>
          <w:tcPr>
            <w:tcW w:w="25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«Парад увлечений» (форум).</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«Нет вредным привычкам!» (марафон).</w:t>
            </w:r>
          </w:p>
        </w:tc>
      </w:tr>
      <w:tr w:rsidR="00CA6E42" w:rsidRPr="00CA6E42" w:rsidTr="0048694C">
        <w:trPr>
          <w:trHeight w:val="560"/>
        </w:trPr>
        <w:tc>
          <w:tcPr>
            <w:tcW w:w="2518"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Викторина </w:t>
            </w:r>
            <w:r w:rsidR="00F530C6" w:rsidRPr="00CA6E42">
              <w:rPr>
                <w:rFonts w:ascii="Times New Roman" w:eastAsia="Andale Sans UI" w:hAnsi="Times New Roman" w:cs="Times New Roman"/>
                <w:kern w:val="2"/>
                <w:sz w:val="24"/>
                <w:szCs w:val="24"/>
                <w:lang w:eastAsia="ar-SA"/>
              </w:rPr>
              <w:t>«Береги</w:t>
            </w:r>
            <w:r w:rsidRPr="00CA6E42">
              <w:rPr>
                <w:rFonts w:ascii="Times New Roman" w:eastAsia="Andale Sans UI" w:hAnsi="Times New Roman" w:cs="Times New Roman"/>
                <w:kern w:val="2"/>
                <w:sz w:val="24"/>
                <w:szCs w:val="24"/>
                <w:lang w:eastAsia="ar-SA"/>
              </w:rPr>
              <w:t xml:space="preserve"> здоровье смолоду!» </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Викторина « Береги здоровье смолоду!»</w:t>
            </w:r>
          </w:p>
        </w:tc>
        <w:tc>
          <w:tcPr>
            <w:tcW w:w="25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Викторина « Береги здоровье смолоду!»</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Викторина « Береги здоровье смолоду!»</w:t>
            </w:r>
          </w:p>
        </w:tc>
      </w:tr>
      <w:tr w:rsidR="00CA6E42" w:rsidRPr="00CA6E42" w:rsidTr="0048694C">
        <w:tc>
          <w:tcPr>
            <w:tcW w:w="10173" w:type="dxa"/>
            <w:gridSpan w:val="4"/>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Спортивные мероприятия</w:t>
            </w:r>
          </w:p>
        </w:tc>
      </w:tr>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 “Быстрее, дальше, выше”.</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Самооценка физического развития (соревнования между учениками в беге, прыжках, метания мяча, приседаниях и др. по типу сдачи норм ГТО). Результаты заносятся в листы </w:t>
            </w:r>
            <w:r w:rsidRPr="00CA6E42">
              <w:rPr>
                <w:rFonts w:ascii="Times New Roman" w:eastAsia="Andale Sans UI" w:hAnsi="Times New Roman" w:cs="Times New Roman"/>
                <w:kern w:val="2"/>
                <w:sz w:val="24"/>
                <w:szCs w:val="24"/>
                <w:lang w:eastAsia="ar-SA"/>
              </w:rPr>
              <w:lastRenderedPageBreak/>
              <w:t xml:space="preserve">индивидуальных достижений и хранятся у учителя. </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“Весёлые старты”.</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Соревнования между параллельными классами.</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 Соревнования по метанию снежков в цель на личное первенство.</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4. “Утки и охотники”. Игровые соревнования между командами класса.</w:t>
            </w:r>
          </w:p>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 “День здоровья”.</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Участие в общешкольной спортивной эстафете. </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“Час игры”.</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Игры на свежем воздухе.</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 “Веревочка”.</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Классные соревнования по прыжкам через скакалку.</w:t>
            </w:r>
          </w:p>
        </w:tc>
        <w:tc>
          <w:tcPr>
            <w:tcW w:w="2551"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 “День здоровья”.</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Участие в общешкольной спортивной эстафете.</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2. “Быстрые, смелые, ловкие”.</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Соревнования между параллелями. </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 “Весёлые старты”.</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1. “День здоровья”.</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Участие в общешкольной спортивной эстафете</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2. «</w:t>
            </w:r>
            <w:proofErr w:type="spellStart"/>
            <w:r w:rsidRPr="00CA6E42">
              <w:rPr>
                <w:rFonts w:ascii="Times New Roman" w:eastAsia="Andale Sans UI" w:hAnsi="Times New Roman" w:cs="Times New Roman"/>
                <w:kern w:val="2"/>
                <w:sz w:val="24"/>
                <w:szCs w:val="24"/>
                <w:lang w:eastAsia="ar-SA"/>
              </w:rPr>
              <w:t>Резиночка</w:t>
            </w:r>
            <w:proofErr w:type="spellEnd"/>
            <w:r w:rsidRPr="00CA6E42">
              <w:rPr>
                <w:rFonts w:ascii="Times New Roman" w:eastAsia="Andale Sans UI" w:hAnsi="Times New Roman" w:cs="Times New Roman"/>
                <w:kern w:val="2"/>
                <w:sz w:val="24"/>
                <w:szCs w:val="24"/>
                <w:lang w:eastAsia="ar-SA"/>
              </w:rPr>
              <w:t xml:space="preserve">».  </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Соревнования по прыжкам через резинку. </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3. “Весёлые старты”.</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tc>
      </w:tr>
      <w:tr w:rsidR="00CA6E42" w:rsidRPr="00CA6E42" w:rsidTr="0048694C">
        <w:tc>
          <w:tcPr>
            <w:tcW w:w="10173" w:type="dxa"/>
            <w:gridSpan w:val="4"/>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iCs/>
                <w:kern w:val="2"/>
                <w:sz w:val="24"/>
                <w:szCs w:val="24"/>
                <w:lang w:eastAsia="ar-SA"/>
              </w:rPr>
              <w:lastRenderedPageBreak/>
              <w:t>Творческие конкурсы:</w:t>
            </w:r>
          </w:p>
        </w:tc>
      </w:tr>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numPr>
                <w:ilvl w:val="0"/>
                <w:numId w:val="34"/>
              </w:numPr>
              <w:shd w:val="clear" w:color="auto" w:fill="FFFFFF"/>
              <w:tabs>
                <w:tab w:val="num" w:pos="0"/>
              </w:tabs>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рисунков «Здоровье в порядке – спасибо зарядке!», «Мы здоровыми растем», «Физкульт-ура!»;</w:t>
            </w:r>
          </w:p>
          <w:p w:rsidR="00CA6E42" w:rsidRPr="00CA6E42" w:rsidRDefault="00CA6E42" w:rsidP="00CA6E42">
            <w:pPr>
              <w:widowControl w:val="0"/>
              <w:numPr>
                <w:ilvl w:val="0"/>
                <w:numId w:val="34"/>
              </w:numPr>
              <w:shd w:val="clear" w:color="auto" w:fill="FFFFFF"/>
              <w:tabs>
                <w:tab w:val="num" w:pos="0"/>
              </w:tabs>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поделок «Золотые руки не знают скуки», «Делаем сами своими руками»;</w:t>
            </w:r>
          </w:p>
          <w:p w:rsidR="00CA6E42" w:rsidRPr="00CA6E42" w:rsidRDefault="00CA6E42" w:rsidP="00CA6E42">
            <w:pPr>
              <w:widowControl w:val="0"/>
              <w:numPr>
                <w:ilvl w:val="0"/>
                <w:numId w:val="34"/>
              </w:numPr>
              <w:shd w:val="clear" w:color="auto" w:fill="FFFFFF"/>
              <w:tabs>
                <w:tab w:val="num" w:pos="0"/>
              </w:tabs>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рассказов «Выходной день в нашей семье», «Семейные праздники», «Традиции семьи»;</w:t>
            </w:r>
          </w:p>
          <w:p w:rsidR="00CA6E42" w:rsidRPr="00CA6E42" w:rsidRDefault="00CA6E42" w:rsidP="00CA6E42">
            <w:pPr>
              <w:widowControl w:val="0"/>
              <w:numPr>
                <w:ilvl w:val="0"/>
                <w:numId w:val="34"/>
              </w:numPr>
              <w:shd w:val="clear" w:color="auto" w:fill="FFFFFF"/>
              <w:tabs>
                <w:tab w:val="num" w:pos="0"/>
              </w:tabs>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стихов на заданные </w:t>
            </w:r>
            <w:r w:rsidRPr="00CA6E42">
              <w:rPr>
                <w:rFonts w:ascii="Times New Roman" w:eastAsia="Andale Sans UI" w:hAnsi="Times New Roman" w:cs="Times New Roman"/>
                <w:kern w:val="2"/>
                <w:sz w:val="24"/>
                <w:szCs w:val="24"/>
                <w:lang w:eastAsia="ar-SA"/>
              </w:rPr>
              <w:lastRenderedPageBreak/>
              <w:t>рифмы «От простой воды и мыла у микробов тают силы», «Я здоровье сберегу – сам себе я помогу!»;</w:t>
            </w:r>
          </w:p>
          <w:p w:rsidR="00CA6E42" w:rsidRPr="00CA6E42" w:rsidRDefault="00CA6E42" w:rsidP="00CA6E42">
            <w:pPr>
              <w:widowControl w:val="0"/>
              <w:numPr>
                <w:ilvl w:val="0"/>
                <w:numId w:val="35"/>
              </w:numPr>
              <w:shd w:val="clear" w:color="auto" w:fill="FFFFFF"/>
              <w:tabs>
                <w:tab w:val="num" w:pos="0"/>
              </w:tabs>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сказок «О значимости здорового образа жизни», «В здоровом теле здоровый дух».</w:t>
            </w:r>
          </w:p>
          <w:p w:rsidR="00CA6E42" w:rsidRPr="00CA6E42" w:rsidRDefault="00CA6E42" w:rsidP="00CA6E42">
            <w:pPr>
              <w:widowControl w:val="0"/>
              <w:numPr>
                <w:ilvl w:val="0"/>
                <w:numId w:val="35"/>
              </w:numPr>
              <w:shd w:val="clear" w:color="auto" w:fill="FFFFFF"/>
              <w:tabs>
                <w:tab w:val="num" w:pos="0"/>
                <w:tab w:val="left" w:pos="284"/>
              </w:tabs>
              <w:suppressAutoHyphens/>
              <w:spacing w:after="0" w:line="276" w:lineRule="auto"/>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сообщения- рефераты на </w:t>
            </w:r>
            <w:r w:rsidR="00F530C6" w:rsidRPr="00CA6E42">
              <w:rPr>
                <w:rFonts w:ascii="Times New Roman" w:eastAsia="Calibri" w:hAnsi="Times New Roman" w:cs="Times New Roman"/>
                <w:kern w:val="2"/>
                <w:sz w:val="24"/>
                <w:szCs w:val="24"/>
                <w:lang w:eastAsia="ar-SA"/>
              </w:rPr>
              <w:t>тему «Мы</w:t>
            </w:r>
            <w:r w:rsidRPr="00CA6E42">
              <w:rPr>
                <w:rFonts w:ascii="Times New Roman" w:eastAsia="Calibri" w:hAnsi="Times New Roman" w:cs="Times New Roman"/>
                <w:kern w:val="2"/>
                <w:sz w:val="24"/>
                <w:szCs w:val="24"/>
                <w:lang w:eastAsia="ar-SA"/>
              </w:rPr>
              <w:t xml:space="preserve"> и наше здоровье»</w:t>
            </w:r>
          </w:p>
          <w:p w:rsidR="00CA6E42" w:rsidRPr="00CA6E42" w:rsidRDefault="00CA6E42" w:rsidP="00CA6E42">
            <w:pPr>
              <w:widowControl w:val="0"/>
              <w:suppressAutoHyphens/>
              <w:spacing w:after="0" w:line="276" w:lineRule="auto"/>
              <w:rPr>
                <w:rFonts w:ascii="Times New Roman" w:eastAsia="Andale Sans UI" w:hAnsi="Times New Roman" w:cs="Times New Roman"/>
                <w:b/>
                <w:kern w:val="2"/>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рисунков «Здоровье в порядке – спасибо зарядке!», «Мы здоровыми растем», «Физкульт-ура!»;</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поделок «Золотые руки не знают скуки», «Делаем сами своими руками»;</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рассказов «Выходной день в нашей семье», «Семейные праздники», «Традиции семьи»;</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стихов на заданные рифмы «От простой воды и мыла у микробов тают силы», «Я здоровье сберегу – сам себе я помогу!»;</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сказок «О значимости здорового образа жизни», «В здоровом теле здоровый дух».</w:t>
            </w:r>
          </w:p>
          <w:p w:rsidR="00CA6E42" w:rsidRPr="00CA6E42" w:rsidRDefault="00CA6E42" w:rsidP="00CA6E42">
            <w:pPr>
              <w:widowControl w:val="0"/>
              <w:numPr>
                <w:ilvl w:val="0"/>
                <w:numId w:val="35"/>
              </w:numPr>
              <w:shd w:val="clear" w:color="auto" w:fill="FFFFFF"/>
              <w:tabs>
                <w:tab w:val="left" w:pos="176"/>
                <w:tab w:val="left" w:pos="317"/>
              </w:tabs>
              <w:suppressAutoHyphens/>
              <w:spacing w:after="0" w:line="276" w:lineRule="auto"/>
              <w:ind w:left="34"/>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проект на тему         « Влияние физических </w:t>
            </w:r>
            <w:r w:rsidRPr="00CA6E42">
              <w:rPr>
                <w:rFonts w:ascii="Times New Roman" w:eastAsia="Calibri" w:hAnsi="Times New Roman" w:cs="Times New Roman"/>
                <w:kern w:val="2"/>
                <w:sz w:val="24"/>
                <w:szCs w:val="24"/>
                <w:lang w:eastAsia="ar-SA"/>
              </w:rPr>
              <w:lastRenderedPageBreak/>
              <w:t>упражнений на организм человека»</w:t>
            </w:r>
          </w:p>
        </w:tc>
        <w:tc>
          <w:tcPr>
            <w:tcW w:w="2551" w:type="dxa"/>
            <w:tcBorders>
              <w:top w:val="single" w:sz="4" w:space="0" w:color="000000"/>
              <w:left w:val="single" w:sz="4" w:space="0" w:color="000000"/>
              <w:bottom w:val="single" w:sz="4" w:space="0" w:color="000000"/>
              <w:right w:val="single" w:sz="4" w:space="0" w:color="000000"/>
            </w:tcBorders>
          </w:tcPr>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рисунков «Здоровье в порядке – спасибо зарядке!», «Мы здоровыми растем», «Физкульт-ура!»;</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поделок «Золотые руки не знают скуки», «Делаем сами своими руками»;</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рассказов «Выходной день в нашей семье», «Семейные праздники», «Традиции семьи»;</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стихов на заданные рифмы «От простой воды и мыла у микробов тают силы», «Я здоровье сберегу – сам себе я помогу!»;</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сказок «О значимости здорового образа жизни», «В здоровом теле здоровый дух».</w:t>
            </w:r>
          </w:p>
          <w:p w:rsidR="00CA6E42" w:rsidRPr="00CA6E42" w:rsidRDefault="00CA6E42" w:rsidP="00CA6E42">
            <w:pPr>
              <w:widowControl w:val="0"/>
              <w:numPr>
                <w:ilvl w:val="0"/>
                <w:numId w:val="35"/>
              </w:numPr>
              <w:shd w:val="clear" w:color="auto" w:fill="FFFFFF"/>
              <w:tabs>
                <w:tab w:val="left" w:pos="317"/>
              </w:tabs>
              <w:suppressAutoHyphens/>
              <w:spacing w:after="0" w:line="276" w:lineRule="auto"/>
              <w:ind w:left="34"/>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Проект на тему</w:t>
            </w:r>
          </w:p>
          <w:p w:rsidR="00CA6E42" w:rsidRPr="00CA6E42" w:rsidRDefault="00CA6E42" w:rsidP="00CA6E42">
            <w:pPr>
              <w:widowControl w:val="0"/>
              <w:numPr>
                <w:ilvl w:val="0"/>
                <w:numId w:val="35"/>
              </w:numPr>
              <w:shd w:val="clear" w:color="auto" w:fill="FFFFFF"/>
              <w:tabs>
                <w:tab w:val="left" w:pos="317"/>
              </w:tabs>
              <w:suppressAutoHyphens/>
              <w:spacing w:after="0" w:line="276" w:lineRule="auto"/>
              <w:ind w:left="34"/>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 </w:t>
            </w:r>
            <w:r w:rsidR="00F530C6" w:rsidRPr="00CA6E42">
              <w:rPr>
                <w:rFonts w:ascii="Times New Roman" w:eastAsia="Calibri" w:hAnsi="Times New Roman" w:cs="Times New Roman"/>
                <w:kern w:val="2"/>
                <w:sz w:val="24"/>
                <w:szCs w:val="24"/>
                <w:lang w:eastAsia="ar-SA"/>
              </w:rPr>
              <w:t>«Здоровый</w:t>
            </w:r>
            <w:r w:rsidRPr="00CA6E42">
              <w:rPr>
                <w:rFonts w:ascii="Times New Roman" w:eastAsia="Calibri" w:hAnsi="Times New Roman" w:cs="Times New Roman"/>
                <w:kern w:val="2"/>
                <w:sz w:val="24"/>
                <w:szCs w:val="24"/>
                <w:lang w:eastAsia="ar-SA"/>
              </w:rPr>
              <w:t xml:space="preserve"> образ </w:t>
            </w:r>
            <w:r w:rsidRPr="00CA6E42">
              <w:rPr>
                <w:rFonts w:ascii="Times New Roman" w:eastAsia="Calibri" w:hAnsi="Times New Roman" w:cs="Times New Roman"/>
                <w:kern w:val="2"/>
                <w:sz w:val="24"/>
                <w:szCs w:val="24"/>
                <w:lang w:eastAsia="ar-SA"/>
              </w:rPr>
              <w:lastRenderedPageBreak/>
              <w:t>жизни в семье»</w:t>
            </w:r>
          </w:p>
          <w:p w:rsidR="00CA6E42" w:rsidRPr="00CA6E42" w:rsidRDefault="00CA6E42" w:rsidP="00CA6E42">
            <w:pPr>
              <w:widowControl w:val="0"/>
              <w:suppressAutoHyphens/>
              <w:spacing w:after="0" w:line="276" w:lineRule="auto"/>
              <w:ind w:left="34"/>
              <w:rPr>
                <w:rFonts w:ascii="Times New Roman" w:eastAsia="Andale Sans UI" w:hAnsi="Times New Roman" w:cs="Times New Roman"/>
                <w:kern w:val="2"/>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рисунков «Здоровье в порядке – спасибо зарядке!», «Мы здоровыми растем», «Физкульт-ура!»;</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поделок «Золотые руки не знают скуки», «Делаем сами своими руками»;</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рассказов «Выходной день в нашей семье», «Семейные праздники», «Традиции семьи»;</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стихов на заданные рифмы «От простой воды и мыла у микробов тают силы», «Я здоровье сберегу – сам себе я помогу!»;</w:t>
            </w:r>
          </w:p>
          <w:p w:rsidR="00CA6E42" w:rsidRPr="00CA6E42" w:rsidRDefault="00CA6E42" w:rsidP="00CA6E42">
            <w:pPr>
              <w:widowControl w:val="0"/>
              <w:numPr>
                <w:ilvl w:val="0"/>
                <w:numId w:val="35"/>
              </w:numPr>
              <w:shd w:val="clear" w:color="auto" w:fill="FFFFFF"/>
              <w:suppressAutoHyphens/>
              <w:spacing w:after="0" w:line="276" w:lineRule="auto"/>
              <w:ind w:left="34"/>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сказок «О значимости здорового образа жизни», «В здоровом теле здоровый дух».</w:t>
            </w:r>
          </w:p>
          <w:p w:rsidR="00CA6E42" w:rsidRPr="00CA6E42" w:rsidRDefault="00CA6E42" w:rsidP="00CA6E42">
            <w:pPr>
              <w:widowControl w:val="0"/>
              <w:numPr>
                <w:ilvl w:val="0"/>
                <w:numId w:val="35"/>
              </w:numPr>
              <w:tabs>
                <w:tab w:val="left" w:pos="317"/>
              </w:tabs>
              <w:suppressAutoHyphens/>
              <w:spacing w:after="0" w:line="276" w:lineRule="auto"/>
              <w:ind w:left="34"/>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Проект на тему </w:t>
            </w:r>
          </w:p>
          <w:p w:rsidR="00CA6E42" w:rsidRPr="00CA6E42" w:rsidRDefault="00CA6E42" w:rsidP="00CA6E42">
            <w:pPr>
              <w:widowControl w:val="0"/>
              <w:numPr>
                <w:ilvl w:val="0"/>
                <w:numId w:val="35"/>
              </w:numPr>
              <w:tabs>
                <w:tab w:val="left" w:pos="317"/>
              </w:tabs>
              <w:suppressAutoHyphens/>
              <w:spacing w:after="0" w:line="276" w:lineRule="auto"/>
              <w:ind w:left="34"/>
              <w:rPr>
                <w:rFonts w:ascii="Times New Roman" w:eastAsia="Calibri" w:hAnsi="Times New Roman" w:cs="Times New Roman"/>
                <w:kern w:val="2"/>
                <w:sz w:val="24"/>
                <w:szCs w:val="24"/>
                <w:lang w:eastAsia="ar-SA"/>
              </w:rPr>
            </w:pPr>
            <w:r w:rsidRPr="00CA6E42">
              <w:rPr>
                <w:rFonts w:ascii="Times New Roman" w:eastAsia="Calibri" w:hAnsi="Times New Roman" w:cs="Times New Roman"/>
                <w:kern w:val="2"/>
                <w:sz w:val="24"/>
                <w:szCs w:val="24"/>
                <w:lang w:eastAsia="ar-SA"/>
              </w:rPr>
              <w:t xml:space="preserve">« Спорт в моей </w:t>
            </w:r>
            <w:r w:rsidRPr="00CA6E42">
              <w:rPr>
                <w:rFonts w:ascii="Times New Roman" w:eastAsia="Calibri" w:hAnsi="Times New Roman" w:cs="Times New Roman"/>
                <w:kern w:val="2"/>
                <w:sz w:val="24"/>
                <w:szCs w:val="24"/>
                <w:lang w:eastAsia="ar-SA"/>
              </w:rPr>
              <w:lastRenderedPageBreak/>
              <w:t>жизни»</w:t>
            </w:r>
          </w:p>
        </w:tc>
      </w:tr>
      <w:tr w:rsidR="00CA6E42" w:rsidRPr="00CA6E42" w:rsidTr="0048694C">
        <w:tc>
          <w:tcPr>
            <w:tcW w:w="10173" w:type="dxa"/>
            <w:gridSpan w:val="4"/>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lastRenderedPageBreak/>
              <w:t>Экскурсии</w:t>
            </w:r>
          </w:p>
        </w:tc>
      </w:tr>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безопасному маршруту от дома в школу»</w:t>
            </w:r>
          </w:p>
        </w:tc>
        <w:tc>
          <w:tcPr>
            <w:tcW w:w="2551"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безопасному маршруту от дома в школу»</w:t>
            </w:r>
          </w:p>
        </w:tc>
      </w:tr>
      <w:tr w:rsidR="00CA6E42" w:rsidRPr="00CA6E42" w:rsidTr="0048694C">
        <w:tc>
          <w:tcPr>
            <w:tcW w:w="10173" w:type="dxa"/>
            <w:gridSpan w:val="4"/>
            <w:tcBorders>
              <w:top w:val="single" w:sz="4" w:space="0" w:color="000000"/>
              <w:left w:val="single" w:sz="4" w:space="0" w:color="000000"/>
              <w:bottom w:val="single" w:sz="4" w:space="0" w:color="000000"/>
              <w:right w:val="single" w:sz="4" w:space="0" w:color="000000"/>
            </w:tcBorders>
            <w:hideMark/>
          </w:tcPr>
          <w:p w:rsidR="00CA6E42" w:rsidRPr="00CA6E42" w:rsidRDefault="00CA6E42" w:rsidP="00CA6E42">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iCs/>
                <w:kern w:val="2"/>
                <w:sz w:val="24"/>
                <w:szCs w:val="24"/>
                <w:lang w:eastAsia="ar-SA"/>
              </w:rPr>
              <w:t>Работа с родителями.</w:t>
            </w:r>
          </w:p>
        </w:tc>
      </w:tr>
      <w:tr w:rsidR="00CA6E42" w:rsidRPr="00CA6E42" w:rsidTr="0048694C">
        <w:tc>
          <w:tcPr>
            <w:tcW w:w="2518" w:type="dxa"/>
            <w:tcBorders>
              <w:top w:val="single" w:sz="4" w:space="0" w:color="000000"/>
              <w:left w:val="single" w:sz="4" w:space="0" w:color="000000"/>
              <w:bottom w:val="single" w:sz="4" w:space="0" w:color="000000"/>
              <w:right w:val="single" w:sz="4" w:space="0" w:color="000000"/>
            </w:tcBorders>
          </w:tcPr>
          <w:p w:rsidR="00CA6E42" w:rsidRPr="00CA6E42" w:rsidRDefault="00F530C6" w:rsidP="00CA6E42">
            <w:pPr>
              <w:widowControl w:val="0"/>
              <w:shd w:val="clear" w:color="auto" w:fill="FFFFFF"/>
              <w:suppressAutoHyphens/>
              <w:spacing w:after="0" w:line="276" w:lineRule="auto"/>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b/>
                <w:bCs/>
                <w:i/>
                <w:iCs/>
                <w:kern w:val="2"/>
                <w:sz w:val="24"/>
                <w:szCs w:val="24"/>
                <w:lang w:eastAsia="ar-SA"/>
              </w:rPr>
              <w:t>Родительские собрания</w:t>
            </w:r>
            <w:r w:rsidR="00CA6E42" w:rsidRPr="00CA6E42">
              <w:rPr>
                <w:rFonts w:ascii="Times New Roman" w:eastAsia="Andale Sans UI" w:hAnsi="Times New Roman" w:cs="Times New Roman"/>
                <w:b/>
                <w:bCs/>
                <w:i/>
                <w:iCs/>
                <w:kern w:val="2"/>
                <w:sz w:val="24"/>
                <w:szCs w:val="24"/>
                <w:lang w:eastAsia="ar-SA"/>
              </w:rPr>
              <w:t>:</w:t>
            </w:r>
            <w:r w:rsidR="00CA6E42" w:rsidRPr="00CA6E42">
              <w:rPr>
                <w:rFonts w:ascii="Times New Roman" w:eastAsia="Andale Sans UI" w:hAnsi="Times New Roman" w:cs="Times New Roman"/>
                <w:i/>
                <w:kern w:val="2"/>
                <w:sz w:val="24"/>
                <w:szCs w:val="24"/>
                <w:lang w:eastAsia="ar-SA"/>
              </w:rPr>
              <w:t xml:space="preserve">  </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«З</w:t>
            </w:r>
            <w:r w:rsidRPr="00CA6E42">
              <w:rPr>
                <w:rFonts w:ascii="Times New Roman" w:eastAsia="Andale Sans UI" w:hAnsi="Times New Roman" w:cs="Times New Roman"/>
                <w:kern w:val="2"/>
                <w:sz w:val="24"/>
                <w:szCs w:val="24"/>
                <w:lang w:eastAsia="ar-SA"/>
              </w:rPr>
              <w:t>доровье ребенка – основа успешности в обучении» (проблемная лекция);</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«Р</w:t>
            </w:r>
            <w:r w:rsidRPr="00CA6E42">
              <w:rPr>
                <w:rFonts w:ascii="Times New Roman" w:eastAsia="Andale Sans UI" w:hAnsi="Times New Roman" w:cs="Times New Roman"/>
                <w:kern w:val="2"/>
                <w:sz w:val="24"/>
                <w:szCs w:val="24"/>
                <w:lang w:eastAsia="ar-SA"/>
              </w:rPr>
              <w:t>ежим дня в жизни школьника» (семинар-практикум);</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Итоговое собрание «Неразлучные друзья – родители и дети». </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Парад </w:t>
            </w:r>
            <w:r w:rsidR="00F530C6" w:rsidRPr="00CA6E42">
              <w:rPr>
                <w:rFonts w:ascii="Times New Roman" w:eastAsia="Andale Sans UI" w:hAnsi="Times New Roman" w:cs="Times New Roman"/>
                <w:kern w:val="2"/>
                <w:sz w:val="24"/>
                <w:szCs w:val="24"/>
                <w:lang w:eastAsia="ar-SA"/>
              </w:rPr>
              <w:t>достижений учащихся</w:t>
            </w:r>
            <w:r w:rsidRPr="00CA6E42">
              <w:rPr>
                <w:rFonts w:ascii="Times New Roman" w:eastAsia="Andale Sans UI" w:hAnsi="Times New Roman" w:cs="Times New Roman"/>
                <w:kern w:val="2"/>
                <w:sz w:val="24"/>
                <w:szCs w:val="24"/>
                <w:lang w:eastAsia="ar-SA"/>
              </w:rPr>
              <w:t>. Консультативные встречи с медработниками.</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kern w:val="2"/>
                <w:sz w:val="24"/>
                <w:szCs w:val="24"/>
                <w:lang w:eastAsia="ar-SA"/>
              </w:rPr>
              <w:lastRenderedPageBreak/>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hideMark/>
          </w:tcPr>
          <w:p w:rsidR="00CA6E42" w:rsidRPr="00CA6E42" w:rsidRDefault="00F530C6" w:rsidP="00CA6E42">
            <w:pPr>
              <w:widowControl w:val="0"/>
              <w:shd w:val="clear" w:color="auto" w:fill="FFFFFF"/>
              <w:suppressAutoHyphens/>
              <w:spacing w:after="0" w:line="276" w:lineRule="auto"/>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b/>
                <w:bCs/>
                <w:i/>
                <w:iCs/>
                <w:kern w:val="2"/>
                <w:sz w:val="24"/>
                <w:szCs w:val="24"/>
                <w:lang w:eastAsia="ar-SA"/>
              </w:rPr>
              <w:lastRenderedPageBreak/>
              <w:t>Родительские собрания</w:t>
            </w:r>
            <w:r w:rsidR="00CA6E42" w:rsidRPr="00CA6E42">
              <w:rPr>
                <w:rFonts w:ascii="Times New Roman" w:eastAsia="Andale Sans UI" w:hAnsi="Times New Roman" w:cs="Times New Roman"/>
                <w:b/>
                <w:bCs/>
                <w:i/>
                <w:iCs/>
                <w:kern w:val="2"/>
                <w:sz w:val="24"/>
                <w:szCs w:val="24"/>
                <w:lang w:eastAsia="ar-SA"/>
              </w:rPr>
              <w:t>:</w:t>
            </w:r>
            <w:r w:rsidR="00CA6E42" w:rsidRPr="00CA6E42">
              <w:rPr>
                <w:rFonts w:ascii="Times New Roman" w:eastAsia="Andale Sans UI" w:hAnsi="Times New Roman" w:cs="Times New Roman"/>
                <w:i/>
                <w:kern w:val="2"/>
                <w:sz w:val="24"/>
                <w:szCs w:val="24"/>
                <w:lang w:eastAsia="ar-SA"/>
              </w:rPr>
              <w:t xml:space="preserve">  </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«П</w:t>
            </w:r>
            <w:r w:rsidRPr="00CA6E42">
              <w:rPr>
                <w:rFonts w:ascii="Times New Roman" w:eastAsia="Andale Sans UI" w:hAnsi="Times New Roman" w:cs="Times New Roman"/>
                <w:kern w:val="2"/>
                <w:sz w:val="24"/>
                <w:szCs w:val="24"/>
                <w:lang w:eastAsia="ar-SA"/>
              </w:rPr>
              <w:t>уть к здоровью» (собрание-калейдоскоп);</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i/>
                <w:kern w:val="2"/>
                <w:sz w:val="24"/>
                <w:szCs w:val="24"/>
                <w:lang w:eastAsia="ar-SA"/>
              </w:rPr>
              <w:t>«Ч</w:t>
            </w:r>
            <w:r w:rsidRPr="00CA6E42">
              <w:rPr>
                <w:rFonts w:ascii="Times New Roman" w:eastAsia="Andale Sans UI" w:hAnsi="Times New Roman" w:cs="Times New Roman"/>
                <w:kern w:val="2"/>
                <w:sz w:val="24"/>
                <w:szCs w:val="24"/>
                <w:lang w:eastAsia="ar-SA"/>
              </w:rPr>
              <w:t>то нужно знать родителям о физиологии младших школьников» (Полезные советы на каждый день);</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Итоговое собрание «Неразлучные друзья – родители и дети». Парад достижений учащихся. Консультативные встречи с медработниками.</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Веселые старты «Папа, мама и я, спортивная семья».</w:t>
            </w:r>
          </w:p>
        </w:tc>
        <w:tc>
          <w:tcPr>
            <w:tcW w:w="2551" w:type="dxa"/>
            <w:tcBorders>
              <w:top w:val="single" w:sz="4" w:space="0" w:color="000000"/>
              <w:left w:val="single" w:sz="4" w:space="0" w:color="000000"/>
              <w:bottom w:val="single" w:sz="4" w:space="0" w:color="000000"/>
              <w:right w:val="single" w:sz="4" w:space="0" w:color="000000"/>
            </w:tcBorders>
          </w:tcPr>
          <w:p w:rsidR="00CA6E42" w:rsidRPr="00CA6E42" w:rsidRDefault="00F530C6" w:rsidP="00CA6E42">
            <w:pPr>
              <w:widowControl w:val="0"/>
              <w:shd w:val="clear" w:color="auto" w:fill="FFFFFF"/>
              <w:suppressAutoHyphens/>
              <w:spacing w:after="0" w:line="276" w:lineRule="auto"/>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b/>
                <w:bCs/>
                <w:i/>
                <w:iCs/>
                <w:kern w:val="2"/>
                <w:sz w:val="24"/>
                <w:szCs w:val="24"/>
                <w:lang w:eastAsia="ar-SA"/>
              </w:rPr>
              <w:lastRenderedPageBreak/>
              <w:t>Родительские собрания</w:t>
            </w:r>
            <w:r w:rsidR="00CA6E42" w:rsidRPr="00CA6E42">
              <w:rPr>
                <w:rFonts w:ascii="Times New Roman" w:eastAsia="Andale Sans UI" w:hAnsi="Times New Roman" w:cs="Times New Roman"/>
                <w:b/>
                <w:bCs/>
                <w:i/>
                <w:iCs/>
                <w:kern w:val="2"/>
                <w:sz w:val="24"/>
                <w:szCs w:val="24"/>
                <w:lang w:eastAsia="ar-SA"/>
              </w:rPr>
              <w:t>:</w:t>
            </w:r>
            <w:r w:rsidR="00CA6E42" w:rsidRPr="00CA6E42">
              <w:rPr>
                <w:rFonts w:ascii="Times New Roman" w:eastAsia="Andale Sans UI" w:hAnsi="Times New Roman" w:cs="Times New Roman"/>
                <w:i/>
                <w:kern w:val="2"/>
                <w:sz w:val="24"/>
                <w:szCs w:val="24"/>
                <w:lang w:eastAsia="ar-SA"/>
              </w:rPr>
              <w:t xml:space="preserve">  </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«Сп</w:t>
            </w:r>
            <w:r w:rsidRPr="00CA6E42">
              <w:rPr>
                <w:rFonts w:ascii="Times New Roman" w:eastAsia="Andale Sans UI" w:hAnsi="Times New Roman" w:cs="Times New Roman"/>
                <w:kern w:val="2"/>
                <w:sz w:val="24"/>
                <w:szCs w:val="24"/>
                <w:lang w:eastAsia="ar-SA"/>
              </w:rPr>
              <w:t>ортивные традиции нашей семьи» (круглый стол</w:t>
            </w:r>
            <w:proofErr w:type="gramStart"/>
            <w:r w:rsidRPr="00CA6E42">
              <w:rPr>
                <w:rFonts w:ascii="Times New Roman" w:eastAsia="Andale Sans UI" w:hAnsi="Times New Roman" w:cs="Times New Roman"/>
                <w:kern w:val="2"/>
                <w:sz w:val="24"/>
                <w:szCs w:val="24"/>
                <w:lang w:eastAsia="ar-SA"/>
              </w:rPr>
              <w:t>);.</w:t>
            </w:r>
            <w:proofErr w:type="gramEnd"/>
            <w:r w:rsidRPr="00CA6E42">
              <w:rPr>
                <w:rFonts w:ascii="Times New Roman" w:eastAsia="Andale Sans UI" w:hAnsi="Times New Roman" w:cs="Times New Roman"/>
                <w:kern w:val="2"/>
                <w:sz w:val="24"/>
                <w:szCs w:val="24"/>
                <w:lang w:eastAsia="ar-SA"/>
              </w:rPr>
              <w:t xml:space="preserve"> </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«Э</w:t>
            </w:r>
            <w:r w:rsidRPr="00CA6E42">
              <w:rPr>
                <w:rFonts w:ascii="Times New Roman" w:eastAsia="Andale Sans UI" w:hAnsi="Times New Roman" w:cs="Times New Roman"/>
                <w:kern w:val="2"/>
                <w:sz w:val="24"/>
                <w:szCs w:val="24"/>
                <w:lang w:eastAsia="ar-SA"/>
              </w:rPr>
              <w:t>моциональное состояние»</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Итоговое собрание «Неразлучные друзья – родители и дети». </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Парад достижений учащихся. Консультативные встречи с медработниками.</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tcPr>
          <w:p w:rsidR="00CA6E42" w:rsidRPr="00CA6E42" w:rsidRDefault="00F530C6" w:rsidP="00CA6E42">
            <w:pPr>
              <w:widowControl w:val="0"/>
              <w:shd w:val="clear" w:color="auto" w:fill="FFFFFF"/>
              <w:suppressAutoHyphens/>
              <w:spacing w:after="0" w:line="276" w:lineRule="auto"/>
              <w:rPr>
                <w:rFonts w:ascii="Times New Roman" w:eastAsia="Andale Sans UI" w:hAnsi="Times New Roman" w:cs="Times New Roman"/>
                <w:i/>
                <w:kern w:val="2"/>
                <w:sz w:val="24"/>
                <w:szCs w:val="24"/>
                <w:lang w:eastAsia="ar-SA"/>
              </w:rPr>
            </w:pPr>
            <w:r w:rsidRPr="00CA6E42">
              <w:rPr>
                <w:rFonts w:ascii="Times New Roman" w:eastAsia="Andale Sans UI" w:hAnsi="Times New Roman" w:cs="Times New Roman"/>
                <w:b/>
                <w:bCs/>
                <w:i/>
                <w:iCs/>
                <w:kern w:val="2"/>
                <w:sz w:val="24"/>
                <w:szCs w:val="24"/>
                <w:lang w:eastAsia="ar-SA"/>
              </w:rPr>
              <w:lastRenderedPageBreak/>
              <w:t>Родительские собрания</w:t>
            </w:r>
            <w:r w:rsidR="00CA6E42" w:rsidRPr="00CA6E42">
              <w:rPr>
                <w:rFonts w:ascii="Times New Roman" w:eastAsia="Andale Sans UI" w:hAnsi="Times New Roman" w:cs="Times New Roman"/>
                <w:b/>
                <w:bCs/>
                <w:i/>
                <w:iCs/>
                <w:kern w:val="2"/>
                <w:sz w:val="24"/>
                <w:szCs w:val="24"/>
                <w:lang w:eastAsia="ar-SA"/>
              </w:rPr>
              <w:t>:</w:t>
            </w:r>
            <w:r w:rsidR="00CA6E42" w:rsidRPr="00CA6E42">
              <w:rPr>
                <w:rFonts w:ascii="Times New Roman" w:eastAsia="Andale Sans UI" w:hAnsi="Times New Roman" w:cs="Times New Roman"/>
                <w:i/>
                <w:kern w:val="2"/>
                <w:sz w:val="24"/>
                <w:szCs w:val="24"/>
                <w:lang w:eastAsia="ar-SA"/>
              </w:rPr>
              <w:t xml:space="preserve">  </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«Как уберечь от неверного шага» (Профилактика вредных привычек);</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Итоговое собрание «Неразлучные друзья – родители и дети». </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Парад достижений учащихся. Консультативные встречи с медработниками.</w:t>
            </w:r>
          </w:p>
          <w:p w:rsidR="00CA6E42" w:rsidRPr="00CA6E42" w:rsidRDefault="00CA6E42" w:rsidP="00CA6E42">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Веселые старты «Папа, мама и я, спортивная семья».</w:t>
            </w:r>
          </w:p>
        </w:tc>
      </w:tr>
    </w:tbl>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 xml:space="preserve">Профилактика употребления </w:t>
      </w:r>
      <w:proofErr w:type="spellStart"/>
      <w:r w:rsidRPr="00CA6E42">
        <w:rPr>
          <w:rFonts w:ascii="Times New Roman" w:eastAsia="Andale Sans UI" w:hAnsi="Times New Roman" w:cs="Times New Roman"/>
          <w:b/>
          <w:kern w:val="2"/>
          <w:sz w:val="24"/>
          <w:szCs w:val="24"/>
          <w:lang w:eastAsia="ar-SA"/>
        </w:rPr>
        <w:t>психоактивных</w:t>
      </w:r>
      <w:proofErr w:type="spellEnd"/>
      <w:r w:rsidRPr="00CA6E42">
        <w:rPr>
          <w:rFonts w:ascii="Times New Roman" w:eastAsia="Andale Sans UI" w:hAnsi="Times New Roman" w:cs="Times New Roman"/>
          <w:b/>
          <w:kern w:val="2"/>
          <w:sz w:val="24"/>
          <w:szCs w:val="24"/>
          <w:lang w:eastAsia="ar-SA"/>
        </w:rPr>
        <w:t xml:space="preserve"> веществ</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b/>
          <w:i/>
          <w:kern w:val="2"/>
          <w:sz w:val="24"/>
          <w:szCs w:val="24"/>
          <w:lang w:eastAsia="ar-SA"/>
        </w:rPr>
      </w:pPr>
      <w:r w:rsidRPr="00CA6E42">
        <w:rPr>
          <w:rFonts w:ascii="Times New Roman" w:eastAsia="Andale Sans UI" w:hAnsi="Times New Roman" w:cs="Times New Roman"/>
          <w:b/>
          <w:i/>
          <w:kern w:val="2"/>
          <w:sz w:val="24"/>
          <w:szCs w:val="24"/>
          <w:lang w:eastAsia="ar-SA"/>
        </w:rPr>
        <w:t xml:space="preserve">Целями </w:t>
      </w:r>
      <w:r w:rsidRPr="00CA6E42">
        <w:rPr>
          <w:rFonts w:ascii="Times New Roman" w:eastAsia="Andale Sans UI" w:hAnsi="Times New Roman" w:cs="Times New Roman"/>
          <w:kern w:val="2"/>
          <w:sz w:val="24"/>
          <w:szCs w:val="24"/>
          <w:lang w:eastAsia="ar-SA"/>
        </w:rPr>
        <w:t>первичной профилактической деятельности в школе является:</w:t>
      </w:r>
      <w:r w:rsidRPr="00CA6E42">
        <w:rPr>
          <w:rFonts w:ascii="Times New Roman" w:eastAsia="Andale Sans UI" w:hAnsi="Times New Roman" w:cs="Times New Roman"/>
          <w:b/>
          <w:i/>
          <w:kern w:val="2"/>
          <w:sz w:val="24"/>
          <w:szCs w:val="24"/>
          <w:lang w:eastAsia="ar-SA"/>
        </w:rPr>
        <w:t xml:space="preserve"> </w:t>
      </w:r>
    </w:p>
    <w:p w:rsidR="00CA6E42" w:rsidRPr="00CA6E42" w:rsidRDefault="00CA6E42" w:rsidP="00CA6E42">
      <w:pPr>
        <w:widowControl w:val="0"/>
        <w:numPr>
          <w:ilvl w:val="0"/>
          <w:numId w:val="36"/>
        </w:numPr>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Изменение ценностного отношения детей и молодежи к ПАВ и формирование личной ответственности за свое поведение, обусловливающие снижение спроса на </w:t>
      </w:r>
      <w:proofErr w:type="spellStart"/>
      <w:r w:rsidRPr="00CA6E42">
        <w:rPr>
          <w:rFonts w:ascii="Times New Roman" w:eastAsia="Andale Sans UI" w:hAnsi="Times New Roman" w:cs="Times New Roman"/>
          <w:kern w:val="2"/>
          <w:sz w:val="24"/>
          <w:szCs w:val="24"/>
          <w:lang w:eastAsia="ar-SA"/>
        </w:rPr>
        <w:t>психоактивные</w:t>
      </w:r>
      <w:proofErr w:type="spellEnd"/>
      <w:r w:rsidRPr="00CA6E42">
        <w:rPr>
          <w:rFonts w:ascii="Times New Roman" w:eastAsia="Andale Sans UI" w:hAnsi="Times New Roman" w:cs="Times New Roman"/>
          <w:kern w:val="2"/>
          <w:sz w:val="24"/>
          <w:szCs w:val="24"/>
          <w:lang w:eastAsia="ar-SA"/>
        </w:rPr>
        <w:t xml:space="preserve"> вещества в детско-молодежной популяции; </w:t>
      </w:r>
    </w:p>
    <w:p w:rsidR="00CA6E42" w:rsidRPr="00CA6E42" w:rsidRDefault="00CA6E42" w:rsidP="00CA6E42">
      <w:pPr>
        <w:widowControl w:val="0"/>
        <w:numPr>
          <w:ilvl w:val="0"/>
          <w:numId w:val="36"/>
        </w:numPr>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Сдерживание вовлечения детей и молодежи в использование ПАВ за счет пропаганды здорового образа жизни, формирования антинарко</w:t>
      </w:r>
      <w:r w:rsidRPr="00CA6E42">
        <w:rPr>
          <w:rFonts w:ascii="Times New Roman" w:eastAsia="Andale Sans UI" w:hAnsi="Times New Roman" w:cs="Times New Roman"/>
          <w:kern w:val="2"/>
          <w:sz w:val="24"/>
          <w:szCs w:val="24"/>
          <w:lang w:eastAsia="ar-SA"/>
        </w:rPr>
        <w:softHyphen/>
        <w:t xml:space="preserve">тических установок и профилактической работы, осуществляемой сотрудниками образовательных учреждений. </w:t>
      </w:r>
    </w:p>
    <w:p w:rsidR="00CA6E42" w:rsidRPr="00CA6E42" w:rsidRDefault="00CA6E42" w:rsidP="00CA6E42">
      <w:pPr>
        <w:widowControl w:val="0"/>
        <w:tabs>
          <w:tab w:val="left" w:pos="851"/>
        </w:tabs>
        <w:suppressAutoHyphens/>
        <w:spacing w:after="0" w:line="240" w:lineRule="auto"/>
        <w:ind w:firstLine="567"/>
        <w:jc w:val="both"/>
        <w:rPr>
          <w:rFonts w:ascii="Times New Roman" w:eastAsia="Andale Sans UI" w:hAnsi="Times New Roman" w:cs="Times New Roman"/>
          <w:b/>
          <w:i/>
          <w:kern w:val="2"/>
          <w:sz w:val="24"/>
          <w:szCs w:val="24"/>
          <w:lang w:eastAsia="ar-SA"/>
        </w:rPr>
      </w:pPr>
      <w:r w:rsidRPr="00CA6E42">
        <w:rPr>
          <w:rFonts w:ascii="Times New Roman" w:eastAsia="Andale Sans UI" w:hAnsi="Times New Roman" w:cs="Times New Roman"/>
          <w:b/>
          <w:i/>
          <w:kern w:val="2"/>
          <w:sz w:val="24"/>
          <w:szCs w:val="24"/>
          <w:lang w:eastAsia="ar-SA"/>
        </w:rPr>
        <w:t xml:space="preserve">Стратегия первичной профилактики предусматривает активность профилактических мероприятий, направленных на: </w:t>
      </w:r>
    </w:p>
    <w:p w:rsidR="00CA6E42" w:rsidRPr="00CA6E42" w:rsidRDefault="00CA6E42" w:rsidP="00CA6E42">
      <w:pPr>
        <w:widowControl w:val="0"/>
        <w:numPr>
          <w:ilvl w:val="0"/>
          <w:numId w:val="37"/>
        </w:numPr>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Формирование личностных ресурсов, обеспечивающих развитие у де</w:t>
      </w:r>
      <w:r w:rsidRPr="00CA6E42">
        <w:rPr>
          <w:rFonts w:ascii="Times New Roman" w:eastAsia="Andale Sans UI" w:hAnsi="Times New Roman" w:cs="Times New Roman"/>
          <w:kern w:val="2"/>
          <w:sz w:val="24"/>
          <w:szCs w:val="24"/>
          <w:lang w:eastAsia="ar-SA"/>
        </w:rPr>
        <w:softHyphen/>
        <w:t xml:space="preserve">тей и молодежи социально-нормативного жизненного стиля с доминированием ценностей здорового образа жизни, действенной установки на отказ от приема </w:t>
      </w:r>
      <w:proofErr w:type="spellStart"/>
      <w:r w:rsidRPr="00CA6E42">
        <w:rPr>
          <w:rFonts w:ascii="Times New Roman" w:eastAsia="Andale Sans UI" w:hAnsi="Times New Roman" w:cs="Times New Roman"/>
          <w:kern w:val="2"/>
          <w:sz w:val="24"/>
          <w:szCs w:val="24"/>
          <w:lang w:eastAsia="ar-SA"/>
        </w:rPr>
        <w:t>психоактивных</w:t>
      </w:r>
      <w:proofErr w:type="spellEnd"/>
      <w:r w:rsidRPr="00CA6E42">
        <w:rPr>
          <w:rFonts w:ascii="Times New Roman" w:eastAsia="Andale Sans UI" w:hAnsi="Times New Roman" w:cs="Times New Roman"/>
          <w:kern w:val="2"/>
          <w:sz w:val="24"/>
          <w:szCs w:val="24"/>
          <w:lang w:eastAsia="ar-SA"/>
        </w:rPr>
        <w:t xml:space="preserve"> веществ; </w:t>
      </w:r>
    </w:p>
    <w:p w:rsidR="00CA6E42" w:rsidRPr="00CA6E42" w:rsidRDefault="00CA6E42" w:rsidP="00CA6E42">
      <w:pPr>
        <w:widowControl w:val="0"/>
        <w:numPr>
          <w:ilvl w:val="0"/>
          <w:numId w:val="37"/>
        </w:numPr>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Формирование ресурсов семьи, помогающих воспитанию у детей и подростков законопослушного, успешного и ответственного поведения;</w:t>
      </w:r>
    </w:p>
    <w:p w:rsidR="00CA6E42" w:rsidRPr="00CA6E42" w:rsidRDefault="00CA6E42" w:rsidP="00CA6E42">
      <w:pPr>
        <w:widowControl w:val="0"/>
        <w:numPr>
          <w:ilvl w:val="0"/>
          <w:numId w:val="37"/>
        </w:numPr>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CA6E42" w:rsidRPr="00CA6E42" w:rsidRDefault="00CA6E42" w:rsidP="00CA6E42">
      <w:pPr>
        <w:widowControl w:val="0"/>
        <w:numPr>
          <w:ilvl w:val="0"/>
          <w:numId w:val="37"/>
        </w:numPr>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Развитие социально-поддерживающей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1"/>
      </w:tblGrid>
      <w:tr w:rsidR="00CA6E42" w:rsidRPr="00CA6E42" w:rsidTr="0048694C">
        <w:tc>
          <w:tcPr>
            <w:tcW w:w="251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pos="851"/>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Направление</w:t>
            </w:r>
          </w:p>
        </w:tc>
        <w:tc>
          <w:tcPr>
            <w:tcW w:w="712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pos="851"/>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Мероприятия</w:t>
            </w:r>
          </w:p>
        </w:tc>
      </w:tr>
      <w:tr w:rsidR="00CA6E42" w:rsidRPr="00CA6E42" w:rsidTr="0048694C">
        <w:tc>
          <w:tcPr>
            <w:tcW w:w="251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pos="851"/>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Методическая работа</w:t>
            </w:r>
          </w:p>
        </w:tc>
        <w:tc>
          <w:tcPr>
            <w:tcW w:w="712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1. Выступления на педсоветах по вопросам профилактики вредных привычек среди несовершеннолетних.</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 xml:space="preserve">2. Создание сектора по профилактике ПАВ. </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3. Создание банка данных передового опыта педагогов школы по профилактике ПАВ.</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4. Проведение ежегодных профилактических медосмотров.</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5. Составление социального паспорта класса и школы.</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6.  Выступление на совещаниях при директоре школы.</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7. Контроль за работой классных руководителей по профилактике вредных привычек, пропаганда здорового образа жизни.</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8. Рассмотрение вопросов по профилактике вредных привычек на заседаниях МО классных руководителей.</w:t>
            </w:r>
          </w:p>
          <w:p w:rsidR="00CA6E42" w:rsidRPr="00CA6E42" w:rsidRDefault="00CA6E42" w:rsidP="00CA6E42">
            <w:pPr>
              <w:widowControl w:val="0"/>
              <w:tabs>
                <w:tab w:val="left" w:pos="851"/>
              </w:tab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9. Проведение открытых уроков и мероприятий по данной теме.</w:t>
            </w:r>
          </w:p>
        </w:tc>
      </w:tr>
      <w:tr w:rsidR="00CA6E42" w:rsidRPr="00CA6E42" w:rsidTr="0048694C">
        <w:tc>
          <w:tcPr>
            <w:tcW w:w="251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tabs>
                <w:tab w:val="left" w:pos="851"/>
              </w:tabs>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Классные часы</w:t>
            </w:r>
          </w:p>
        </w:tc>
        <w:tc>
          <w:tcPr>
            <w:tcW w:w="712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1. Общечеловеческие ценности</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2. Личная гигиена – основа профилактики инфекционных заболеваний.</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3. Определение здорового образа жизни.</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4. Определение химической зависимости.</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 xml:space="preserve">5. Традиции и </w:t>
            </w:r>
            <w:proofErr w:type="spellStart"/>
            <w:r w:rsidRPr="00CA6E42">
              <w:rPr>
                <w:rFonts w:ascii="Times New Roman" w:eastAsia="DejaVu Sans Condensed" w:hAnsi="Times New Roman" w:cs="Times New Roman"/>
                <w:kern w:val="2"/>
                <w:sz w:val="24"/>
                <w:szCs w:val="24"/>
                <w:lang w:eastAsia="hi-IN" w:bidi="hi-IN"/>
              </w:rPr>
              <w:t>табакокурение</w:t>
            </w:r>
            <w:proofErr w:type="spellEnd"/>
            <w:r w:rsidRPr="00CA6E42">
              <w:rPr>
                <w:rFonts w:ascii="Times New Roman" w:eastAsia="DejaVu Sans Condensed" w:hAnsi="Times New Roman" w:cs="Times New Roman"/>
                <w:kern w:val="2"/>
                <w:sz w:val="24"/>
                <w:szCs w:val="24"/>
                <w:lang w:eastAsia="hi-IN" w:bidi="hi-IN"/>
              </w:rPr>
              <w:t>.</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6. «Вредные привычки» (общешкольное мероприятие).</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7. Курение. Влияние на организм.</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8. Правда об алкоголизме.</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9. «Сказка о вредных привычках» (общешкольное мероприятие)</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lastRenderedPageBreak/>
              <w:t>10. Что такое ВИЧ?</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11. Формирование ответственности у подростка за свои действия как фактор защиты от вовлечения в наркотизацию.</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12.Алкоголь и алкогольная зависимость.</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 xml:space="preserve">13.Пресс-конференция «Курение – «За» и «Против» </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14. Есть повод подумать</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15. ПАВ и последствия их употребления</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16. Цикл занятий по психолого-педагогическому просвещению детей по «Стандартам профилактики».</w:t>
            </w:r>
          </w:p>
        </w:tc>
      </w:tr>
      <w:tr w:rsidR="00CA6E42" w:rsidRPr="00CA6E42" w:rsidTr="0048694C">
        <w:tc>
          <w:tcPr>
            <w:tcW w:w="2518"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uppressAutoHyphens/>
              <w:spacing w:after="150" w:line="276" w:lineRule="auto"/>
              <w:contextualSpacing/>
              <w:rPr>
                <w:rFonts w:ascii="Times New Roman" w:eastAsia="DejaVu Sans Condensed" w:hAnsi="Times New Roman" w:cs="Times New Roman"/>
                <w:b/>
                <w:kern w:val="2"/>
                <w:sz w:val="24"/>
                <w:szCs w:val="24"/>
                <w:lang w:eastAsia="hi-IN" w:bidi="hi-IN"/>
              </w:rPr>
            </w:pPr>
            <w:r w:rsidRPr="00CA6E42">
              <w:rPr>
                <w:rFonts w:ascii="Times New Roman" w:eastAsia="DejaVu Sans Condensed" w:hAnsi="Times New Roman" w:cs="Times New Roman"/>
                <w:b/>
                <w:kern w:val="2"/>
                <w:sz w:val="24"/>
                <w:szCs w:val="24"/>
                <w:lang w:eastAsia="hi-IN" w:bidi="hi-IN"/>
              </w:rPr>
              <w:lastRenderedPageBreak/>
              <w:t>Внеклассные мероприятия</w:t>
            </w:r>
          </w:p>
          <w:p w:rsidR="00CA6E42" w:rsidRPr="00CA6E42" w:rsidRDefault="00CA6E42" w:rsidP="00CA6E42">
            <w:pPr>
              <w:widowControl w:val="0"/>
              <w:tabs>
                <w:tab w:val="left" w:pos="851"/>
              </w:tabs>
              <w:suppressAutoHyphens/>
              <w:spacing w:after="0" w:line="276" w:lineRule="auto"/>
              <w:jc w:val="both"/>
              <w:rPr>
                <w:rFonts w:ascii="Times New Roman" w:eastAsia="Andale Sans UI" w:hAnsi="Times New Roman" w:cs="Times New Roman"/>
                <w:b/>
                <w:kern w:val="2"/>
                <w:sz w:val="24"/>
                <w:szCs w:val="24"/>
                <w:lang w:eastAsia="ar-SA"/>
              </w:rPr>
            </w:pPr>
          </w:p>
        </w:tc>
        <w:tc>
          <w:tcPr>
            <w:tcW w:w="712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 xml:space="preserve">1. Организация и проведение «Всемирного дня здоровья» </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2. Организация и проведение «Международного дня борьбы с наркотиками</w:t>
            </w:r>
            <w:r w:rsidR="0048694C" w:rsidRPr="00CA6E42">
              <w:rPr>
                <w:rFonts w:ascii="Times New Roman" w:eastAsia="DejaVu Sans Condensed" w:hAnsi="Times New Roman" w:cs="Times New Roman"/>
                <w:kern w:val="2"/>
                <w:sz w:val="24"/>
                <w:szCs w:val="24"/>
                <w:lang w:eastAsia="hi-IN" w:bidi="hi-IN"/>
              </w:rPr>
              <w:t>», Подготовка</w:t>
            </w:r>
            <w:r w:rsidRPr="00CA6E42">
              <w:rPr>
                <w:rFonts w:ascii="Times New Roman" w:eastAsia="DejaVu Sans Condensed" w:hAnsi="Times New Roman" w:cs="Times New Roman"/>
                <w:kern w:val="2"/>
                <w:sz w:val="24"/>
                <w:szCs w:val="24"/>
                <w:lang w:eastAsia="hi-IN" w:bidi="hi-IN"/>
              </w:rPr>
              <w:t xml:space="preserve">   памяток, листовок, обращений по профилактике вредных привычек.</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3.Общешкольное мероприятие по профилактике ПАВ «</w:t>
            </w:r>
            <w:r w:rsidR="0048694C" w:rsidRPr="00CA6E42">
              <w:rPr>
                <w:rFonts w:ascii="Times New Roman" w:eastAsia="DejaVu Sans Condensed" w:hAnsi="Times New Roman" w:cs="Times New Roman"/>
                <w:kern w:val="2"/>
                <w:sz w:val="24"/>
                <w:szCs w:val="24"/>
                <w:lang w:eastAsia="hi-IN" w:bidi="hi-IN"/>
              </w:rPr>
              <w:t>Скажи:</w:t>
            </w:r>
            <w:r w:rsidRPr="00CA6E42">
              <w:rPr>
                <w:rFonts w:ascii="Times New Roman" w:eastAsia="DejaVu Sans Condensed" w:hAnsi="Times New Roman" w:cs="Times New Roman"/>
                <w:kern w:val="2"/>
                <w:sz w:val="24"/>
                <w:szCs w:val="24"/>
                <w:lang w:eastAsia="hi-IN" w:bidi="hi-IN"/>
              </w:rPr>
              <w:t xml:space="preserve"> «НЕТ». </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4. Организация и проведение   театрализованного представления</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5.  Проведения цикла бесед «Наше здоровье в наших руках»</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 xml:space="preserve">6. Проведение первенства школы по лёгкой атлетике ««Спорт против курения» </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7. Проведение конкурса стенных газет «Здоровым быть здорово!»</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8. Организация пропаганды правовых знаний среди учащихся «Подросток и закон».</w:t>
            </w:r>
          </w:p>
        </w:tc>
      </w:tr>
      <w:tr w:rsidR="00CA6E42" w:rsidRPr="00CA6E42" w:rsidTr="0048694C">
        <w:tc>
          <w:tcPr>
            <w:tcW w:w="251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uppressAutoHyphens/>
              <w:spacing w:after="150" w:line="276" w:lineRule="auto"/>
              <w:contextualSpacing/>
              <w:rPr>
                <w:rFonts w:ascii="Times New Roman" w:eastAsia="DejaVu Sans Condensed" w:hAnsi="Times New Roman" w:cs="Times New Roman"/>
                <w:b/>
                <w:kern w:val="2"/>
                <w:sz w:val="24"/>
                <w:szCs w:val="24"/>
                <w:lang w:eastAsia="hi-IN" w:bidi="hi-IN"/>
              </w:rPr>
            </w:pPr>
            <w:r w:rsidRPr="00CA6E42">
              <w:rPr>
                <w:rFonts w:ascii="Times New Roman" w:eastAsia="DejaVu Sans Condensed" w:hAnsi="Times New Roman" w:cs="Times New Roman"/>
                <w:b/>
                <w:kern w:val="2"/>
                <w:sz w:val="24"/>
                <w:szCs w:val="24"/>
                <w:lang w:eastAsia="hi-IN" w:bidi="hi-IN"/>
              </w:rPr>
              <w:t>Работа с родителями</w:t>
            </w:r>
          </w:p>
        </w:tc>
        <w:tc>
          <w:tcPr>
            <w:tcW w:w="712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Рассмотрение </w:t>
            </w:r>
            <w:r w:rsidR="0048694C" w:rsidRPr="00CA6E42">
              <w:rPr>
                <w:rFonts w:ascii="Times New Roman" w:eastAsia="Andale Sans UI" w:hAnsi="Times New Roman" w:cs="Times New Roman"/>
                <w:kern w:val="2"/>
                <w:sz w:val="24"/>
                <w:szCs w:val="24"/>
                <w:lang w:eastAsia="ar-SA"/>
              </w:rPr>
              <w:t>вопросов профилактики</w:t>
            </w:r>
            <w:r w:rsidRPr="00CA6E42">
              <w:rPr>
                <w:rFonts w:ascii="Times New Roman" w:eastAsia="Andale Sans UI" w:hAnsi="Times New Roman" w:cs="Times New Roman"/>
                <w:kern w:val="2"/>
                <w:sz w:val="24"/>
                <w:szCs w:val="24"/>
                <w:lang w:eastAsia="ar-SA"/>
              </w:rPr>
              <w:t xml:space="preserve"> вредных привычек на заседаниях родительского комитета и родительских собраний.</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Привлечение родителей к работе по профилактике вредных привычек у детей.</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 Создание лектория для родителей «Сохранения физического и психического здоровья учащихся».</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 Организация пропаганды правовых знаний среди родителей на тему «Подросток и закон».</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5. Проведение родительских собраний на правовую тематику.</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6. Проведение цикла собраний по программе «Путь к успеху».</w:t>
            </w:r>
          </w:p>
        </w:tc>
      </w:tr>
      <w:tr w:rsidR="00CA6E42" w:rsidRPr="00CA6E42" w:rsidTr="0048694C">
        <w:tc>
          <w:tcPr>
            <w:tcW w:w="2518"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uppressAutoHyphens/>
              <w:spacing w:after="150" w:line="276" w:lineRule="auto"/>
              <w:contextualSpacing/>
              <w:rPr>
                <w:rFonts w:ascii="Times New Roman" w:eastAsia="DejaVu Sans Condensed" w:hAnsi="Times New Roman" w:cs="Times New Roman"/>
                <w:b/>
                <w:kern w:val="2"/>
                <w:sz w:val="24"/>
                <w:szCs w:val="24"/>
                <w:lang w:eastAsia="hi-IN" w:bidi="hi-IN"/>
              </w:rPr>
            </w:pPr>
            <w:r w:rsidRPr="00CA6E42">
              <w:rPr>
                <w:rFonts w:ascii="Times New Roman" w:eastAsia="DejaVu Sans Condensed" w:hAnsi="Times New Roman" w:cs="Times New Roman"/>
                <w:b/>
                <w:kern w:val="2"/>
                <w:sz w:val="24"/>
                <w:szCs w:val="24"/>
                <w:lang w:eastAsia="hi-IN" w:bidi="hi-IN"/>
              </w:rPr>
              <w:t>Диагностика</w:t>
            </w:r>
          </w:p>
          <w:p w:rsidR="00CA6E42" w:rsidRPr="00CA6E42" w:rsidRDefault="00CA6E42" w:rsidP="00CA6E42">
            <w:pPr>
              <w:suppressAutoHyphens/>
              <w:spacing w:after="150" w:line="276" w:lineRule="auto"/>
              <w:contextualSpacing/>
              <w:rPr>
                <w:rFonts w:ascii="Times New Roman" w:eastAsia="DejaVu Sans Condensed" w:hAnsi="Times New Roman" w:cs="Times New Roman"/>
                <w:b/>
                <w:kern w:val="2"/>
                <w:sz w:val="24"/>
                <w:szCs w:val="24"/>
                <w:lang w:eastAsia="hi-IN" w:bidi="hi-IN"/>
              </w:rPr>
            </w:pPr>
          </w:p>
        </w:tc>
        <w:tc>
          <w:tcPr>
            <w:tcW w:w="712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1. Диагностика по проблеме «Уровень здоровья и здорового образа жизни учащихся».</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2. Анкетирование учащихся на приверженность к вредным привычкам.</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3. Определение уровня воспитанности учащихся</w:t>
            </w:r>
          </w:p>
          <w:p w:rsidR="00CA6E42" w:rsidRPr="00CA6E42" w:rsidRDefault="00CA6E42" w:rsidP="00CA6E42">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 xml:space="preserve">4. Тестирование на определение </w:t>
            </w:r>
            <w:proofErr w:type="spellStart"/>
            <w:r w:rsidRPr="00CA6E42">
              <w:rPr>
                <w:rFonts w:ascii="Times New Roman" w:eastAsia="DejaVu Sans Condensed" w:hAnsi="Times New Roman" w:cs="Times New Roman"/>
                <w:kern w:val="2"/>
                <w:sz w:val="24"/>
                <w:szCs w:val="24"/>
                <w:lang w:eastAsia="hi-IN" w:bidi="hi-IN"/>
              </w:rPr>
              <w:t>валеологической</w:t>
            </w:r>
            <w:proofErr w:type="spellEnd"/>
            <w:r w:rsidRPr="00CA6E42">
              <w:rPr>
                <w:rFonts w:ascii="Times New Roman" w:eastAsia="DejaVu Sans Condensed" w:hAnsi="Times New Roman" w:cs="Times New Roman"/>
                <w:kern w:val="2"/>
                <w:sz w:val="24"/>
                <w:szCs w:val="24"/>
                <w:lang w:eastAsia="hi-IN" w:bidi="hi-IN"/>
              </w:rPr>
              <w:t xml:space="preserve">  грамотности родителей.</w:t>
            </w:r>
          </w:p>
        </w:tc>
      </w:tr>
    </w:tbl>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Профилактика детского дорожно-транспортного травматизма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Сформировавшаяся за годы работа по профилактике </w:t>
      </w:r>
      <w:r w:rsidR="0048694C" w:rsidRPr="00CA6E42">
        <w:rPr>
          <w:rFonts w:ascii="Times New Roman" w:eastAsia="Andale Sans UI" w:hAnsi="Times New Roman" w:cs="Times New Roman"/>
          <w:kern w:val="2"/>
          <w:sz w:val="24"/>
          <w:szCs w:val="24"/>
          <w:lang w:eastAsia="ar-SA"/>
        </w:rPr>
        <w:t>ДДТТ базируется</w:t>
      </w:r>
      <w:r w:rsidRPr="00CA6E42">
        <w:rPr>
          <w:rFonts w:ascii="Times New Roman" w:eastAsia="Andale Sans UI" w:hAnsi="Times New Roman" w:cs="Times New Roman"/>
          <w:kern w:val="2"/>
          <w:sz w:val="24"/>
          <w:szCs w:val="24"/>
          <w:lang w:eastAsia="ar-SA"/>
        </w:rPr>
        <w:t xml:space="preserve"> на системном подходе </w:t>
      </w:r>
      <w:r w:rsidRPr="00CA6E42">
        <w:rPr>
          <w:rFonts w:ascii="Times New Roman" w:eastAsia="Andale Sans UI" w:hAnsi="Times New Roman" w:cs="Times New Roman"/>
          <w:kern w:val="2"/>
          <w:sz w:val="24"/>
          <w:szCs w:val="24"/>
          <w:lang w:eastAsia="ar-SA"/>
        </w:rPr>
        <w:lastRenderedPageBreak/>
        <w:t>к решению проблемы профилактики ДДТТ относительно всех субъектов образовательного процесса и направлена на решение следующих задач:</w:t>
      </w:r>
    </w:p>
    <w:p w:rsidR="00CA6E42" w:rsidRPr="00CA6E42" w:rsidRDefault="00CA6E42" w:rsidP="00CA6E42">
      <w:pPr>
        <w:widowControl w:val="0"/>
        <w:numPr>
          <w:ilvl w:val="0"/>
          <w:numId w:val="38"/>
        </w:numPr>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предоставить учащимся базовое образование в рамках государственных стандартов;</w:t>
      </w:r>
    </w:p>
    <w:p w:rsidR="00CA6E42" w:rsidRPr="00CA6E42" w:rsidRDefault="00CA6E42" w:rsidP="00CA6E42">
      <w:pPr>
        <w:widowControl w:val="0"/>
        <w:numPr>
          <w:ilvl w:val="0"/>
          <w:numId w:val="38"/>
        </w:numPr>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сформировать у учащихся устойчивые навыки соблюдения и выполнения правил дорожного движения (далее - ПДД);</w:t>
      </w:r>
    </w:p>
    <w:p w:rsidR="00CA6E42" w:rsidRPr="00CA6E42" w:rsidRDefault="00CA6E42" w:rsidP="00CA6E42">
      <w:pPr>
        <w:widowControl w:val="0"/>
        <w:numPr>
          <w:ilvl w:val="0"/>
          <w:numId w:val="38"/>
        </w:numPr>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отслеживать результативность работы всех участников образовательного учреждения с помощью системы мониторинговой деятельности;</w:t>
      </w:r>
    </w:p>
    <w:p w:rsidR="00CA6E42" w:rsidRPr="00CA6E42" w:rsidRDefault="00CA6E42" w:rsidP="00CA6E42">
      <w:pPr>
        <w:widowControl w:val="0"/>
        <w:numPr>
          <w:ilvl w:val="0"/>
          <w:numId w:val="38"/>
        </w:numPr>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CA6E42" w:rsidRPr="00CA6E42" w:rsidRDefault="00CA6E42" w:rsidP="00CA6E42">
      <w:pPr>
        <w:widowControl w:val="0"/>
        <w:numPr>
          <w:ilvl w:val="0"/>
          <w:numId w:val="38"/>
        </w:numPr>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поддерживать у родителей учащихся устойчивый интерес к безопасности и здоровью детей как участников дорожного движения;</w:t>
      </w:r>
    </w:p>
    <w:p w:rsidR="00CA6E42" w:rsidRPr="00CA6E42" w:rsidRDefault="00CA6E42" w:rsidP="00CA6E42">
      <w:pPr>
        <w:widowControl w:val="0"/>
        <w:numPr>
          <w:ilvl w:val="0"/>
          <w:numId w:val="38"/>
        </w:numPr>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Организация работы образовательного учреждения по профилактике ДДТТ строится с учетом возрастных особенностей детей и представлена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71"/>
      </w:tblGrid>
      <w:tr w:rsidR="00CA6E42" w:rsidRPr="00CA6E42" w:rsidTr="0048694C">
        <w:tc>
          <w:tcPr>
            <w:tcW w:w="251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Направление</w:t>
            </w:r>
          </w:p>
        </w:tc>
        <w:tc>
          <w:tcPr>
            <w:tcW w:w="73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Мероприятия</w:t>
            </w:r>
          </w:p>
        </w:tc>
      </w:tr>
      <w:tr w:rsidR="00CA6E42" w:rsidRPr="00CA6E42" w:rsidTr="0048694C">
        <w:tc>
          <w:tcPr>
            <w:tcW w:w="251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Методическая работа</w:t>
            </w:r>
          </w:p>
        </w:tc>
        <w:tc>
          <w:tcPr>
            <w:tcW w:w="73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Разработка учебно-методического комплекса для учителей начальной школы и методическое обеспечение образовательного процесса в рамках образовательных программ по учебным дисциплинам.</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Методическое сопровождение внеклассных мероприятий по безопасности дорожного движения (БДД).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Создание информационной базы методических материалов по БДД для работы с учащимися и родителями "В помощь учителю".</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Методическое обеспечение деятельности отряда юных инспекторов движения (ЮИД).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Работа над сценариями внеклассных массовых мероприятий и видеоматериалов по БДД.</w:t>
            </w:r>
          </w:p>
        </w:tc>
      </w:tr>
      <w:tr w:rsidR="00CA6E42" w:rsidRPr="00CA6E42" w:rsidTr="0048694C">
        <w:tc>
          <w:tcPr>
            <w:tcW w:w="251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Разработка и реализация программ по изучению ПДД</w:t>
            </w:r>
          </w:p>
        </w:tc>
        <w:tc>
          <w:tcPr>
            <w:tcW w:w="73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Изучение ПДД </w:t>
            </w:r>
            <w:r w:rsidR="00F530C6" w:rsidRPr="00CA6E42">
              <w:rPr>
                <w:rFonts w:ascii="Times New Roman" w:eastAsia="Andale Sans UI" w:hAnsi="Times New Roman" w:cs="Times New Roman"/>
                <w:kern w:val="2"/>
                <w:sz w:val="24"/>
                <w:szCs w:val="24"/>
                <w:lang w:eastAsia="ar-SA"/>
              </w:rPr>
              <w:t>в начальной</w:t>
            </w:r>
            <w:r w:rsidRPr="00CA6E42">
              <w:rPr>
                <w:rFonts w:ascii="Times New Roman" w:eastAsia="Andale Sans UI" w:hAnsi="Times New Roman" w:cs="Times New Roman"/>
                <w:kern w:val="2"/>
                <w:sz w:val="24"/>
                <w:szCs w:val="24"/>
                <w:lang w:eastAsia="ar-SA"/>
              </w:rPr>
              <w:t xml:space="preserve"> школе в рамках учебных дисциплин образовательной программы (основы безопасности жизнедеятельности, математика). </w:t>
            </w:r>
          </w:p>
        </w:tc>
      </w:tr>
      <w:tr w:rsidR="00CA6E42" w:rsidRPr="00CA6E42" w:rsidTr="0048694C">
        <w:tc>
          <w:tcPr>
            <w:tcW w:w="2518"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Организационная работа  </w:t>
            </w:r>
          </w:p>
          <w:p w:rsidR="00CA6E42" w:rsidRPr="00CA6E42" w:rsidRDefault="00CA6E42" w:rsidP="00CA6E42">
            <w:pPr>
              <w:widowControl w:val="0"/>
              <w:suppressAutoHyphens/>
              <w:spacing w:after="0" w:line="276" w:lineRule="auto"/>
              <w:ind w:firstLine="567"/>
              <w:jc w:val="center"/>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tc>
        <w:tc>
          <w:tcPr>
            <w:tcW w:w="73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Организация и проведение внеклассных мероприятий по БДД.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Организация и проведение конкурсов по БДД в рамках общешкольных мероприятий.</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Организация работы по созданию видеоматериалов по БДД.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Организация и проведение совместных акций с Левашинского района РД.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Организация встреч представителей ГИБДД г. Левашинского района РД с учащимися и родителями.</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Организация совместной работы учащихся с родителями по оформлению уголков БДД.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Организация и проведение анкетирования родителей "Грамотный пешеход".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Подготовка команды учащихся для участия в соревнованиях "Безопасное колесо".</w:t>
            </w:r>
          </w:p>
        </w:tc>
      </w:tr>
      <w:tr w:rsidR="00CA6E42" w:rsidRPr="00CA6E42" w:rsidTr="0048694C">
        <w:tc>
          <w:tcPr>
            <w:tcW w:w="2518"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Просветительская </w:t>
            </w:r>
            <w:r w:rsidRPr="00CA6E42">
              <w:rPr>
                <w:rFonts w:ascii="Times New Roman" w:eastAsia="Andale Sans UI" w:hAnsi="Times New Roman" w:cs="Times New Roman"/>
                <w:kern w:val="2"/>
                <w:sz w:val="24"/>
                <w:szCs w:val="24"/>
                <w:lang w:eastAsia="ar-SA"/>
              </w:rPr>
              <w:lastRenderedPageBreak/>
              <w:t>работа</w:t>
            </w:r>
          </w:p>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tc>
        <w:tc>
          <w:tcPr>
            <w:tcW w:w="73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Оформление общешкольного информационного стенда для учащихся </w:t>
            </w:r>
            <w:r w:rsidRPr="00CA6E42">
              <w:rPr>
                <w:rFonts w:ascii="Times New Roman" w:eastAsia="Andale Sans UI" w:hAnsi="Times New Roman" w:cs="Times New Roman"/>
                <w:kern w:val="2"/>
                <w:sz w:val="24"/>
                <w:szCs w:val="24"/>
                <w:lang w:eastAsia="ar-SA"/>
              </w:rPr>
              <w:lastRenderedPageBreak/>
              <w:t>и родителей.</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Оформление выставок детских работ по ПДД.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Проведение и оформление внеклассных массовых мероприятий по БДД.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Проведение торжественных награждений победителей и участников мероприятий по БДД.</w:t>
            </w:r>
          </w:p>
        </w:tc>
      </w:tr>
      <w:tr w:rsidR="00CA6E42" w:rsidRPr="00CA6E42" w:rsidTr="0048694C">
        <w:tc>
          <w:tcPr>
            <w:tcW w:w="2518"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Создание и демонстрация фото и видеоматериалов по БДД.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p>
        </w:tc>
        <w:tc>
          <w:tcPr>
            <w:tcW w:w="73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Создание печатных материалов и презентаций по БДД.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Пополнение видеотеки и обновление книгопечатной продукции по БДД и ПДД.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Выступление членов отряда ЮИД перед учащимися по тематике БДД.</w:t>
            </w:r>
          </w:p>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Совместные акции по БДД с представителями отдела по пропаганде ГИБДД  Левашинского района РД.</w:t>
            </w:r>
          </w:p>
        </w:tc>
      </w:tr>
      <w:tr w:rsidR="00CA6E42" w:rsidRPr="00CA6E42" w:rsidTr="0048694C">
        <w:tc>
          <w:tcPr>
            <w:tcW w:w="251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Повышение квалификации педагогов</w:t>
            </w:r>
          </w:p>
        </w:tc>
        <w:tc>
          <w:tcPr>
            <w:tcW w:w="737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Тематические обучающие беседы инструктора ГИБДД по профилактике ДДТТ с педагогами начальной школы и классными руководителями.</w:t>
            </w:r>
          </w:p>
        </w:tc>
      </w:tr>
    </w:tbl>
    <w:p w:rsidR="00CA6E42" w:rsidRPr="00CA6E42" w:rsidRDefault="00CA6E42" w:rsidP="00CA6E42">
      <w:pPr>
        <w:widowControl w:val="0"/>
        <w:suppressAutoHyphens/>
        <w:spacing w:after="0" w:line="240" w:lineRule="auto"/>
        <w:ind w:firstLine="454"/>
        <w:jc w:val="center"/>
        <w:rPr>
          <w:rFonts w:ascii="Times New Roman" w:eastAsia="Calibri" w:hAnsi="Times New Roman" w:cs="Times New Roman"/>
          <w:b/>
          <w:kern w:val="2"/>
          <w:sz w:val="24"/>
          <w:szCs w:val="24"/>
          <w:lang w:eastAsia="ar-SA"/>
        </w:rPr>
      </w:pPr>
      <w:bookmarkStart w:id="15" w:name="bookmark184"/>
      <w:r w:rsidRPr="00CA6E42">
        <w:rPr>
          <w:rFonts w:ascii="Times New Roman" w:eastAsia="Calibri" w:hAnsi="Times New Roman" w:cs="Times New Roman"/>
          <w:b/>
          <w:kern w:val="2"/>
          <w:sz w:val="24"/>
          <w:szCs w:val="24"/>
          <w:lang w:eastAsia="ar-SA"/>
        </w:rPr>
        <w:t xml:space="preserve">Критерии и показатели эффективности деятельности </w:t>
      </w:r>
      <w:bookmarkEnd w:id="15"/>
    </w:p>
    <w:p w:rsidR="00CA6E42" w:rsidRPr="00CA6E42" w:rsidRDefault="00CA6E42" w:rsidP="00CA6E42">
      <w:pPr>
        <w:widowControl w:val="0"/>
        <w:suppressAutoHyphens/>
        <w:spacing w:after="0" w:line="240" w:lineRule="auto"/>
        <w:ind w:firstLine="567"/>
        <w:jc w:val="both"/>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kern w:val="2"/>
          <w:sz w:val="24"/>
          <w:szCs w:val="24"/>
          <w:lang w:eastAsia="ar-SA"/>
        </w:rPr>
        <w:t>Основные результаты реализации программы формирования экологической культуры здорового и безопасного образа жизни учащихся оцениваются:</w:t>
      </w:r>
    </w:p>
    <w:p w:rsidR="00CA6E42" w:rsidRPr="00CA6E42" w:rsidRDefault="00CA6E42" w:rsidP="00CA6E42">
      <w:pPr>
        <w:widowControl w:val="0"/>
        <w:numPr>
          <w:ilvl w:val="0"/>
          <w:numId w:val="39"/>
        </w:numPr>
        <w:tabs>
          <w:tab w:val="left" w:pos="826"/>
        </w:tabs>
        <w:suppressAutoHyphens/>
        <w:spacing w:after="0" w:line="240" w:lineRule="auto"/>
        <w:ind w:left="1429" w:hanging="360"/>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kern w:val="2"/>
          <w:sz w:val="24"/>
          <w:szCs w:val="24"/>
          <w:lang w:eastAsia="ar-SA"/>
        </w:rPr>
        <w:t>через анкетирование родителей и учащихся</w:t>
      </w:r>
    </w:p>
    <w:p w:rsidR="00CA6E42" w:rsidRPr="00CA6E42" w:rsidRDefault="00CA6E42" w:rsidP="00CA6E42">
      <w:pPr>
        <w:widowControl w:val="0"/>
        <w:numPr>
          <w:ilvl w:val="0"/>
          <w:numId w:val="39"/>
        </w:numPr>
        <w:tabs>
          <w:tab w:val="left" w:pos="826"/>
        </w:tabs>
        <w:suppressAutoHyphens/>
        <w:spacing w:after="0" w:line="240" w:lineRule="auto"/>
        <w:ind w:left="1429" w:hanging="360"/>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kern w:val="2"/>
          <w:sz w:val="24"/>
          <w:szCs w:val="24"/>
          <w:lang w:eastAsia="ar-SA"/>
        </w:rPr>
        <w:t xml:space="preserve">через психологические тестирования: в 1-ых классах и </w:t>
      </w:r>
      <w:proofErr w:type="spellStart"/>
      <w:r w:rsidRPr="00CA6E42">
        <w:rPr>
          <w:rFonts w:ascii="Times New Roman" w:eastAsia="Times New Roman" w:hAnsi="Times New Roman" w:cs="Times New Roman"/>
          <w:kern w:val="2"/>
          <w:sz w:val="24"/>
          <w:szCs w:val="24"/>
          <w:lang w:eastAsia="ar-SA"/>
        </w:rPr>
        <w:t>предшкольных</w:t>
      </w:r>
      <w:proofErr w:type="spellEnd"/>
      <w:r w:rsidRPr="00CA6E42">
        <w:rPr>
          <w:rFonts w:ascii="Times New Roman" w:eastAsia="Times New Roman" w:hAnsi="Times New Roman" w:cs="Times New Roman"/>
          <w:kern w:val="2"/>
          <w:sz w:val="24"/>
          <w:szCs w:val="24"/>
          <w:lang w:eastAsia="ar-SA"/>
        </w:rPr>
        <w:t xml:space="preserve"> группах - адаптация к школе, 2-4 классы - учебная мотивация, 4-ые классы - готовность к переходу в основную школу</w:t>
      </w:r>
    </w:p>
    <w:p w:rsidR="00CA6E42" w:rsidRPr="00CA6E42" w:rsidRDefault="00CA6E42" w:rsidP="00CA6E42">
      <w:pPr>
        <w:widowControl w:val="0"/>
        <w:numPr>
          <w:ilvl w:val="0"/>
          <w:numId w:val="39"/>
        </w:numPr>
        <w:tabs>
          <w:tab w:val="left" w:pos="830"/>
        </w:tabs>
        <w:suppressAutoHyphens/>
        <w:spacing w:after="0" w:line="240" w:lineRule="auto"/>
        <w:ind w:left="1429" w:hanging="360"/>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kern w:val="2"/>
          <w:sz w:val="24"/>
          <w:szCs w:val="24"/>
          <w:lang w:eastAsia="ar-SA"/>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A6E42" w:rsidRPr="00CA6E42" w:rsidRDefault="00CA6E42" w:rsidP="00CA6E42">
      <w:pPr>
        <w:widowControl w:val="0"/>
        <w:suppressAutoHyphens/>
        <w:spacing w:after="0" w:line="240" w:lineRule="auto"/>
        <w:ind w:firstLine="567"/>
        <w:jc w:val="both"/>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kern w:val="2"/>
          <w:sz w:val="24"/>
          <w:szCs w:val="24"/>
          <w:lang w:eastAsia="ar-SA"/>
        </w:rPr>
        <w:t xml:space="preserve">Развиваемые у учащихся в образовательном процессе компетенции в области </w:t>
      </w:r>
      <w:proofErr w:type="spellStart"/>
      <w:r w:rsidRPr="00CA6E42">
        <w:rPr>
          <w:rFonts w:ascii="Times New Roman" w:eastAsia="Times New Roman" w:hAnsi="Times New Roman" w:cs="Times New Roman"/>
          <w:kern w:val="2"/>
          <w:sz w:val="24"/>
          <w:szCs w:val="24"/>
          <w:lang w:eastAsia="ar-SA"/>
        </w:rPr>
        <w:t>здоровьсбережения</w:t>
      </w:r>
      <w:proofErr w:type="spellEnd"/>
      <w:r w:rsidRPr="00CA6E42">
        <w:rPr>
          <w:rFonts w:ascii="Times New Roman" w:eastAsia="Times New Roman" w:hAnsi="Times New Roman" w:cs="Times New Roman"/>
          <w:kern w:val="2"/>
          <w:sz w:val="24"/>
          <w:szCs w:val="24"/>
          <w:lang w:eastAsia="ar-SA"/>
        </w:rPr>
        <w:t xml:space="preserve"> выявляются в процессе урочной и внеурочной работы. На уроках в процессе обсуждения вопросов, связанных с охраной и укреплением здоровья, формированием экологической культуры. Во внеурочной деятельности в процессе реализации дополнительных программ оздоровительной и экологической направленности.</w:t>
      </w:r>
    </w:p>
    <w:p w:rsidR="00CA6E42" w:rsidRPr="00CA6E42" w:rsidRDefault="00CA6E42" w:rsidP="00CA6E42">
      <w:pPr>
        <w:widowControl w:val="0"/>
        <w:shd w:val="clear" w:color="auto" w:fill="FFFFFF"/>
        <w:suppressAutoHyphens/>
        <w:spacing w:after="0" w:line="240" w:lineRule="auto"/>
        <w:ind w:firstLine="567"/>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bCs/>
          <w:spacing w:val="-3"/>
          <w:kern w:val="2"/>
          <w:sz w:val="24"/>
          <w:szCs w:val="24"/>
          <w:lang w:eastAsia="ar-SA"/>
        </w:rPr>
        <w:t>Планируемые результаты реализации программы</w:t>
      </w:r>
    </w:p>
    <w:p w:rsidR="00CA6E42" w:rsidRPr="00CA6E42" w:rsidRDefault="00CA6E42" w:rsidP="00CA6E42">
      <w:pPr>
        <w:widowControl w:val="0"/>
        <w:suppressAutoHyphens/>
        <w:spacing w:after="0" w:line="240" w:lineRule="auto"/>
        <w:ind w:firstLine="567"/>
        <w:rPr>
          <w:rFonts w:ascii="Times New Roman" w:eastAsia="Andale Sans UI" w:hAnsi="Times New Roman" w:cs="Times New Roman"/>
          <w:spacing w:val="-1"/>
          <w:kern w:val="2"/>
          <w:sz w:val="24"/>
          <w:szCs w:val="24"/>
          <w:lang w:eastAsia="ar-SA"/>
        </w:rPr>
      </w:pPr>
      <w:r w:rsidRPr="00CA6E42">
        <w:rPr>
          <w:rFonts w:ascii="Times New Roman" w:eastAsia="Andale Sans UI" w:hAnsi="Times New Roman" w:cs="Times New Roman"/>
          <w:spacing w:val="-1"/>
          <w:kern w:val="2"/>
          <w:sz w:val="24"/>
          <w:szCs w:val="24"/>
          <w:lang w:eastAsia="ar-SA"/>
        </w:rPr>
        <w:t>В</w:t>
      </w:r>
      <w:r w:rsidRPr="00CA6E42">
        <w:rPr>
          <w:rFonts w:ascii="Times New Roman" w:eastAsia="Andale Sans UI" w:hAnsi="Times New Roman" w:cs="Times New Roman"/>
          <w:kern w:val="2"/>
          <w:sz w:val="24"/>
          <w:szCs w:val="24"/>
          <w:lang w:eastAsia="ar-SA"/>
        </w:rPr>
        <w:t xml:space="preserve"> результате освоения программы формирования экологической культуры, здорового и безопасного образа жизни выпускники начальной школы будут </w:t>
      </w:r>
      <w:r w:rsidRPr="00CA6E42">
        <w:rPr>
          <w:rFonts w:ascii="Times New Roman" w:eastAsia="Andale Sans UI" w:hAnsi="Times New Roman" w:cs="Times New Roman"/>
          <w:b/>
          <w:bCs/>
          <w:kern w:val="2"/>
          <w:sz w:val="24"/>
          <w:szCs w:val="24"/>
          <w:lang w:eastAsia="ar-SA"/>
        </w:rPr>
        <w:t xml:space="preserve">знать:          </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w:t>
      </w:r>
      <w:r w:rsidR="0048694C" w:rsidRPr="00CA6E42">
        <w:rPr>
          <w:rFonts w:ascii="Times New Roman" w:eastAsia="Andale Sans UI" w:hAnsi="Times New Roman" w:cs="Times New Roman"/>
          <w:kern w:val="2"/>
          <w:sz w:val="24"/>
          <w:szCs w:val="24"/>
          <w:lang w:eastAsia="ar-SA"/>
        </w:rPr>
        <w:t>о ценности</w:t>
      </w:r>
      <w:r w:rsidRPr="00CA6E42">
        <w:rPr>
          <w:rFonts w:ascii="Times New Roman" w:eastAsia="Andale Sans UI" w:hAnsi="Times New Roman" w:cs="Times New Roman"/>
          <w:kern w:val="2"/>
          <w:sz w:val="24"/>
          <w:szCs w:val="24"/>
          <w:lang w:eastAsia="ar-SA"/>
        </w:rPr>
        <w:t xml:space="preserve"> своего здоровья и здоровья других людей для самореализации каждой личности, </w:t>
      </w:r>
      <w:r w:rsidR="00F530C6" w:rsidRPr="00CA6E42">
        <w:rPr>
          <w:rFonts w:ascii="Times New Roman" w:eastAsia="Andale Sans UI" w:hAnsi="Times New Roman" w:cs="Times New Roman"/>
          <w:kern w:val="2"/>
          <w:sz w:val="24"/>
          <w:szCs w:val="24"/>
          <w:lang w:eastAsia="ar-SA"/>
        </w:rPr>
        <w:t>и о</w:t>
      </w:r>
      <w:r w:rsidRPr="00CA6E42">
        <w:rPr>
          <w:rFonts w:ascii="Times New Roman" w:eastAsia="Andale Sans UI" w:hAnsi="Times New Roman" w:cs="Times New Roman"/>
          <w:kern w:val="2"/>
          <w:sz w:val="24"/>
          <w:szCs w:val="24"/>
          <w:lang w:eastAsia="ar-SA"/>
        </w:rPr>
        <w:t xml:space="preserve"> том вреде, который можно нанести здоровью различными действиями;</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о взаимозависимости здоровья физического и нравственного, здоровья человека и среды, его окружающей;</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о важности спорта и физкультуры для сохранения и укрепления здоровья; </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 положительном влиянии незагрязнённой природы на здоровье; </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 возможном вреде для здоровья компьютерных игр, телевидения, рекламы и т.п.;</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об отрицательной оценке неподвижного образа жизни, нарушения гигиены;</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 влиянии слова на физическое состояние, настроение человека;</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правила гигиены и здорового режима дня.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bCs/>
          <w:kern w:val="2"/>
          <w:sz w:val="24"/>
          <w:szCs w:val="24"/>
          <w:lang w:eastAsia="ar-SA"/>
        </w:rPr>
      </w:pPr>
      <w:r w:rsidRPr="00CA6E42">
        <w:rPr>
          <w:rFonts w:ascii="Times New Roman" w:eastAsia="Andale Sans UI" w:hAnsi="Times New Roman" w:cs="Times New Roman"/>
          <w:kern w:val="2"/>
          <w:sz w:val="24"/>
          <w:szCs w:val="24"/>
          <w:lang w:eastAsia="ar-SA"/>
        </w:rPr>
        <w:t>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r w:rsidRPr="00CA6E42">
        <w:rPr>
          <w:rFonts w:ascii="Times New Roman" w:eastAsia="Andale Sans UI" w:hAnsi="Times New Roman" w:cs="Times New Roman"/>
          <w:b/>
          <w:bCs/>
          <w:kern w:val="2"/>
          <w:sz w:val="24"/>
          <w:szCs w:val="24"/>
          <w:lang w:eastAsia="ar-SA"/>
        </w:rPr>
        <w:t>:</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сохранения своего здоровья и здоровья других людей для самореализации каждой личности;</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спортивных занятий для сохранения и укрепления здоровья; </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соблюдения правил гигиены и здорового режима дня.</w:t>
      </w:r>
    </w:p>
    <w:p w:rsidR="00CA6E42" w:rsidRPr="00CA6E42" w:rsidRDefault="00CA6E42" w:rsidP="00CA6E42">
      <w:pPr>
        <w:widowControl w:val="0"/>
        <w:numPr>
          <w:ilvl w:val="0"/>
          <w:numId w:val="40"/>
        </w:numPr>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подвижного образа жизни (прогулки, подвижные игры, соревнования, занятие спортом и т.п.).</w:t>
      </w:r>
    </w:p>
    <w:p w:rsidR="00CA6E42" w:rsidRPr="00CA6E42" w:rsidRDefault="00CA6E42" w:rsidP="00CA6E42">
      <w:pPr>
        <w:keepNext/>
        <w:widowControl w:val="0"/>
        <w:suppressAutoHyphens/>
        <w:spacing w:after="0" w:line="240"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bCs/>
          <w:iCs/>
          <w:kern w:val="2"/>
          <w:sz w:val="24"/>
          <w:szCs w:val="24"/>
          <w:lang w:eastAsia="ar-SA"/>
        </w:rPr>
        <w:t>5. Программа коррекционной работы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ab/>
      </w:r>
      <w:r w:rsidRPr="00CA6E42">
        <w:rPr>
          <w:rFonts w:ascii="Times New Roman" w:eastAsia="Andale Sans UI" w:hAnsi="Times New Roman" w:cs="Times New Roman"/>
          <w:kern w:val="2"/>
          <w:sz w:val="24"/>
          <w:szCs w:val="24"/>
          <w:lang w:eastAsia="ar-SA"/>
        </w:rPr>
        <w:t>Программа коррекционной работы направлена на</w:t>
      </w:r>
      <w:r w:rsidRPr="00CA6E42">
        <w:rPr>
          <w:rFonts w:ascii="Times New Roman" w:eastAsia="Andale Sans UI" w:hAnsi="Times New Roman" w:cs="Times New Roman"/>
          <w:b/>
          <w:kern w:val="2"/>
          <w:sz w:val="24"/>
          <w:szCs w:val="24"/>
          <w:lang w:eastAsia="ar-SA"/>
        </w:rPr>
        <w:t xml:space="preserve"> </w:t>
      </w:r>
      <w:r w:rsidRPr="00CA6E42">
        <w:rPr>
          <w:rFonts w:ascii="Times New Roman" w:eastAsia="Andale Sans UI" w:hAnsi="Times New Roman" w:cs="Times New Roman"/>
          <w:kern w:val="2"/>
          <w:sz w:val="24"/>
          <w:szCs w:val="24"/>
          <w:lang w:eastAsia="ar-SA"/>
        </w:rPr>
        <w:t>создание системы комплексной помощи детям, испытывающих затруднения в освоении основной образовательной программы начального общего образования, их социальную адаптацию, а также детям-инвалидам, детям с тяжелыми формами хронических заболеваний.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 xml:space="preserve">Цель: </w:t>
      </w:r>
      <w:r w:rsidRPr="00CA6E42">
        <w:rPr>
          <w:rFonts w:ascii="Times New Roman" w:eastAsia="Andale Sans UI" w:hAnsi="Times New Roman" w:cs="Times New Roman"/>
          <w:kern w:val="2"/>
          <w:sz w:val="24"/>
          <w:szCs w:val="24"/>
          <w:lang w:eastAsia="ar-SA"/>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Задачи программы:</w:t>
      </w:r>
    </w:p>
    <w:p w:rsidR="00CA6E42" w:rsidRPr="00CA6E42" w:rsidRDefault="00CA6E42" w:rsidP="00CA6E42">
      <w:pPr>
        <w:widowControl w:val="0"/>
        <w:numPr>
          <w:ilvl w:val="0"/>
          <w:numId w:val="41"/>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своевременное выявление детей с трудностями адаптации к обучению в школе;</w:t>
      </w:r>
    </w:p>
    <w:p w:rsidR="00CA6E42" w:rsidRPr="00CA6E42" w:rsidRDefault="00CA6E42" w:rsidP="00CA6E42">
      <w:pPr>
        <w:widowControl w:val="0"/>
        <w:numPr>
          <w:ilvl w:val="0"/>
          <w:numId w:val="41"/>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определение особых образовательных потребностей детей данной категории;</w:t>
      </w:r>
    </w:p>
    <w:p w:rsidR="00CA6E42" w:rsidRPr="00CA6E42" w:rsidRDefault="00CA6E42" w:rsidP="00CA6E42">
      <w:pPr>
        <w:widowControl w:val="0"/>
        <w:numPr>
          <w:ilvl w:val="0"/>
          <w:numId w:val="41"/>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CA6E42" w:rsidRPr="00CA6E42" w:rsidRDefault="00CA6E42" w:rsidP="00CA6E42">
      <w:pPr>
        <w:widowControl w:val="0"/>
        <w:numPr>
          <w:ilvl w:val="0"/>
          <w:numId w:val="41"/>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CA6E42" w:rsidRPr="00CA6E42" w:rsidRDefault="00CA6E42" w:rsidP="00CA6E42">
      <w:pPr>
        <w:widowControl w:val="0"/>
        <w:numPr>
          <w:ilvl w:val="0"/>
          <w:numId w:val="41"/>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осуществление индивидуально ориентированной психолого-медико-педагогической помощи с учётом индивидуальных возможностей детей;</w:t>
      </w:r>
    </w:p>
    <w:p w:rsidR="00CA6E42" w:rsidRPr="00CA6E42" w:rsidRDefault="00CA6E42" w:rsidP="00CA6E42">
      <w:pPr>
        <w:widowControl w:val="0"/>
        <w:numPr>
          <w:ilvl w:val="0"/>
          <w:numId w:val="41"/>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разработка и реализация индивидуальных учебных планов, организация индивидуальных и (или) групповых занятий;</w:t>
      </w:r>
    </w:p>
    <w:p w:rsidR="00CA6E42" w:rsidRPr="00CA6E42" w:rsidRDefault="00CA6E42" w:rsidP="00CA6E42">
      <w:pPr>
        <w:widowControl w:val="0"/>
        <w:numPr>
          <w:ilvl w:val="0"/>
          <w:numId w:val="41"/>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обеспечение возможности обучения и воспитания по дополнительным образовательным программам;</w:t>
      </w:r>
    </w:p>
    <w:p w:rsidR="00CA6E42" w:rsidRPr="00CA6E42" w:rsidRDefault="00CA6E42" w:rsidP="00CA6E42">
      <w:pPr>
        <w:widowControl w:val="0"/>
        <w:numPr>
          <w:ilvl w:val="0"/>
          <w:numId w:val="41"/>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реализация системы мероприятий по социальной адаптации детей;</w:t>
      </w:r>
    </w:p>
    <w:p w:rsidR="00CA6E42" w:rsidRPr="00CA6E42" w:rsidRDefault="00CA6E42" w:rsidP="00CA6E42">
      <w:pPr>
        <w:widowControl w:val="0"/>
        <w:numPr>
          <w:ilvl w:val="0"/>
          <w:numId w:val="41"/>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Формы обучения: </w:t>
      </w:r>
    </w:p>
    <w:p w:rsidR="00CA6E42" w:rsidRPr="00CA6E42" w:rsidRDefault="00CA6E42" w:rsidP="00CA6E42">
      <w:pPr>
        <w:widowControl w:val="0"/>
        <w:numPr>
          <w:ilvl w:val="0"/>
          <w:numId w:val="42"/>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bCs/>
          <w:kern w:val="2"/>
          <w:sz w:val="24"/>
          <w:szCs w:val="24"/>
          <w:lang w:eastAsia="ar-SA"/>
        </w:rPr>
      </w:pPr>
      <w:r w:rsidRPr="00CA6E42">
        <w:rPr>
          <w:rFonts w:ascii="Times New Roman" w:eastAsia="Andale Sans UI" w:hAnsi="Times New Roman" w:cs="Times New Roman"/>
          <w:bCs/>
          <w:kern w:val="2"/>
          <w:sz w:val="24"/>
          <w:szCs w:val="24"/>
          <w:lang w:eastAsia="ar-SA"/>
        </w:rPr>
        <w:t xml:space="preserve">очная, </w:t>
      </w:r>
    </w:p>
    <w:p w:rsidR="00CA6E42" w:rsidRPr="00CA6E42" w:rsidRDefault="00CA6E42" w:rsidP="00CA6E42">
      <w:pPr>
        <w:widowControl w:val="0"/>
        <w:numPr>
          <w:ilvl w:val="0"/>
          <w:numId w:val="43"/>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обучение по индивидуальной программе, с использованием надомной формы обучения;</w:t>
      </w:r>
    </w:p>
    <w:p w:rsidR="00CA6E42" w:rsidRPr="00CA6E42" w:rsidRDefault="00CA6E42" w:rsidP="00CA6E42">
      <w:pPr>
        <w:widowControl w:val="0"/>
        <w:numPr>
          <w:ilvl w:val="0"/>
          <w:numId w:val="43"/>
        </w:numPr>
        <w:tabs>
          <w:tab w:val="left" w:pos="14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Cs/>
          <w:kern w:val="2"/>
          <w:sz w:val="24"/>
          <w:szCs w:val="24"/>
          <w:lang w:eastAsia="ar-SA"/>
        </w:rPr>
        <w:t>семейное образование.</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Содержание программы коррекционной работы определяют следующие </w:t>
      </w:r>
      <w:r w:rsidRPr="00CA6E42">
        <w:rPr>
          <w:rFonts w:ascii="Times New Roman" w:eastAsia="Andale Sans UI" w:hAnsi="Times New Roman" w:cs="Times New Roman"/>
          <w:b/>
          <w:kern w:val="2"/>
          <w:sz w:val="24"/>
          <w:szCs w:val="24"/>
          <w:lang w:eastAsia="ar-SA"/>
        </w:rPr>
        <w:t>принципы</w:t>
      </w:r>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iCs/>
          <w:kern w:val="2"/>
          <w:sz w:val="24"/>
          <w:szCs w:val="24"/>
          <w:lang w:eastAsia="ar-SA"/>
        </w:rPr>
      </w:pPr>
      <w:r w:rsidRPr="00CA6E42">
        <w:rPr>
          <w:rFonts w:ascii="Times New Roman" w:eastAsia="@Arial Unicode MS" w:hAnsi="Times New Roman" w:cs="Times New Roman"/>
          <w:iCs/>
          <w:kern w:val="2"/>
          <w:sz w:val="24"/>
          <w:szCs w:val="24"/>
          <w:lang w:eastAsia="ar-SA"/>
        </w:rPr>
        <w:t xml:space="preserve">- </w:t>
      </w:r>
      <w:r w:rsidRPr="00CA6E42">
        <w:rPr>
          <w:rFonts w:ascii="Times New Roman" w:eastAsia="@Arial Unicode MS" w:hAnsi="Times New Roman" w:cs="Times New Roman"/>
          <w:i/>
          <w:iCs/>
          <w:kern w:val="2"/>
          <w:sz w:val="24"/>
          <w:szCs w:val="24"/>
          <w:lang w:eastAsia="ar-SA"/>
        </w:rPr>
        <w:t>Соблюдение интересов ребёнка</w:t>
      </w:r>
      <w:r w:rsidRPr="00CA6E42">
        <w:rPr>
          <w:rFonts w:ascii="Times New Roman" w:eastAsia="@Arial Unicode MS" w:hAnsi="Times New Roman" w:cs="Times New Roman"/>
          <w:iCs/>
          <w:kern w:val="2"/>
          <w:sz w:val="24"/>
          <w:szCs w:val="24"/>
          <w:lang w:eastAsia="ar-SA"/>
        </w:rPr>
        <w:t>. Принцип определяет позицию педагога, который призван решать проблему ребёнка с максимальной пользой и в интересах ребёнка.</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iCs/>
          <w:kern w:val="2"/>
          <w:sz w:val="24"/>
          <w:szCs w:val="24"/>
          <w:lang w:eastAsia="ar-SA"/>
        </w:rPr>
      </w:pPr>
      <w:r w:rsidRPr="00CA6E42">
        <w:rPr>
          <w:rFonts w:ascii="Times New Roman" w:eastAsia="@Arial Unicode MS" w:hAnsi="Times New Roman" w:cs="Times New Roman"/>
          <w:iCs/>
          <w:kern w:val="2"/>
          <w:sz w:val="24"/>
          <w:szCs w:val="24"/>
          <w:lang w:eastAsia="ar-SA"/>
        </w:rPr>
        <w:t xml:space="preserve">— </w:t>
      </w:r>
      <w:r w:rsidRPr="00CA6E42">
        <w:rPr>
          <w:rFonts w:ascii="Times New Roman" w:eastAsia="@Arial Unicode MS" w:hAnsi="Times New Roman" w:cs="Times New Roman"/>
          <w:i/>
          <w:iCs/>
          <w:kern w:val="2"/>
          <w:sz w:val="24"/>
          <w:szCs w:val="24"/>
          <w:lang w:eastAsia="ar-SA"/>
        </w:rPr>
        <w:t>Системность.</w:t>
      </w:r>
      <w:r w:rsidRPr="00CA6E42">
        <w:rPr>
          <w:rFonts w:ascii="Times New Roman" w:eastAsia="@Arial Unicode MS" w:hAnsi="Times New Roman" w:cs="Times New Roman"/>
          <w:iCs/>
          <w:kern w:val="2"/>
          <w:sz w:val="24"/>
          <w:szCs w:val="24"/>
          <w:lang w:eastAsia="ar-SA"/>
        </w:rPr>
        <w:t xml:space="preserve"> Принцип обеспечивает единство диагностики, коррекции и развития, </w:t>
      </w:r>
      <w:proofErr w:type="spellStart"/>
      <w:r w:rsidRPr="00CA6E42">
        <w:rPr>
          <w:rFonts w:ascii="Times New Roman" w:eastAsia="@Arial Unicode MS" w:hAnsi="Times New Roman" w:cs="Times New Roman"/>
          <w:iCs/>
          <w:kern w:val="2"/>
          <w:sz w:val="24"/>
          <w:szCs w:val="24"/>
          <w:lang w:eastAsia="ar-SA"/>
        </w:rPr>
        <w:t>т.е</w:t>
      </w:r>
      <w:proofErr w:type="spellEnd"/>
      <w:r w:rsidRPr="00CA6E42">
        <w:rPr>
          <w:rFonts w:ascii="Times New Roman" w:eastAsia="@Arial Unicode MS" w:hAnsi="Times New Roman" w:cs="Times New Roman"/>
          <w:iCs/>
          <w:kern w:val="2"/>
          <w:sz w:val="24"/>
          <w:szCs w:val="24"/>
          <w:lang w:eastAsia="ar-SA"/>
        </w:rPr>
        <w:t xml:space="preserve"> системный подход к анализу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iCs/>
          <w:kern w:val="2"/>
          <w:sz w:val="24"/>
          <w:szCs w:val="24"/>
          <w:lang w:eastAsia="ar-SA"/>
        </w:rPr>
      </w:pPr>
      <w:r w:rsidRPr="00CA6E42">
        <w:rPr>
          <w:rFonts w:ascii="Times New Roman" w:eastAsia="@Arial Unicode MS" w:hAnsi="Times New Roman" w:cs="Times New Roman"/>
          <w:iCs/>
          <w:kern w:val="2"/>
          <w:sz w:val="24"/>
          <w:szCs w:val="24"/>
          <w:lang w:eastAsia="ar-SA"/>
        </w:rPr>
        <w:t xml:space="preserve">- </w:t>
      </w:r>
      <w:r w:rsidRPr="00CA6E42">
        <w:rPr>
          <w:rFonts w:ascii="Times New Roman" w:eastAsia="@Arial Unicode MS" w:hAnsi="Times New Roman" w:cs="Times New Roman"/>
          <w:i/>
          <w:iCs/>
          <w:kern w:val="2"/>
          <w:sz w:val="24"/>
          <w:szCs w:val="24"/>
          <w:lang w:eastAsia="ar-SA"/>
        </w:rPr>
        <w:t>Непрерывность.</w:t>
      </w:r>
      <w:r w:rsidRPr="00CA6E42">
        <w:rPr>
          <w:rFonts w:ascii="Times New Roman" w:eastAsia="@Arial Unicode MS" w:hAnsi="Times New Roman" w:cs="Times New Roman"/>
          <w:iCs/>
          <w:kern w:val="2"/>
          <w:sz w:val="24"/>
          <w:szCs w:val="24"/>
          <w:lang w:eastAsia="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w:t>
      </w:r>
      <w:proofErr w:type="spellStart"/>
      <w:r w:rsidRPr="00CA6E42">
        <w:rPr>
          <w:rFonts w:ascii="Times New Roman" w:eastAsia="@Arial Unicode MS" w:hAnsi="Times New Roman" w:cs="Times New Roman"/>
          <w:iCs/>
          <w:kern w:val="2"/>
          <w:sz w:val="24"/>
          <w:szCs w:val="24"/>
          <w:lang w:eastAsia="ar-SA"/>
        </w:rPr>
        <w:t>еѐ</w:t>
      </w:r>
      <w:proofErr w:type="spellEnd"/>
      <w:r w:rsidRPr="00CA6E42">
        <w:rPr>
          <w:rFonts w:ascii="Times New Roman" w:eastAsia="@Arial Unicode MS" w:hAnsi="Times New Roman" w:cs="Times New Roman"/>
          <w:iCs/>
          <w:kern w:val="2"/>
          <w:sz w:val="24"/>
          <w:szCs w:val="24"/>
          <w:lang w:eastAsia="ar-SA"/>
        </w:rPr>
        <w:t xml:space="preserve"> решению.</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iCs/>
          <w:kern w:val="2"/>
          <w:sz w:val="24"/>
          <w:szCs w:val="24"/>
          <w:lang w:eastAsia="ar-SA"/>
        </w:rPr>
      </w:pPr>
      <w:r w:rsidRPr="00CA6E42">
        <w:rPr>
          <w:rFonts w:ascii="Times New Roman" w:eastAsia="@Arial Unicode MS" w:hAnsi="Times New Roman" w:cs="Times New Roman"/>
          <w:iCs/>
          <w:kern w:val="2"/>
          <w:sz w:val="24"/>
          <w:szCs w:val="24"/>
          <w:lang w:eastAsia="ar-SA"/>
        </w:rPr>
        <w:t xml:space="preserve">— </w:t>
      </w:r>
      <w:r w:rsidRPr="00CA6E42">
        <w:rPr>
          <w:rFonts w:ascii="Times New Roman" w:eastAsia="@Arial Unicode MS" w:hAnsi="Times New Roman" w:cs="Times New Roman"/>
          <w:i/>
          <w:iCs/>
          <w:kern w:val="2"/>
          <w:sz w:val="24"/>
          <w:szCs w:val="24"/>
          <w:lang w:eastAsia="ar-SA"/>
        </w:rPr>
        <w:t>Вариативность.</w:t>
      </w:r>
      <w:r w:rsidRPr="00CA6E42">
        <w:rPr>
          <w:rFonts w:ascii="Times New Roman" w:eastAsia="@Arial Unicode MS" w:hAnsi="Times New Roman" w:cs="Times New Roman"/>
          <w:iCs/>
          <w:kern w:val="2"/>
          <w:sz w:val="24"/>
          <w:szCs w:val="24"/>
          <w:lang w:eastAsia="ar-SA"/>
        </w:rPr>
        <w:t xml:space="preserve"> Принцип предполагает создание вариативных условий для получения образования детьми.</w:t>
      </w:r>
    </w:p>
    <w:p w:rsidR="00CA6E42" w:rsidRPr="00CA6E42" w:rsidRDefault="00CA6E42" w:rsidP="00CA6E42">
      <w:pPr>
        <w:widowControl w:val="0"/>
        <w:suppressAutoHyphens/>
        <w:spacing w:after="0" w:line="240" w:lineRule="auto"/>
        <w:ind w:firstLine="567"/>
        <w:jc w:val="both"/>
        <w:rPr>
          <w:rFonts w:ascii="Times New Roman" w:eastAsia="@Arial Unicode MS" w:hAnsi="Times New Roman" w:cs="Times New Roman"/>
          <w:iCs/>
          <w:kern w:val="2"/>
          <w:sz w:val="24"/>
          <w:szCs w:val="24"/>
          <w:lang w:eastAsia="ar-SA"/>
        </w:rPr>
      </w:pPr>
      <w:r w:rsidRPr="00CA6E42">
        <w:rPr>
          <w:rFonts w:ascii="Times New Roman" w:eastAsia="@Arial Unicode MS" w:hAnsi="Times New Roman" w:cs="Times New Roman"/>
          <w:iCs/>
          <w:kern w:val="2"/>
          <w:sz w:val="24"/>
          <w:szCs w:val="24"/>
          <w:lang w:eastAsia="ar-SA"/>
        </w:rPr>
        <w:t>—</w:t>
      </w:r>
      <w:r w:rsidRPr="00CA6E42">
        <w:rPr>
          <w:rFonts w:ascii="Times New Roman" w:eastAsia="@Arial Unicode MS" w:hAnsi="Times New Roman" w:cs="Times New Roman"/>
          <w:i/>
          <w:iCs/>
          <w:kern w:val="2"/>
          <w:sz w:val="24"/>
          <w:szCs w:val="24"/>
          <w:lang w:eastAsia="ar-SA"/>
        </w:rPr>
        <w:t>Рекомендательный характер оказания помощи.</w:t>
      </w:r>
      <w:r w:rsidRPr="00CA6E42">
        <w:rPr>
          <w:rFonts w:ascii="Times New Roman" w:eastAsia="@Arial Unicode MS" w:hAnsi="Times New Roman" w:cs="Times New Roman"/>
          <w:iCs/>
          <w:kern w:val="2"/>
          <w:sz w:val="24"/>
          <w:szCs w:val="24"/>
          <w:lang w:eastAsia="ar-SA"/>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w:t>
      </w:r>
      <w:r w:rsidRPr="00CA6E42">
        <w:rPr>
          <w:rFonts w:ascii="Times New Roman" w:eastAsia="@Arial Unicode MS" w:hAnsi="Times New Roman" w:cs="Times New Roman"/>
          <w:iCs/>
          <w:kern w:val="2"/>
          <w:sz w:val="24"/>
          <w:szCs w:val="24"/>
          <w:lang w:eastAsia="ar-SA"/>
        </w:rPr>
        <w:lastRenderedPageBreak/>
        <w:t xml:space="preserve">законные права и </w:t>
      </w:r>
      <w:r w:rsidR="00F530C6" w:rsidRPr="00CA6E42">
        <w:rPr>
          <w:rFonts w:ascii="Times New Roman" w:eastAsia="@Arial Unicode MS" w:hAnsi="Times New Roman" w:cs="Times New Roman"/>
          <w:iCs/>
          <w:kern w:val="2"/>
          <w:sz w:val="24"/>
          <w:szCs w:val="24"/>
          <w:lang w:eastAsia="ar-SA"/>
        </w:rPr>
        <w:t>интересы детей</w:t>
      </w:r>
      <w:r w:rsidRPr="00CA6E42">
        <w:rPr>
          <w:rFonts w:ascii="Times New Roman" w:eastAsia="@Arial Unicode MS" w:hAnsi="Times New Roman" w:cs="Times New Roman"/>
          <w:iCs/>
          <w:kern w:val="2"/>
          <w:sz w:val="24"/>
          <w:szCs w:val="24"/>
          <w:lang w:eastAsia="ar-SA"/>
        </w:rPr>
        <w:t>,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Направления и содержание работы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CA6E42" w:rsidRPr="00CA6E42" w:rsidRDefault="00CA6E42" w:rsidP="00CA6E42">
      <w:pPr>
        <w:widowControl w:val="0"/>
        <w:numPr>
          <w:ilvl w:val="0"/>
          <w:numId w:val="44"/>
        </w:numPr>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i/>
          <w:kern w:val="2"/>
          <w:sz w:val="24"/>
          <w:szCs w:val="24"/>
          <w:lang w:eastAsia="ar-SA"/>
        </w:rPr>
        <w:t xml:space="preserve"> </w:t>
      </w:r>
      <w:r w:rsidRPr="00CA6E42">
        <w:rPr>
          <w:rFonts w:ascii="Times New Roman" w:eastAsia="Andale Sans UI" w:hAnsi="Times New Roman" w:cs="Times New Roman"/>
          <w:i/>
          <w:kern w:val="2"/>
          <w:sz w:val="24"/>
          <w:szCs w:val="24"/>
          <w:lang w:eastAsia="ar-SA"/>
        </w:rPr>
        <w:t>диагностическая работа</w:t>
      </w:r>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numPr>
          <w:ilvl w:val="0"/>
          <w:numId w:val="44"/>
        </w:numPr>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коррекционно-развивающая работа</w:t>
      </w:r>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numPr>
          <w:ilvl w:val="0"/>
          <w:numId w:val="44"/>
        </w:numPr>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консультативная работа</w:t>
      </w:r>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numPr>
          <w:ilvl w:val="0"/>
          <w:numId w:val="44"/>
        </w:numPr>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kern w:val="2"/>
          <w:sz w:val="24"/>
          <w:szCs w:val="24"/>
          <w:lang w:eastAsia="ar-SA"/>
        </w:rPr>
        <w:t>информационно-просветительская работа</w:t>
      </w:r>
      <w:r w:rsidRPr="00CA6E42">
        <w:rPr>
          <w:rFonts w:ascii="Times New Roman" w:eastAsia="Andale Sans UI" w:hAnsi="Times New Roman" w:cs="Times New Roman"/>
          <w:kern w:val="2"/>
          <w:sz w:val="24"/>
          <w:szCs w:val="24"/>
          <w:lang w:eastAsia="ar-SA"/>
        </w:rPr>
        <w:t>.</w:t>
      </w:r>
    </w:p>
    <w:p w:rsidR="0048694C" w:rsidRDefault="0048694C"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p>
    <w:p w:rsidR="0048694C" w:rsidRDefault="0048694C"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p>
    <w:p w:rsidR="0048694C" w:rsidRDefault="0048694C"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p>
    <w:p w:rsidR="0048694C" w:rsidRDefault="0048694C"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Диагностическая работа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Цель:</w:t>
      </w:r>
      <w:r w:rsidRPr="00CA6E42">
        <w:rPr>
          <w:rFonts w:ascii="Times New Roman" w:eastAsia="Andale Sans UI" w:hAnsi="Times New Roman" w:cs="Times New Roman"/>
          <w:kern w:val="2"/>
          <w:sz w:val="24"/>
          <w:szCs w:val="24"/>
          <w:lang w:eastAsia="ar-SA"/>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Диагностическая работа</w:t>
      </w:r>
      <w:r w:rsidRPr="00CA6E42">
        <w:rPr>
          <w:rFonts w:ascii="Times New Roman" w:eastAsia="Andale Sans UI" w:hAnsi="Times New Roman" w:cs="Times New Roman"/>
          <w:i/>
          <w:kern w:val="2"/>
          <w:sz w:val="24"/>
          <w:szCs w:val="24"/>
          <w:lang w:eastAsia="ar-SA"/>
        </w:rPr>
        <w:t xml:space="preserve"> </w:t>
      </w:r>
      <w:r w:rsidRPr="00CA6E42">
        <w:rPr>
          <w:rFonts w:ascii="Times New Roman" w:eastAsia="Andale Sans UI" w:hAnsi="Times New Roman" w:cs="Times New Roman"/>
          <w:kern w:val="2"/>
          <w:sz w:val="24"/>
          <w:szCs w:val="24"/>
          <w:lang w:eastAsia="ar-SA"/>
        </w:rPr>
        <w:t>включает:</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своевременное выявление детей, нуждающихся в помощи;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—сбор сведений о ребёнке на основании диагностической информации от классных руководителей;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определение зоны ближайшего развития учащегося, выявление его резервных возможностей;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изучение развития эмоционально-волевой сферы и личностных особенностей учащихся;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изучение социальной ситуации развития и условий семейного воспитания ребёнка.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p>
    <w:tbl>
      <w:tblPr>
        <w:tblW w:w="9930" w:type="dxa"/>
        <w:tblInd w:w="105" w:type="dxa"/>
        <w:tblLayout w:type="fixed"/>
        <w:tblCellMar>
          <w:top w:w="105" w:type="dxa"/>
          <w:left w:w="105" w:type="dxa"/>
          <w:bottom w:w="105" w:type="dxa"/>
          <w:right w:w="105" w:type="dxa"/>
        </w:tblCellMar>
        <w:tblLook w:val="04A0" w:firstRow="1" w:lastRow="0" w:firstColumn="1" w:lastColumn="0" w:noHBand="0" w:noVBand="1"/>
      </w:tblPr>
      <w:tblGrid>
        <w:gridCol w:w="1845"/>
        <w:gridCol w:w="1987"/>
        <w:gridCol w:w="284"/>
        <w:gridCol w:w="2127"/>
        <w:gridCol w:w="1843"/>
        <w:gridCol w:w="1844"/>
      </w:tblGrid>
      <w:tr w:rsidR="00CA6E42" w:rsidRPr="00CA6E42" w:rsidTr="0048694C">
        <w:trPr>
          <w:trHeight w:val="728"/>
        </w:trPr>
        <w:tc>
          <w:tcPr>
            <w:tcW w:w="1843"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Задачи</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(направления деятельности)</w:t>
            </w:r>
          </w:p>
        </w:tc>
        <w:tc>
          <w:tcPr>
            <w:tcW w:w="1985"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Планируемые результаты</w:t>
            </w:r>
          </w:p>
        </w:tc>
        <w:tc>
          <w:tcPr>
            <w:tcW w:w="2410" w:type="dxa"/>
            <w:gridSpan w:val="2"/>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Виды и формы деятельности,</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мероприятия</w:t>
            </w:r>
          </w:p>
        </w:tc>
        <w:tc>
          <w:tcPr>
            <w:tcW w:w="1842"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Сроки</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(периодичность в течение года)</w:t>
            </w:r>
          </w:p>
        </w:tc>
        <w:tc>
          <w:tcPr>
            <w:tcW w:w="1843" w:type="dxa"/>
            <w:tcBorders>
              <w:top w:val="single" w:sz="8" w:space="0" w:color="000000"/>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Ответственные</w:t>
            </w:r>
          </w:p>
        </w:tc>
      </w:tr>
      <w:tr w:rsidR="00CA6E42" w:rsidRPr="00CA6E42" w:rsidTr="0048694C">
        <w:trPr>
          <w:trHeight w:val="215"/>
        </w:trPr>
        <w:tc>
          <w:tcPr>
            <w:tcW w:w="9923" w:type="dxa"/>
            <w:gridSpan w:val="6"/>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Медицинская диагностика </w:t>
            </w:r>
          </w:p>
        </w:tc>
      </w:tr>
      <w:tr w:rsidR="00CA6E42" w:rsidRPr="00CA6E42" w:rsidTr="0048694C">
        <w:trPr>
          <w:trHeight w:val="1965"/>
        </w:trPr>
        <w:tc>
          <w:tcPr>
            <w:tcW w:w="1843"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Определить состояние физического и психического здоровья детей.</w:t>
            </w:r>
          </w:p>
        </w:tc>
        <w:tc>
          <w:tcPr>
            <w:tcW w:w="1985"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Выявление состояния физического и психического здоровья детей.</w:t>
            </w:r>
          </w:p>
        </w:tc>
        <w:tc>
          <w:tcPr>
            <w:tcW w:w="2410" w:type="dxa"/>
            <w:gridSpan w:val="2"/>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Изучение истории развития ребенка, беседа с родителями,</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наблюдение классного руководителя,</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анализ работ учащихся </w:t>
            </w:r>
          </w:p>
        </w:tc>
        <w:tc>
          <w:tcPr>
            <w:tcW w:w="1842"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сентябрь</w:t>
            </w:r>
          </w:p>
        </w:tc>
        <w:tc>
          <w:tcPr>
            <w:tcW w:w="1843"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Классный руководитель</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Медицинский работник</w:t>
            </w:r>
          </w:p>
        </w:tc>
      </w:tr>
      <w:tr w:rsidR="00CA6E42" w:rsidRPr="00CA6E42" w:rsidTr="0048694C">
        <w:trPr>
          <w:trHeight w:val="285"/>
        </w:trPr>
        <w:tc>
          <w:tcPr>
            <w:tcW w:w="9923" w:type="dxa"/>
            <w:gridSpan w:val="6"/>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Психолого-педагогическая диагностика </w:t>
            </w:r>
          </w:p>
        </w:tc>
      </w:tr>
      <w:tr w:rsidR="00CA6E42" w:rsidRPr="00CA6E42" w:rsidTr="0048694C">
        <w:tc>
          <w:tcPr>
            <w:tcW w:w="1843"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Первичная диагностика для выявления группы «риска»</w:t>
            </w:r>
          </w:p>
        </w:tc>
        <w:tc>
          <w:tcPr>
            <w:tcW w:w="1985"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Создание банка данных учащихся, нуждающихся в </w:t>
            </w:r>
            <w:r w:rsidRPr="00CA6E42">
              <w:rPr>
                <w:rFonts w:ascii="Times New Roman" w:eastAsia="Andale Sans UI" w:hAnsi="Times New Roman" w:cs="Times New Roman"/>
                <w:kern w:val="2"/>
                <w:sz w:val="24"/>
                <w:szCs w:val="24"/>
                <w:lang w:eastAsia="ar-SA"/>
              </w:rPr>
              <w:lastRenderedPageBreak/>
              <w:t>специализированной помощи</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Формирование характеристики образовательной ситуации в ОУ</w:t>
            </w:r>
          </w:p>
        </w:tc>
        <w:tc>
          <w:tcPr>
            <w:tcW w:w="2410" w:type="dxa"/>
            <w:gridSpan w:val="2"/>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Наблюдение, логопедическое и психологическое обследование;</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анкетирование родителей, беседы с педагогами</w:t>
            </w:r>
          </w:p>
        </w:tc>
        <w:tc>
          <w:tcPr>
            <w:tcW w:w="1842"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сентябрь</w:t>
            </w:r>
          </w:p>
        </w:tc>
        <w:tc>
          <w:tcPr>
            <w:tcW w:w="1843"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Классный руководитель</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Педагог-психолог</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sz w:val="24"/>
                <w:szCs w:val="24"/>
                <w:lang w:eastAsia="ar-SA"/>
              </w:rPr>
              <w:lastRenderedPageBreak/>
              <w:t>Соц.педагог</w:t>
            </w:r>
            <w:proofErr w:type="spellEnd"/>
          </w:p>
        </w:tc>
      </w:tr>
      <w:tr w:rsidR="00CA6E42" w:rsidRPr="00CA6E42" w:rsidTr="0048694C">
        <w:tc>
          <w:tcPr>
            <w:tcW w:w="1843"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Углубленная диагностика детей с ОВЗ</w:t>
            </w:r>
          </w:p>
        </w:tc>
        <w:tc>
          <w:tcPr>
            <w:tcW w:w="1985"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Получение объективных сведений об учащемся на основании диагностической информации специалистов разного профиля</w:t>
            </w:r>
          </w:p>
        </w:tc>
        <w:tc>
          <w:tcPr>
            <w:tcW w:w="2410" w:type="dxa"/>
            <w:gridSpan w:val="2"/>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Диагностирование.</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Заполнение диагностических документов специалистами (Речевой карты, протокола обследования) </w:t>
            </w:r>
          </w:p>
        </w:tc>
        <w:tc>
          <w:tcPr>
            <w:tcW w:w="1842"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сентябрь</w:t>
            </w:r>
          </w:p>
        </w:tc>
        <w:tc>
          <w:tcPr>
            <w:tcW w:w="1843"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Педагог-психолог</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sz w:val="24"/>
                <w:szCs w:val="24"/>
                <w:lang w:eastAsia="ar-SA"/>
              </w:rPr>
              <w:t>Соц.педагог</w:t>
            </w:r>
            <w:proofErr w:type="spellEnd"/>
          </w:p>
        </w:tc>
      </w:tr>
      <w:tr w:rsidR="00CA6E42" w:rsidRPr="00CA6E42" w:rsidTr="0048694C">
        <w:tc>
          <w:tcPr>
            <w:tcW w:w="1843"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Проанализировать причины возникновения трудностей в обучении.</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Выявить резервные возможности</w:t>
            </w:r>
          </w:p>
        </w:tc>
        <w:tc>
          <w:tcPr>
            <w:tcW w:w="1985"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Индивидуальная коррекционная программа, соответствующая выявленному уровню развития учащегося</w:t>
            </w:r>
          </w:p>
        </w:tc>
        <w:tc>
          <w:tcPr>
            <w:tcW w:w="2410" w:type="dxa"/>
            <w:gridSpan w:val="2"/>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Разработка коррекционной программы</w:t>
            </w:r>
          </w:p>
        </w:tc>
        <w:tc>
          <w:tcPr>
            <w:tcW w:w="1842"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До 10.10</w:t>
            </w:r>
          </w:p>
        </w:tc>
        <w:tc>
          <w:tcPr>
            <w:tcW w:w="1843"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Педагог-психолог</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sz w:val="24"/>
                <w:szCs w:val="24"/>
                <w:lang w:eastAsia="ar-SA"/>
              </w:rPr>
              <w:t>Соц.педагог</w:t>
            </w:r>
            <w:proofErr w:type="spellEnd"/>
            <w:r w:rsidRPr="00CA6E42">
              <w:rPr>
                <w:rFonts w:ascii="Times New Roman" w:eastAsia="Andale Sans UI" w:hAnsi="Times New Roman" w:cs="Times New Roman"/>
                <w:kern w:val="2"/>
                <w:sz w:val="24"/>
                <w:szCs w:val="24"/>
                <w:lang w:eastAsia="ar-SA"/>
              </w:rPr>
              <w:t xml:space="preserve"> </w:t>
            </w:r>
          </w:p>
        </w:tc>
      </w:tr>
      <w:tr w:rsidR="00CA6E42" w:rsidRPr="00CA6E42" w:rsidTr="0048694C">
        <w:trPr>
          <w:trHeight w:val="285"/>
        </w:trPr>
        <w:tc>
          <w:tcPr>
            <w:tcW w:w="9923" w:type="dxa"/>
            <w:gridSpan w:val="6"/>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Социально – педагогическая диагностика</w:t>
            </w:r>
          </w:p>
        </w:tc>
      </w:tr>
      <w:tr w:rsidR="00CA6E42" w:rsidRPr="00CA6E42" w:rsidTr="0048694C">
        <w:trPr>
          <w:trHeight w:val="603"/>
        </w:trPr>
        <w:tc>
          <w:tcPr>
            <w:tcW w:w="1843"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Определить уровень организованности ребенка, особенности эмоционально-волевой и личностной сферы; уровень знаний по предметам</w:t>
            </w:r>
          </w:p>
        </w:tc>
        <w:tc>
          <w:tcPr>
            <w:tcW w:w="2269" w:type="dxa"/>
            <w:gridSpan w:val="2"/>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Получение объективной информации об организованности ребенка, умении учиться, особенности личности, уровню знаний по предметам. </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Выявление нарушений в поведении (</w:t>
            </w:r>
            <w:proofErr w:type="spellStart"/>
            <w:r w:rsidRPr="00CA6E42">
              <w:rPr>
                <w:rFonts w:ascii="Times New Roman" w:eastAsia="Andale Sans UI" w:hAnsi="Times New Roman" w:cs="Times New Roman"/>
                <w:kern w:val="2"/>
                <w:sz w:val="24"/>
                <w:szCs w:val="24"/>
                <w:lang w:eastAsia="ar-SA"/>
              </w:rPr>
              <w:t>гиперактивность</w:t>
            </w:r>
            <w:proofErr w:type="spellEnd"/>
            <w:r w:rsidRPr="00CA6E42">
              <w:rPr>
                <w:rFonts w:ascii="Times New Roman" w:eastAsia="Andale Sans UI" w:hAnsi="Times New Roman" w:cs="Times New Roman"/>
                <w:kern w:val="2"/>
                <w:sz w:val="24"/>
                <w:szCs w:val="24"/>
                <w:lang w:eastAsia="ar-SA"/>
              </w:rPr>
              <w:t xml:space="preserve">, замкнутость, обидчивость и т.д.) </w:t>
            </w:r>
          </w:p>
        </w:tc>
        <w:tc>
          <w:tcPr>
            <w:tcW w:w="2126"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Анкетирование, наблюдение во время занятий, беседа с родителями, посещение семьи. Составление характеристики.</w:t>
            </w:r>
          </w:p>
        </w:tc>
        <w:tc>
          <w:tcPr>
            <w:tcW w:w="1842"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Сентябрь - октябрь</w:t>
            </w:r>
          </w:p>
        </w:tc>
        <w:tc>
          <w:tcPr>
            <w:tcW w:w="1843"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Классный руководитель</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Педагог-психолог</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Социальный педагог</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Учитель-предметник</w:t>
            </w:r>
          </w:p>
        </w:tc>
      </w:tr>
    </w:tbl>
    <w:p w:rsidR="00CA6E42" w:rsidRPr="00CA6E42" w:rsidRDefault="00CA6E42" w:rsidP="00CA6E42">
      <w:pPr>
        <w:widowControl w:val="0"/>
        <w:suppressAutoHyphens/>
        <w:spacing w:after="0" w:line="240" w:lineRule="auto"/>
        <w:ind w:firstLine="567"/>
        <w:jc w:val="center"/>
        <w:rPr>
          <w:rFonts w:ascii="Times New Roman" w:eastAsia="DejaVu Sans Condensed" w:hAnsi="Times New Roman" w:cs="Times New Roman"/>
          <w:b/>
          <w:kern w:val="2"/>
          <w:sz w:val="24"/>
          <w:szCs w:val="24"/>
          <w:lang w:eastAsia="hi-IN" w:bidi="hi-IN"/>
        </w:rPr>
      </w:pPr>
      <w:r w:rsidRPr="00CA6E42">
        <w:rPr>
          <w:rFonts w:ascii="Times New Roman" w:eastAsia="DejaVu Sans Condensed" w:hAnsi="Times New Roman" w:cs="Times New Roman"/>
          <w:b/>
          <w:kern w:val="2"/>
          <w:sz w:val="24"/>
          <w:szCs w:val="24"/>
          <w:lang w:eastAsia="hi-IN" w:bidi="hi-IN"/>
        </w:rPr>
        <w:t>Коррекционно-развивающая работа</w:t>
      </w:r>
    </w:p>
    <w:p w:rsidR="00CA6E42" w:rsidRPr="00CA6E42" w:rsidRDefault="00CA6E42" w:rsidP="00CA6E42">
      <w:pPr>
        <w:widowControl w:val="0"/>
        <w:suppressAutoHyphens/>
        <w:spacing w:after="0" w:line="240" w:lineRule="auto"/>
        <w:ind w:firstLine="567"/>
        <w:jc w:val="both"/>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b/>
          <w:kern w:val="2"/>
          <w:sz w:val="24"/>
          <w:szCs w:val="24"/>
          <w:lang w:eastAsia="hi-IN" w:bidi="hi-IN"/>
        </w:rPr>
        <w:t>Цель:</w:t>
      </w:r>
      <w:r w:rsidRPr="00CA6E42">
        <w:rPr>
          <w:rFonts w:ascii="Times New Roman" w:eastAsia="DejaVu Sans Condensed" w:hAnsi="Times New Roman" w:cs="Times New Roman"/>
          <w:kern w:val="2"/>
          <w:sz w:val="24"/>
          <w:szCs w:val="24"/>
          <w:lang w:eastAsia="hi-IN" w:bidi="hi-IN"/>
        </w:rPr>
        <w:t xml:space="preserve"> обеспечение своевременной специализированной помощи в освоении содержания </w:t>
      </w:r>
      <w:r w:rsidRPr="00CA6E42">
        <w:rPr>
          <w:rFonts w:ascii="Times New Roman" w:eastAsia="DejaVu Sans Condensed" w:hAnsi="Times New Roman" w:cs="Times New Roman"/>
          <w:kern w:val="2"/>
          <w:sz w:val="24"/>
          <w:szCs w:val="24"/>
          <w:lang w:eastAsia="hi-IN" w:bidi="hi-IN"/>
        </w:rPr>
        <w:lastRenderedPageBreak/>
        <w:t xml:space="preserve">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Коррекционно-развивающая работа</w:t>
      </w:r>
      <w:r w:rsidRPr="00CA6E42">
        <w:rPr>
          <w:rFonts w:ascii="Times New Roman" w:eastAsia="Andale Sans UI" w:hAnsi="Times New Roman" w:cs="Times New Roman"/>
          <w:kern w:val="2"/>
          <w:sz w:val="24"/>
          <w:szCs w:val="24"/>
          <w:lang w:eastAsia="ar-SA"/>
        </w:rPr>
        <w:t xml:space="preserve"> включает:</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выбор оптимальных для развития ребёнка методов и приёмов обучения в соответствии с его особыми образовательными потребностями;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организацию и проведение индивидуальных и групповых занятий, необходимых для преодоления трудностей обучения;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социальную защиту ребёнка в случаях неблагоприятных условий жизни при психотравмирующих обстоятельствах.</w:t>
      </w:r>
    </w:p>
    <w:tbl>
      <w:tblPr>
        <w:tblW w:w="9930" w:type="dxa"/>
        <w:tblInd w:w="105" w:type="dxa"/>
        <w:tblLayout w:type="fixed"/>
        <w:tblCellMar>
          <w:top w:w="105" w:type="dxa"/>
          <w:left w:w="105" w:type="dxa"/>
          <w:bottom w:w="105" w:type="dxa"/>
          <w:right w:w="105" w:type="dxa"/>
        </w:tblCellMar>
        <w:tblLook w:val="04A0" w:firstRow="1" w:lastRow="0" w:firstColumn="1" w:lastColumn="0" w:noHBand="0" w:noVBand="1"/>
      </w:tblPr>
      <w:tblGrid>
        <w:gridCol w:w="1987"/>
        <w:gridCol w:w="1702"/>
        <w:gridCol w:w="3121"/>
        <w:gridCol w:w="141"/>
        <w:gridCol w:w="1135"/>
        <w:gridCol w:w="1844"/>
      </w:tblGrid>
      <w:tr w:rsidR="00CA6E42" w:rsidRPr="00CA6E42" w:rsidTr="0048694C">
        <w:trPr>
          <w:trHeight w:val="829"/>
        </w:trPr>
        <w:tc>
          <w:tcPr>
            <w:tcW w:w="1985"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Задачи (направления) деятельности</w:t>
            </w:r>
          </w:p>
        </w:tc>
        <w:tc>
          <w:tcPr>
            <w:tcW w:w="1701"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Планируемые результаты</w:t>
            </w:r>
          </w:p>
        </w:tc>
        <w:tc>
          <w:tcPr>
            <w:tcW w:w="3260" w:type="dxa"/>
            <w:gridSpan w:val="2"/>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Виды и формы деятельности, мероприятия</w:t>
            </w:r>
          </w:p>
        </w:tc>
        <w:tc>
          <w:tcPr>
            <w:tcW w:w="1134" w:type="dxa"/>
            <w:tcBorders>
              <w:top w:val="single" w:sz="8" w:space="0" w:color="000000"/>
              <w:left w:val="single" w:sz="8" w:space="0" w:color="000000"/>
              <w:bottom w:val="single" w:sz="8" w:space="0" w:color="000000"/>
              <w:right w:val="nil"/>
            </w:tcBorders>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Сроки </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p>
        </w:tc>
        <w:tc>
          <w:tcPr>
            <w:tcW w:w="1843" w:type="dxa"/>
            <w:tcBorders>
              <w:top w:val="single" w:sz="8" w:space="0" w:color="000000"/>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Ответственные</w:t>
            </w:r>
          </w:p>
        </w:tc>
      </w:tr>
      <w:tr w:rsidR="00CA6E42" w:rsidRPr="00CA6E42" w:rsidTr="0048694C">
        <w:tc>
          <w:tcPr>
            <w:tcW w:w="9923" w:type="dxa"/>
            <w:gridSpan w:val="6"/>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Психолого-педагогическая работа</w:t>
            </w:r>
          </w:p>
        </w:tc>
      </w:tr>
      <w:tr w:rsidR="00CA6E42" w:rsidRPr="00CA6E42" w:rsidTr="0048694C">
        <w:trPr>
          <w:trHeight w:val="604"/>
        </w:trPr>
        <w:tc>
          <w:tcPr>
            <w:tcW w:w="1985"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Обеспечить педагогическое сопровождение детей с ОВЗ</w:t>
            </w:r>
          </w:p>
        </w:tc>
        <w:tc>
          <w:tcPr>
            <w:tcW w:w="1701"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Планы, программы</w:t>
            </w:r>
          </w:p>
        </w:tc>
        <w:tc>
          <w:tcPr>
            <w:tcW w:w="3119"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Разработать индивидуальную программу по предмету.</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Разработать воспитательную программу работы с классом и индивидуальную воспитательную программу для детей с ОВЗ.</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Разработать план работы с родителями по формированию толерантных отношений между участниками образовательного процесса.</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Осуществление педагогического мониторинга достижений школьника.</w:t>
            </w:r>
          </w:p>
        </w:tc>
        <w:tc>
          <w:tcPr>
            <w:tcW w:w="1275" w:type="dxa"/>
            <w:gridSpan w:val="2"/>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сентябрь</w:t>
            </w:r>
          </w:p>
        </w:tc>
        <w:tc>
          <w:tcPr>
            <w:tcW w:w="1843"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Учитель-предметник, классный руководитель, социальный педагог</w:t>
            </w:r>
          </w:p>
        </w:tc>
      </w:tr>
      <w:tr w:rsidR="00CA6E42" w:rsidRPr="00CA6E42" w:rsidTr="0048694C">
        <w:trPr>
          <w:trHeight w:val="225"/>
        </w:trPr>
        <w:tc>
          <w:tcPr>
            <w:tcW w:w="1985"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Обеспечить психологическое  и  логопедическое сопровождение детей с ОВЗ</w:t>
            </w:r>
          </w:p>
        </w:tc>
        <w:tc>
          <w:tcPr>
            <w:tcW w:w="1701"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Позитивная динамика развиваемых параметров</w:t>
            </w:r>
          </w:p>
        </w:tc>
        <w:tc>
          <w:tcPr>
            <w:tcW w:w="3119"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1.Формирование групп для коррекционной работы.</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2.Составление расписания занятий.</w:t>
            </w:r>
          </w:p>
          <w:p w:rsidR="00CA6E42" w:rsidRPr="00CA6E42" w:rsidRDefault="00CA6E42" w:rsidP="00CA6E42">
            <w:pPr>
              <w:widowControl w:val="0"/>
              <w:suppressLineNumbers/>
              <w:tabs>
                <w:tab w:val="left" w:pos="746"/>
              </w:tab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3.Проведение коррекционных занятий.</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4.Отслеживание динамики развития ребенка</w:t>
            </w:r>
          </w:p>
        </w:tc>
        <w:tc>
          <w:tcPr>
            <w:tcW w:w="1275" w:type="dxa"/>
            <w:gridSpan w:val="2"/>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До 10.10</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10.10-15.05</w:t>
            </w:r>
          </w:p>
        </w:tc>
        <w:tc>
          <w:tcPr>
            <w:tcW w:w="1843"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Педагог-психолог</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sz w:val="24"/>
                <w:szCs w:val="24"/>
                <w:lang w:eastAsia="ar-SA"/>
              </w:rPr>
              <w:t>Соц.педагог</w:t>
            </w:r>
            <w:proofErr w:type="spellEnd"/>
          </w:p>
        </w:tc>
      </w:tr>
      <w:tr w:rsidR="00CA6E42" w:rsidRPr="00CA6E42" w:rsidTr="0048694C">
        <w:trPr>
          <w:trHeight w:val="374"/>
        </w:trPr>
        <w:tc>
          <w:tcPr>
            <w:tcW w:w="9923" w:type="dxa"/>
            <w:gridSpan w:val="6"/>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proofErr w:type="spellStart"/>
            <w:r w:rsidRPr="00CA6E42">
              <w:rPr>
                <w:rFonts w:ascii="Times New Roman" w:eastAsia="Andale Sans UI" w:hAnsi="Times New Roman" w:cs="Times New Roman"/>
                <w:kern w:val="2"/>
                <w:sz w:val="24"/>
                <w:szCs w:val="24"/>
                <w:lang w:eastAsia="ar-SA"/>
              </w:rPr>
              <w:t>Лечебно</w:t>
            </w:r>
            <w:proofErr w:type="spellEnd"/>
            <w:r w:rsidRPr="00CA6E42">
              <w:rPr>
                <w:rFonts w:ascii="Times New Roman" w:eastAsia="Andale Sans UI" w:hAnsi="Times New Roman" w:cs="Times New Roman"/>
                <w:kern w:val="2"/>
                <w:sz w:val="24"/>
                <w:szCs w:val="24"/>
                <w:lang w:eastAsia="ar-SA"/>
              </w:rPr>
              <w:t xml:space="preserve"> – профилактическая работа</w:t>
            </w:r>
          </w:p>
        </w:tc>
      </w:tr>
      <w:tr w:rsidR="00CA6E42" w:rsidRPr="00CA6E42" w:rsidTr="0048694C">
        <w:tc>
          <w:tcPr>
            <w:tcW w:w="1985"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Создание условий для сохранения и укрепления здоровья учащихся с ОВЗ</w:t>
            </w:r>
          </w:p>
        </w:tc>
        <w:tc>
          <w:tcPr>
            <w:tcW w:w="1701" w:type="dxa"/>
            <w:tcBorders>
              <w:top w:val="nil"/>
              <w:left w:val="single" w:sz="8" w:space="0" w:color="000000"/>
              <w:bottom w:val="single" w:sz="8" w:space="0" w:color="000000"/>
              <w:right w:val="nil"/>
            </w:tcBorders>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p>
        </w:tc>
        <w:tc>
          <w:tcPr>
            <w:tcW w:w="3260" w:type="dxa"/>
            <w:gridSpan w:val="2"/>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Разработка рекомендаций для педагогов, учителя, и родителей по работе с детьми с ОВЗ. Внедрение </w:t>
            </w:r>
            <w:proofErr w:type="spellStart"/>
            <w:r w:rsidRPr="00CA6E42">
              <w:rPr>
                <w:rFonts w:ascii="Times New Roman" w:eastAsia="Andale Sans UI" w:hAnsi="Times New Roman" w:cs="Times New Roman"/>
                <w:kern w:val="2"/>
                <w:sz w:val="24"/>
                <w:szCs w:val="24"/>
                <w:lang w:eastAsia="ar-SA"/>
              </w:rPr>
              <w:t>здоровьесберегающих</w:t>
            </w:r>
            <w:proofErr w:type="spellEnd"/>
            <w:r w:rsidRPr="00CA6E42">
              <w:rPr>
                <w:rFonts w:ascii="Times New Roman" w:eastAsia="Andale Sans UI" w:hAnsi="Times New Roman" w:cs="Times New Roman"/>
                <w:kern w:val="2"/>
                <w:sz w:val="24"/>
                <w:szCs w:val="24"/>
                <w:lang w:eastAsia="ar-SA"/>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кроме черного» и другие).</w:t>
            </w:r>
          </w:p>
        </w:tc>
        <w:tc>
          <w:tcPr>
            <w:tcW w:w="1134"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течение года</w:t>
            </w:r>
          </w:p>
        </w:tc>
        <w:tc>
          <w:tcPr>
            <w:tcW w:w="1843"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Медицинский работник </w:t>
            </w:r>
          </w:p>
        </w:tc>
      </w:tr>
    </w:tbl>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Консультативная помощь</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Цель:</w:t>
      </w:r>
      <w:r w:rsidRPr="00CA6E42">
        <w:rPr>
          <w:rFonts w:ascii="Times New Roman" w:eastAsia="Andale Sans UI" w:hAnsi="Times New Roman" w:cs="Times New Roman"/>
          <w:kern w:val="2"/>
          <w:sz w:val="24"/>
          <w:szCs w:val="24"/>
          <w:lang w:eastAsia="ar-SA"/>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Консультативная работа</w:t>
      </w:r>
      <w:r w:rsidRPr="00CA6E42">
        <w:rPr>
          <w:rFonts w:ascii="Times New Roman" w:eastAsia="Andale Sans UI" w:hAnsi="Times New Roman" w:cs="Times New Roman"/>
          <w:kern w:val="2"/>
          <w:sz w:val="24"/>
          <w:szCs w:val="24"/>
          <w:lang w:eastAsia="ar-SA"/>
        </w:rPr>
        <w:t xml:space="preserve"> включает:</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выработку совместных обоснованных рекомендаций по основным направлениям работы с учащимся;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консультирование педагогов по выбору индивидуально-ориентированных методов и приёмов работы с учащимся.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p>
    <w:tbl>
      <w:tblPr>
        <w:tblW w:w="9930" w:type="dxa"/>
        <w:tblInd w:w="105" w:type="dxa"/>
        <w:tblLayout w:type="fixed"/>
        <w:tblCellMar>
          <w:top w:w="105" w:type="dxa"/>
          <w:left w:w="105" w:type="dxa"/>
          <w:bottom w:w="105" w:type="dxa"/>
          <w:right w:w="105" w:type="dxa"/>
        </w:tblCellMar>
        <w:tblLook w:val="04A0" w:firstRow="1" w:lastRow="0" w:firstColumn="1" w:lastColumn="0" w:noHBand="0" w:noVBand="1"/>
      </w:tblPr>
      <w:tblGrid>
        <w:gridCol w:w="1845"/>
        <w:gridCol w:w="2554"/>
        <w:gridCol w:w="2127"/>
        <w:gridCol w:w="1418"/>
        <w:gridCol w:w="1986"/>
      </w:tblGrid>
      <w:tr w:rsidR="00CA6E42" w:rsidRPr="00CA6E42" w:rsidTr="0048694C">
        <w:trPr>
          <w:trHeight w:val="801"/>
        </w:trPr>
        <w:tc>
          <w:tcPr>
            <w:tcW w:w="1843"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Задачи (направления) деятельности</w:t>
            </w:r>
          </w:p>
        </w:tc>
        <w:tc>
          <w:tcPr>
            <w:tcW w:w="2552"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Виды и формы деятельности, мероприятия</w:t>
            </w:r>
          </w:p>
        </w:tc>
        <w:tc>
          <w:tcPr>
            <w:tcW w:w="1417"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Сроки </w:t>
            </w:r>
          </w:p>
        </w:tc>
        <w:tc>
          <w:tcPr>
            <w:tcW w:w="1985" w:type="dxa"/>
            <w:tcBorders>
              <w:top w:val="single" w:sz="8" w:space="0" w:color="000000"/>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Ответственные</w:t>
            </w:r>
          </w:p>
        </w:tc>
      </w:tr>
      <w:tr w:rsidR="00CA6E42" w:rsidRPr="00CA6E42" w:rsidTr="0048694C">
        <w:trPr>
          <w:trHeight w:val="606"/>
        </w:trPr>
        <w:tc>
          <w:tcPr>
            <w:tcW w:w="1843"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Консультирование педагогических работников</w:t>
            </w:r>
          </w:p>
        </w:tc>
        <w:tc>
          <w:tcPr>
            <w:tcW w:w="2552"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Рекомендации, приёмы, упражнения и другие материалы. </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Разработка плана консультативной работы с ребенком, родителями, классом, работниками школы</w:t>
            </w:r>
          </w:p>
        </w:tc>
        <w:tc>
          <w:tcPr>
            <w:tcW w:w="2126"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Специалисты </w:t>
            </w:r>
            <w:proofErr w:type="spellStart"/>
            <w:r w:rsidRPr="00CA6E42">
              <w:rPr>
                <w:rFonts w:ascii="Times New Roman" w:eastAsia="Andale Sans UI" w:hAnsi="Times New Roman" w:cs="Times New Roman"/>
                <w:kern w:val="2"/>
                <w:sz w:val="24"/>
                <w:szCs w:val="24"/>
                <w:lang w:eastAsia="ar-SA"/>
              </w:rPr>
              <w:t>ПМПк</w:t>
            </w:r>
            <w:proofErr w:type="spellEnd"/>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Учитель – логопед</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 – психолог</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Социальный педагог</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Заместитель директора по УР</w:t>
            </w:r>
          </w:p>
        </w:tc>
      </w:tr>
      <w:tr w:rsidR="00CA6E42" w:rsidRPr="00CA6E42" w:rsidTr="0048694C">
        <w:trPr>
          <w:trHeight w:val="2532"/>
        </w:trPr>
        <w:tc>
          <w:tcPr>
            <w:tcW w:w="1843"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Консультирование </w:t>
            </w:r>
            <w:proofErr w:type="spellStart"/>
            <w:r w:rsidRPr="00CA6E42">
              <w:rPr>
                <w:rFonts w:ascii="Times New Roman" w:eastAsia="Andale Sans UI" w:hAnsi="Times New Roman" w:cs="Times New Roman"/>
                <w:kern w:val="2"/>
                <w:sz w:val="24"/>
                <w:szCs w:val="24"/>
                <w:lang w:eastAsia="ar-SA"/>
              </w:rPr>
              <w:t>обуч-ся</w:t>
            </w:r>
            <w:proofErr w:type="spellEnd"/>
            <w:r w:rsidRPr="00CA6E42">
              <w:rPr>
                <w:rFonts w:ascii="Times New Roman" w:eastAsia="Andale Sans UI" w:hAnsi="Times New Roman" w:cs="Times New Roman"/>
                <w:kern w:val="2"/>
                <w:sz w:val="24"/>
                <w:szCs w:val="24"/>
                <w:lang w:eastAsia="ar-SA"/>
              </w:rPr>
              <w:t xml:space="preserve"> по выявленных проблемам, оказание превентивной помощи</w:t>
            </w:r>
          </w:p>
        </w:tc>
        <w:tc>
          <w:tcPr>
            <w:tcW w:w="2552"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Рекомендации, приёмы, упражнения и др. материалы. </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Разработка плана консультативной работы с ребенком</w:t>
            </w:r>
          </w:p>
        </w:tc>
        <w:tc>
          <w:tcPr>
            <w:tcW w:w="2126"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Специалисты </w:t>
            </w:r>
            <w:proofErr w:type="spellStart"/>
            <w:r w:rsidRPr="00CA6E42">
              <w:rPr>
                <w:rFonts w:ascii="Times New Roman" w:eastAsia="Andale Sans UI" w:hAnsi="Times New Roman" w:cs="Times New Roman"/>
                <w:kern w:val="2"/>
                <w:sz w:val="24"/>
                <w:szCs w:val="24"/>
                <w:lang w:eastAsia="ar-SA"/>
              </w:rPr>
              <w:t>ПМПк</w:t>
            </w:r>
            <w:proofErr w:type="spellEnd"/>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Учитель – логопед</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 – психолог</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Социальный педагог</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Заместитель директора по УР</w:t>
            </w:r>
          </w:p>
        </w:tc>
      </w:tr>
      <w:tr w:rsidR="00CA6E42" w:rsidRPr="00CA6E42" w:rsidTr="0048694C">
        <w:trPr>
          <w:trHeight w:val="375"/>
        </w:trPr>
        <w:tc>
          <w:tcPr>
            <w:tcW w:w="1843"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Консультирование родителей по вопросам выбора стратегии воспитания, соответствующей психолого-</w:t>
            </w:r>
            <w:proofErr w:type="spellStart"/>
            <w:r w:rsidRPr="00CA6E42">
              <w:rPr>
                <w:rFonts w:ascii="Times New Roman" w:eastAsia="Andale Sans UI" w:hAnsi="Times New Roman" w:cs="Times New Roman"/>
                <w:kern w:val="2"/>
                <w:sz w:val="24"/>
                <w:szCs w:val="24"/>
                <w:lang w:eastAsia="ar-SA"/>
              </w:rPr>
              <w:t>физиологичес</w:t>
            </w:r>
            <w:proofErr w:type="spellEnd"/>
            <w:r w:rsidRPr="00CA6E42">
              <w:rPr>
                <w:rFonts w:ascii="Times New Roman" w:eastAsia="Andale Sans UI" w:hAnsi="Times New Roman" w:cs="Times New Roman"/>
                <w:kern w:val="2"/>
                <w:sz w:val="24"/>
                <w:szCs w:val="24"/>
                <w:lang w:eastAsia="ar-SA"/>
              </w:rPr>
              <w:t xml:space="preserve"> ким особенностям детей</w:t>
            </w:r>
          </w:p>
        </w:tc>
        <w:tc>
          <w:tcPr>
            <w:tcW w:w="2552"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1. Рекомендации, приёмы, упражнения и др. материалы. </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2. Разработка плана консультативной работы с родителями </w:t>
            </w:r>
          </w:p>
        </w:tc>
        <w:tc>
          <w:tcPr>
            <w:tcW w:w="2126"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Специалисты </w:t>
            </w:r>
            <w:proofErr w:type="spellStart"/>
            <w:r w:rsidRPr="00CA6E42">
              <w:rPr>
                <w:rFonts w:ascii="Times New Roman" w:eastAsia="Andale Sans UI" w:hAnsi="Times New Roman" w:cs="Times New Roman"/>
                <w:kern w:val="2"/>
                <w:sz w:val="24"/>
                <w:szCs w:val="24"/>
                <w:lang w:eastAsia="ar-SA"/>
              </w:rPr>
              <w:t>ПМПк</w:t>
            </w:r>
            <w:proofErr w:type="spellEnd"/>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Учитель – логопед</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 – психолог</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Социальный педагог</w:t>
            </w:r>
          </w:p>
          <w:p w:rsidR="00CA6E42" w:rsidRPr="00CA6E42" w:rsidRDefault="00CA6E42" w:rsidP="00CA6E42">
            <w:pPr>
              <w:widowControl w:val="0"/>
              <w:suppressLineNumbers/>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Заместитель директора по УР</w:t>
            </w:r>
          </w:p>
        </w:tc>
      </w:tr>
    </w:tbl>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Информационно – просветительская работа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Цель:</w:t>
      </w:r>
      <w:r w:rsidRPr="00CA6E42">
        <w:rPr>
          <w:rFonts w:ascii="Times New Roman" w:eastAsia="Andale Sans UI" w:hAnsi="Times New Roman" w:cs="Times New Roman"/>
          <w:i/>
          <w:kern w:val="2"/>
          <w:sz w:val="24"/>
          <w:szCs w:val="24"/>
          <w:lang w:eastAsia="ar-SA"/>
        </w:rPr>
        <w:t xml:space="preserve"> </w:t>
      </w:r>
      <w:r w:rsidRPr="00CA6E42">
        <w:rPr>
          <w:rFonts w:ascii="Times New Roman" w:eastAsia="Andale Sans UI" w:hAnsi="Times New Roman" w:cs="Times New Roman"/>
          <w:kern w:val="2"/>
          <w:sz w:val="24"/>
          <w:szCs w:val="24"/>
          <w:lang w:eastAsia="ar-SA"/>
        </w:rPr>
        <w:t>организация информационно-просветительской деятельности со всеми участниками образовательного процесса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Информационно-просветительская работа</w:t>
      </w:r>
      <w:r w:rsidRPr="00CA6E42">
        <w:rPr>
          <w:rFonts w:ascii="Times New Roman" w:eastAsia="Andale Sans UI" w:hAnsi="Times New Roman" w:cs="Times New Roman"/>
          <w:kern w:val="2"/>
          <w:sz w:val="24"/>
          <w:szCs w:val="24"/>
          <w:lang w:eastAsia="ar-SA"/>
        </w:rPr>
        <w:t xml:space="preserve"> предусматривает:</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p>
    <w:tbl>
      <w:tblPr>
        <w:tblW w:w="9930" w:type="dxa"/>
        <w:tblInd w:w="105" w:type="dxa"/>
        <w:tblLayout w:type="fixed"/>
        <w:tblCellMar>
          <w:top w:w="105" w:type="dxa"/>
          <w:left w:w="105" w:type="dxa"/>
          <w:bottom w:w="105" w:type="dxa"/>
          <w:right w:w="105" w:type="dxa"/>
        </w:tblCellMar>
        <w:tblLook w:val="04A0" w:firstRow="1" w:lastRow="0" w:firstColumn="1" w:lastColumn="0" w:noHBand="0" w:noVBand="1"/>
      </w:tblPr>
      <w:tblGrid>
        <w:gridCol w:w="2130"/>
        <w:gridCol w:w="2127"/>
        <w:gridCol w:w="2127"/>
        <w:gridCol w:w="1419"/>
        <w:gridCol w:w="2127"/>
      </w:tblGrid>
      <w:tr w:rsidR="00CA6E42" w:rsidRPr="00CA6E42" w:rsidTr="0048694C">
        <w:trPr>
          <w:trHeight w:val="785"/>
        </w:trPr>
        <w:tc>
          <w:tcPr>
            <w:tcW w:w="2127"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Задачи (направления) деятельности</w:t>
            </w:r>
          </w:p>
        </w:tc>
        <w:tc>
          <w:tcPr>
            <w:tcW w:w="2126"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Виды и формы деятельности, мероприятия</w:t>
            </w:r>
          </w:p>
        </w:tc>
        <w:tc>
          <w:tcPr>
            <w:tcW w:w="1418" w:type="dxa"/>
            <w:tcBorders>
              <w:top w:val="single" w:sz="8" w:space="0" w:color="000000"/>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Сроки </w:t>
            </w:r>
          </w:p>
        </w:tc>
        <w:tc>
          <w:tcPr>
            <w:tcW w:w="2126" w:type="dxa"/>
            <w:tcBorders>
              <w:top w:val="single" w:sz="8" w:space="0" w:color="000000"/>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Ответственные</w:t>
            </w:r>
          </w:p>
        </w:tc>
      </w:tr>
      <w:tr w:rsidR="00CA6E42" w:rsidRPr="00CA6E42" w:rsidTr="0048694C">
        <w:trPr>
          <w:trHeight w:val="2624"/>
        </w:trPr>
        <w:tc>
          <w:tcPr>
            <w:tcW w:w="2127"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Информирование родителей (законных представителей) по медицинским, социальным, правовым и другим вопросам </w:t>
            </w:r>
          </w:p>
        </w:tc>
        <w:tc>
          <w:tcPr>
            <w:tcW w:w="2126"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Организация работы семинаров, тренингов, клуба и др. по вопросам образования детей с ОВЗ</w:t>
            </w:r>
          </w:p>
        </w:tc>
        <w:tc>
          <w:tcPr>
            <w:tcW w:w="2126"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Информационные мероприятия</w:t>
            </w:r>
          </w:p>
        </w:tc>
        <w:tc>
          <w:tcPr>
            <w:tcW w:w="1418"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отдельному плану-графику</w:t>
            </w:r>
          </w:p>
        </w:tc>
        <w:tc>
          <w:tcPr>
            <w:tcW w:w="2126"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Специалисты </w:t>
            </w:r>
            <w:proofErr w:type="spellStart"/>
            <w:r w:rsidRPr="00CA6E42">
              <w:rPr>
                <w:rFonts w:ascii="Times New Roman" w:eastAsia="Andale Sans UI" w:hAnsi="Times New Roman" w:cs="Times New Roman"/>
                <w:kern w:val="2"/>
                <w:sz w:val="24"/>
                <w:szCs w:val="24"/>
                <w:lang w:eastAsia="ar-SA"/>
              </w:rPr>
              <w:t>ПМПк</w:t>
            </w:r>
            <w:proofErr w:type="spellEnd"/>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Учитель – логопед</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 – психолог</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Социальный педагог</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Заместитель </w:t>
            </w:r>
            <w:r w:rsidRPr="00CA6E42">
              <w:rPr>
                <w:rFonts w:ascii="Times New Roman" w:eastAsia="Andale Sans UI" w:hAnsi="Times New Roman" w:cs="Times New Roman"/>
                <w:kern w:val="2"/>
                <w:sz w:val="24"/>
                <w:szCs w:val="24"/>
                <w:lang w:eastAsia="ar-SA"/>
              </w:rPr>
              <w:lastRenderedPageBreak/>
              <w:t xml:space="preserve">директора по УР </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другие организации</w:t>
            </w:r>
          </w:p>
        </w:tc>
      </w:tr>
      <w:tr w:rsidR="00CA6E42" w:rsidRPr="00CA6E42" w:rsidTr="0048694C">
        <w:trPr>
          <w:trHeight w:val="3014"/>
        </w:trPr>
        <w:tc>
          <w:tcPr>
            <w:tcW w:w="2127"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26"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Организация методических мероприятий по вопросам образования детей с ОВЗ</w:t>
            </w:r>
          </w:p>
        </w:tc>
        <w:tc>
          <w:tcPr>
            <w:tcW w:w="2126"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Информационные мероприятия</w:t>
            </w:r>
          </w:p>
        </w:tc>
        <w:tc>
          <w:tcPr>
            <w:tcW w:w="1418" w:type="dxa"/>
            <w:tcBorders>
              <w:top w:val="nil"/>
              <w:left w:val="single" w:sz="8" w:space="0" w:color="000000"/>
              <w:bottom w:val="single" w:sz="8" w:space="0" w:color="000000"/>
              <w:right w:val="nil"/>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По отдельному плану-графику</w:t>
            </w:r>
          </w:p>
        </w:tc>
        <w:tc>
          <w:tcPr>
            <w:tcW w:w="2126" w:type="dxa"/>
            <w:tcBorders>
              <w:top w:val="nil"/>
              <w:left w:val="single" w:sz="8" w:space="0" w:color="000000"/>
              <w:bottom w:val="single" w:sz="8" w:space="0" w:color="000000"/>
              <w:right w:val="single" w:sz="8" w:space="0" w:color="000000"/>
            </w:tcBorders>
            <w:hideMark/>
          </w:tcPr>
          <w:p w:rsidR="00CA6E42" w:rsidRPr="00CA6E42" w:rsidRDefault="00CA6E42" w:rsidP="00CA6E42">
            <w:pPr>
              <w:widowControl w:val="0"/>
              <w:suppressLineNumbers/>
              <w:suppressAutoHyphens/>
              <w:snapToGrid w:val="0"/>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Специалисты </w:t>
            </w:r>
            <w:proofErr w:type="spellStart"/>
            <w:r w:rsidRPr="00CA6E42">
              <w:rPr>
                <w:rFonts w:ascii="Times New Roman" w:eastAsia="Andale Sans UI" w:hAnsi="Times New Roman" w:cs="Times New Roman"/>
                <w:kern w:val="2"/>
                <w:sz w:val="24"/>
                <w:szCs w:val="24"/>
                <w:lang w:eastAsia="ar-SA"/>
              </w:rPr>
              <w:t>ПМПк</w:t>
            </w:r>
            <w:proofErr w:type="spellEnd"/>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Учитель – логопед</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Педагог – психолог</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Социальный педагог</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Заместитель директора по УР </w:t>
            </w:r>
          </w:p>
          <w:p w:rsidR="00CA6E42" w:rsidRPr="00CA6E42" w:rsidRDefault="00CA6E42" w:rsidP="00CA6E42">
            <w:pPr>
              <w:widowControl w:val="0"/>
              <w:suppressLineNumbers/>
              <w:suppressAutoHyphens/>
              <w:spacing w:after="0" w:line="276" w:lineRule="auto"/>
              <w:ind w:firstLine="3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другие.</w:t>
            </w:r>
          </w:p>
        </w:tc>
      </w:tr>
    </w:tbl>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p>
    <w:p w:rsidR="0048694C" w:rsidRDefault="0048694C"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Этапы реализации программы коррекционной работы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CA6E42">
        <w:rPr>
          <w:rFonts w:ascii="Times New Roman" w:eastAsia="Andale Sans UI" w:hAnsi="Times New Roman" w:cs="Times New Roman"/>
          <w:kern w:val="2"/>
          <w:sz w:val="24"/>
          <w:szCs w:val="24"/>
          <w:lang w:eastAsia="ar-SA"/>
        </w:rPr>
        <w:t>дезорганизующих</w:t>
      </w:r>
      <w:proofErr w:type="spellEnd"/>
      <w:r w:rsidRPr="00CA6E42">
        <w:rPr>
          <w:rFonts w:ascii="Times New Roman" w:eastAsia="Andale Sans UI" w:hAnsi="Times New Roman" w:cs="Times New Roman"/>
          <w:kern w:val="2"/>
          <w:sz w:val="24"/>
          <w:szCs w:val="24"/>
          <w:lang w:eastAsia="ar-SA"/>
        </w:rPr>
        <w:t xml:space="preserve"> факторов.</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5953"/>
      </w:tblGrid>
      <w:tr w:rsidR="00CA6E42" w:rsidRPr="00CA6E42" w:rsidTr="0048694C">
        <w:trPr>
          <w:jc w:val="center"/>
        </w:trPr>
        <w:tc>
          <w:tcPr>
            <w:tcW w:w="344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Этапы</w:t>
            </w:r>
          </w:p>
        </w:tc>
        <w:tc>
          <w:tcPr>
            <w:tcW w:w="595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Результат деятельности на данном этапе</w:t>
            </w:r>
          </w:p>
        </w:tc>
      </w:tr>
      <w:tr w:rsidR="00CA6E42" w:rsidRPr="00CA6E42" w:rsidTr="0048694C">
        <w:trPr>
          <w:jc w:val="center"/>
        </w:trPr>
        <w:tc>
          <w:tcPr>
            <w:tcW w:w="344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Сбор и анализ информации </w:t>
            </w:r>
            <w:r w:rsidRPr="00CA6E42">
              <w:rPr>
                <w:rFonts w:ascii="Times New Roman" w:eastAsia="Andale Sans UI" w:hAnsi="Times New Roman" w:cs="Times New Roman"/>
                <w:kern w:val="2"/>
                <w:sz w:val="24"/>
                <w:szCs w:val="24"/>
                <w:lang w:eastAsia="ar-SA"/>
              </w:rPr>
              <w:t>(информационно-аналитическая</w:t>
            </w:r>
            <w:r w:rsidRPr="00CA6E42">
              <w:rPr>
                <w:rFonts w:ascii="Times New Roman" w:eastAsia="Andale Sans UI" w:hAnsi="Times New Roman" w:cs="Times New Roman"/>
                <w:b/>
                <w:kern w:val="2"/>
                <w:sz w:val="24"/>
                <w:szCs w:val="24"/>
                <w:lang w:eastAsia="ar-SA"/>
              </w:rPr>
              <w:t xml:space="preserve"> </w:t>
            </w:r>
            <w:r w:rsidRPr="00CA6E42">
              <w:rPr>
                <w:rFonts w:ascii="Times New Roman" w:eastAsia="Andale Sans UI" w:hAnsi="Times New Roman" w:cs="Times New Roman"/>
                <w:kern w:val="2"/>
                <w:sz w:val="24"/>
                <w:szCs w:val="24"/>
                <w:lang w:eastAsia="ar-SA"/>
              </w:rPr>
              <w:t>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 Оценка контингента учащихся для учёта особенностей развития детей, определения специфики и их особых образовательных потребностей.</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CA6E42" w:rsidRPr="00CA6E42" w:rsidTr="0048694C">
        <w:trPr>
          <w:jc w:val="center"/>
        </w:trPr>
        <w:tc>
          <w:tcPr>
            <w:tcW w:w="344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 xml:space="preserve">Планирование, организация, координация </w:t>
            </w:r>
            <w:r w:rsidRPr="00CA6E42">
              <w:rPr>
                <w:rFonts w:ascii="Times New Roman" w:eastAsia="Andale Sans UI" w:hAnsi="Times New Roman" w:cs="Times New Roman"/>
                <w:kern w:val="2"/>
                <w:sz w:val="24"/>
                <w:szCs w:val="24"/>
                <w:lang w:eastAsia="ar-SA"/>
              </w:rPr>
              <w:t>(организационно-исполнительская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1. Организованный особым образом образовательный процесс, имеющий коррекционно-развивающую направленность.</w:t>
            </w:r>
          </w:p>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CA6E42" w:rsidRPr="00CA6E42" w:rsidTr="0048694C">
        <w:trPr>
          <w:jc w:val="center"/>
        </w:trPr>
        <w:tc>
          <w:tcPr>
            <w:tcW w:w="344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t>Диагностика коррекционно-развивающей образовательной среды</w:t>
            </w:r>
            <w:r w:rsidRPr="00CA6E42">
              <w:rPr>
                <w:rFonts w:ascii="Times New Roman" w:eastAsia="Andale Sans UI" w:hAnsi="Times New Roman" w:cs="Times New Roman"/>
                <w:kern w:val="2"/>
                <w:sz w:val="24"/>
                <w:szCs w:val="24"/>
                <w:lang w:eastAsia="ar-SA"/>
              </w:rPr>
              <w:t xml:space="preserve"> (контрольно-диагностическая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CA6E42" w:rsidRPr="00CA6E42" w:rsidTr="0048694C">
        <w:trPr>
          <w:jc w:val="center"/>
        </w:trPr>
        <w:tc>
          <w:tcPr>
            <w:tcW w:w="3441"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ind w:right="176"/>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
                <w:kern w:val="2"/>
                <w:sz w:val="24"/>
                <w:szCs w:val="24"/>
                <w:lang w:eastAsia="ar-SA"/>
              </w:rPr>
              <w:lastRenderedPageBreak/>
              <w:t xml:space="preserve">Регуляция и корректировка </w:t>
            </w:r>
            <w:r w:rsidRPr="00CA6E42">
              <w:rPr>
                <w:rFonts w:ascii="Times New Roman" w:eastAsia="Andale Sans UI" w:hAnsi="Times New Roman" w:cs="Times New Roman"/>
                <w:kern w:val="2"/>
                <w:sz w:val="24"/>
                <w:szCs w:val="24"/>
                <w:lang w:eastAsia="ar-SA"/>
              </w:rPr>
              <w:t>(регулятивно-корректировочная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widowControl w:val="0"/>
              <w:suppressAutoHyphens/>
              <w:spacing w:after="0" w:line="276"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CA6E42" w:rsidRPr="00CA6E42" w:rsidRDefault="00CA6E42" w:rsidP="00CA6E42">
      <w:pPr>
        <w:widowControl w:val="0"/>
        <w:suppressAutoHyphens/>
        <w:spacing w:after="0" w:line="240" w:lineRule="auto"/>
        <w:ind w:firstLine="567"/>
        <w:jc w:val="both"/>
        <w:rPr>
          <w:rFonts w:ascii="Times New Roman" w:eastAsia="DejaVu Sans Condensed" w:hAnsi="Times New Roman" w:cs="Times New Roman"/>
          <w:b/>
          <w:kern w:val="2"/>
          <w:sz w:val="24"/>
          <w:szCs w:val="24"/>
          <w:lang w:eastAsia="hi-IN" w:bidi="hi-IN"/>
        </w:rPr>
      </w:pP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Механизмы реализации программы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Механизмом реализации коррекционной работы является </w:t>
      </w:r>
      <w:r w:rsidRPr="00CA6E42">
        <w:rPr>
          <w:rFonts w:ascii="Times New Roman" w:eastAsia="Andale Sans UI" w:hAnsi="Times New Roman" w:cs="Times New Roman"/>
          <w:b/>
          <w:kern w:val="2"/>
          <w:sz w:val="24"/>
          <w:szCs w:val="24"/>
          <w:lang w:eastAsia="ar-SA"/>
        </w:rPr>
        <w:t>оптимально выстроенное взаимодействие специалистов ОУ</w:t>
      </w:r>
      <w:r w:rsidRPr="00CA6E42">
        <w:rPr>
          <w:rFonts w:ascii="Times New Roman" w:eastAsia="Andale Sans UI" w:hAnsi="Times New Roman" w:cs="Times New Roman"/>
          <w:kern w:val="2"/>
          <w:sz w:val="24"/>
          <w:szCs w:val="24"/>
          <w:lang w:eastAsia="ar-SA"/>
        </w:rPr>
        <w:t xml:space="preserve">: учителя-логопеда, педагога-психолога, социального педагога, классных руководителей образовательного учреждения, обеспечивающее сопровождение детей, испытывающих затруднения в освоении основной образовательной программы начального общего образования, детей-инвалидов, детей с тяжелыми формами хронических заболеваний.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Одной из форм организованного взаимодействия специалистов является </w:t>
      </w:r>
      <w:proofErr w:type="spellStart"/>
      <w:r w:rsidRPr="00CA6E42">
        <w:rPr>
          <w:rFonts w:ascii="Times New Roman" w:eastAsia="Andale Sans UI" w:hAnsi="Times New Roman" w:cs="Times New Roman"/>
          <w:b/>
          <w:kern w:val="2"/>
          <w:sz w:val="24"/>
          <w:szCs w:val="24"/>
          <w:lang w:eastAsia="ar-SA"/>
        </w:rPr>
        <w:t>психолого</w:t>
      </w:r>
      <w:proofErr w:type="spellEnd"/>
      <w:r w:rsidRPr="00CA6E42">
        <w:rPr>
          <w:rFonts w:ascii="Times New Roman" w:eastAsia="Andale Sans UI" w:hAnsi="Times New Roman" w:cs="Times New Roman"/>
          <w:b/>
          <w:kern w:val="2"/>
          <w:sz w:val="24"/>
          <w:szCs w:val="24"/>
          <w:lang w:eastAsia="ar-SA"/>
        </w:rPr>
        <w:t xml:space="preserve"> – </w:t>
      </w:r>
      <w:proofErr w:type="spellStart"/>
      <w:r w:rsidRPr="00CA6E42">
        <w:rPr>
          <w:rFonts w:ascii="Times New Roman" w:eastAsia="Andale Sans UI" w:hAnsi="Times New Roman" w:cs="Times New Roman"/>
          <w:b/>
          <w:kern w:val="2"/>
          <w:sz w:val="24"/>
          <w:szCs w:val="24"/>
          <w:lang w:eastAsia="ar-SA"/>
        </w:rPr>
        <w:t>медико</w:t>
      </w:r>
      <w:proofErr w:type="spellEnd"/>
      <w:r w:rsidRPr="00CA6E42">
        <w:rPr>
          <w:rFonts w:ascii="Times New Roman" w:eastAsia="Andale Sans UI" w:hAnsi="Times New Roman" w:cs="Times New Roman"/>
          <w:b/>
          <w:kern w:val="2"/>
          <w:sz w:val="24"/>
          <w:szCs w:val="24"/>
          <w:lang w:eastAsia="ar-SA"/>
        </w:rPr>
        <w:t>–педагогический консилиум.</w:t>
      </w:r>
      <w:r w:rsidRPr="00CA6E42">
        <w:rPr>
          <w:rFonts w:ascii="Times New Roman" w:eastAsia="Andale Sans UI" w:hAnsi="Times New Roman" w:cs="Times New Roman"/>
          <w:kern w:val="2"/>
          <w:sz w:val="24"/>
          <w:szCs w:val="24"/>
          <w:lang w:eastAsia="ar-SA"/>
        </w:rPr>
        <w:t xml:space="preserve"> В его состав входят заместитель директора по УР, педагог-психолог, социальный педагог, педагоги школы. Заседания консилиума проводятся один раз в четверть.</w:t>
      </w:r>
    </w:p>
    <w:p w:rsidR="00CA6E42" w:rsidRPr="00CA6E42" w:rsidRDefault="00CA6E42" w:rsidP="00CA6E42">
      <w:pPr>
        <w:widowControl w:val="0"/>
        <w:suppressAutoHyphens/>
        <w:spacing w:after="0" w:line="240" w:lineRule="auto"/>
        <w:ind w:right="57"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качестве ещё одного механизма реализации коррекционной работы следует обозначить </w:t>
      </w:r>
      <w:r w:rsidRPr="00CA6E42">
        <w:rPr>
          <w:rFonts w:ascii="Times New Roman" w:eastAsia="Andale Sans UI" w:hAnsi="Times New Roman" w:cs="Times New Roman"/>
          <w:b/>
          <w:kern w:val="2"/>
          <w:sz w:val="24"/>
          <w:szCs w:val="24"/>
          <w:lang w:eastAsia="ar-SA"/>
        </w:rPr>
        <w:t>социальное партнёрство,</w:t>
      </w:r>
      <w:r w:rsidRPr="00CA6E42">
        <w:rPr>
          <w:rFonts w:ascii="Times New Roman" w:eastAsia="Andale Sans UI" w:hAnsi="Times New Roman" w:cs="Times New Roman"/>
          <w:kern w:val="2"/>
          <w:sz w:val="24"/>
          <w:szCs w:val="24"/>
          <w:lang w:eastAsia="ar-SA"/>
        </w:rPr>
        <w:t xml:space="preserve"> которое предполагает профессиональное взаимодействие образовательного учреждения с внешними ресурсами.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Условия реализации программы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Психолого-педагогическое обеспечение:</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вариативные формы получения образования;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учёт индивидуальных особенностей ребёнка;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соблюдение комфортного психоэмоционального режима;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—использование современных педагогических технологий, в том </w:t>
      </w:r>
      <w:r w:rsidR="00F530C6" w:rsidRPr="00CA6E42">
        <w:rPr>
          <w:rFonts w:ascii="Times New Roman" w:eastAsia="Andale Sans UI" w:hAnsi="Times New Roman" w:cs="Times New Roman"/>
          <w:kern w:val="2"/>
          <w:sz w:val="24"/>
          <w:szCs w:val="24"/>
          <w:lang w:eastAsia="ar-SA"/>
        </w:rPr>
        <w:t>числе информационных</w:t>
      </w:r>
      <w:r w:rsidRPr="00CA6E42">
        <w:rPr>
          <w:rFonts w:ascii="Times New Roman" w:eastAsia="Andale Sans UI" w:hAnsi="Times New Roman" w:cs="Times New Roman"/>
          <w:kern w:val="2"/>
          <w:sz w:val="24"/>
          <w:szCs w:val="24"/>
          <w:lang w:eastAsia="ar-SA"/>
        </w:rPr>
        <w:t>, компьютерных для оптимизации образовательного процесса, повышения его эффективности, доступности;</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обеспечение </w:t>
      </w:r>
      <w:proofErr w:type="spellStart"/>
      <w:r w:rsidRPr="00CA6E42">
        <w:rPr>
          <w:rFonts w:ascii="Times New Roman" w:eastAsia="Andale Sans UI" w:hAnsi="Times New Roman" w:cs="Times New Roman"/>
          <w:kern w:val="2"/>
          <w:sz w:val="24"/>
          <w:szCs w:val="24"/>
          <w:lang w:eastAsia="ar-SA"/>
        </w:rPr>
        <w:t>здоровьесберегающих</w:t>
      </w:r>
      <w:proofErr w:type="spellEnd"/>
      <w:r w:rsidRPr="00CA6E42">
        <w:rPr>
          <w:rFonts w:ascii="Times New Roman" w:eastAsia="Andale Sans UI" w:hAnsi="Times New Roman" w:cs="Times New Roman"/>
          <w:kern w:val="2"/>
          <w:sz w:val="24"/>
          <w:szCs w:val="24"/>
          <w:lang w:eastAsia="ar-SA"/>
        </w:rPr>
        <w:t xml:space="preserve"> условий учащихся, соблюдение санитарно-гигиенических правил и норм.</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Программно-методическое обеспечение:</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Кадровое обеспечение</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1 педагог-психолог, 1 социальный педагог.</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Материально-техническое обеспечение</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учреждении имеются: кабинет психологической службы, библиотека, буфет.</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p>
    <w:p w:rsidR="00CA6E42" w:rsidRPr="00CA6E42" w:rsidRDefault="00CA6E42" w:rsidP="00CA6E42">
      <w:pPr>
        <w:widowControl w:val="0"/>
        <w:tabs>
          <w:tab w:val="left" w:leader="dot" w:pos="624"/>
        </w:tabs>
        <w:suppressAutoHyphens/>
        <w:autoSpaceDE w:val="0"/>
        <w:autoSpaceDN w:val="0"/>
        <w:adjustRightInd w:val="0"/>
        <w:spacing w:after="0" w:line="240" w:lineRule="auto"/>
        <w:ind w:firstLine="567"/>
        <w:jc w:val="center"/>
        <w:rPr>
          <w:rFonts w:ascii="Times New Roman" w:eastAsia="Times New Roman" w:hAnsi="Times New Roman" w:cs="Times New Roman"/>
          <w:kern w:val="2"/>
          <w:sz w:val="24"/>
          <w:szCs w:val="24"/>
          <w:lang w:eastAsia="ar-SA"/>
        </w:rPr>
      </w:pPr>
      <w:r w:rsidRPr="00CA6E42">
        <w:rPr>
          <w:rFonts w:ascii="Times New Roman" w:eastAsia="@Arial Unicode MS" w:hAnsi="Times New Roman" w:cs="Times New Roman"/>
          <w:b/>
          <w:kern w:val="2"/>
          <w:sz w:val="24"/>
          <w:szCs w:val="24"/>
          <w:lang w:eastAsia="ar-SA"/>
        </w:rPr>
        <w:t xml:space="preserve">Планируемые результаты </w:t>
      </w:r>
      <w:r w:rsidRPr="00CA6E42">
        <w:rPr>
          <w:rFonts w:ascii="Times New Roman" w:eastAsia="Times New Roman" w:hAnsi="Times New Roman" w:cs="Times New Roman"/>
          <w:b/>
          <w:bCs/>
          <w:kern w:val="2"/>
          <w:sz w:val="24"/>
          <w:szCs w:val="24"/>
          <w:lang w:eastAsia="ar-SA"/>
        </w:rPr>
        <w:t>коррекционной работы</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iCs/>
          <w:kern w:val="2"/>
          <w:sz w:val="24"/>
          <w:szCs w:val="24"/>
          <w:lang w:eastAsia="ar-SA"/>
        </w:rPr>
        <w:t>Личностные УУД:</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комплексность в определении и решении проблем ребёнка, предоставлении ему квалифицированной помощи специалистов разного профиля;</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достижение оптимального эмоционального уровня самооценки;</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многоаспектный анализ личностного развития ребёнка.</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iCs/>
          <w:kern w:val="2"/>
          <w:sz w:val="24"/>
          <w:szCs w:val="24"/>
          <w:lang w:eastAsia="ar-SA"/>
        </w:rPr>
        <w:t>Познавательные УУД:</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w:t>
      </w:r>
      <w:r w:rsidR="0048694C" w:rsidRPr="00CA6E42">
        <w:rPr>
          <w:rFonts w:ascii="Times New Roman" w:eastAsia="Andale Sans UI" w:hAnsi="Times New Roman" w:cs="Times New Roman"/>
          <w:kern w:val="2"/>
          <w:sz w:val="24"/>
          <w:szCs w:val="24"/>
          <w:lang w:eastAsia="ar-SA"/>
        </w:rPr>
        <w:t>многоплановый анализ</w:t>
      </w:r>
      <w:r w:rsidRPr="00CA6E42">
        <w:rPr>
          <w:rFonts w:ascii="Times New Roman" w:eastAsia="Andale Sans UI" w:hAnsi="Times New Roman" w:cs="Times New Roman"/>
          <w:kern w:val="2"/>
          <w:sz w:val="24"/>
          <w:szCs w:val="24"/>
          <w:lang w:eastAsia="ar-SA"/>
        </w:rPr>
        <w:t xml:space="preserve"> познавательного развития ребёнка;</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мониторинг динамики развития познавательных способностей, выстраивание индивидуальной траектории их развития.</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iCs/>
          <w:kern w:val="2"/>
          <w:sz w:val="24"/>
          <w:szCs w:val="24"/>
          <w:lang w:eastAsia="ar-SA"/>
        </w:rPr>
        <w:lastRenderedPageBreak/>
        <w:t>Регулятивные УУД:</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iCs/>
          <w:kern w:val="2"/>
          <w:sz w:val="24"/>
          <w:szCs w:val="24"/>
          <w:lang w:eastAsia="ar-SA"/>
        </w:rPr>
        <w:t>- </w:t>
      </w:r>
      <w:r w:rsidRPr="00CA6E42">
        <w:rPr>
          <w:rFonts w:ascii="Times New Roman" w:eastAsia="Andale Sans UI" w:hAnsi="Times New Roman" w:cs="Times New Roman"/>
          <w:kern w:val="2"/>
          <w:sz w:val="24"/>
          <w:szCs w:val="24"/>
          <w:lang w:eastAsia="ar-SA"/>
        </w:rPr>
        <w:t>общее развитие и коррекция отдельных сторон учебно-познавательной, речевой, эмоционально-волевой и личностной сфер ребёнка.</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i/>
          <w:iCs/>
          <w:kern w:val="2"/>
          <w:sz w:val="24"/>
          <w:szCs w:val="24"/>
          <w:lang w:eastAsia="ar-SA"/>
        </w:rPr>
        <w:t>Коммуникативные УУД:</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социальная адаптация в коллективе, обществе.</w:t>
      </w:r>
    </w:p>
    <w:p w:rsidR="00CA6E42" w:rsidRPr="00CA6E42" w:rsidRDefault="00CA6E42" w:rsidP="00CA6E42">
      <w:pPr>
        <w:widowControl w:val="0"/>
        <w:tabs>
          <w:tab w:val="left" w:leader="dot" w:pos="624"/>
        </w:tabs>
        <w:suppressAutoHyphens/>
        <w:spacing w:after="0" w:line="240" w:lineRule="auto"/>
        <w:ind w:firstLine="567"/>
        <w:jc w:val="center"/>
        <w:rPr>
          <w:rFonts w:ascii="Times New Roman" w:eastAsia="@Arial Unicode MS" w:hAnsi="Times New Roman" w:cs="Times New Roman"/>
          <w:b/>
          <w:kern w:val="2"/>
          <w:sz w:val="24"/>
          <w:szCs w:val="24"/>
          <w:lang w:eastAsia="ar-SA"/>
        </w:rPr>
      </w:pPr>
      <w:r w:rsidRPr="00CA6E42">
        <w:rPr>
          <w:rFonts w:ascii="Times New Roman" w:eastAsia="@Arial Unicode MS" w:hAnsi="Times New Roman" w:cs="Times New Roman"/>
          <w:b/>
          <w:kern w:val="2"/>
          <w:sz w:val="24"/>
          <w:szCs w:val="24"/>
          <w:lang w:eastAsia="ar-SA"/>
        </w:rPr>
        <w:t xml:space="preserve">Критерии </w:t>
      </w:r>
      <w:r w:rsidR="0048694C" w:rsidRPr="00CA6E42">
        <w:rPr>
          <w:rFonts w:ascii="Times New Roman" w:eastAsia="@Arial Unicode MS" w:hAnsi="Times New Roman" w:cs="Times New Roman"/>
          <w:b/>
          <w:kern w:val="2"/>
          <w:sz w:val="24"/>
          <w:szCs w:val="24"/>
          <w:lang w:eastAsia="ar-SA"/>
        </w:rPr>
        <w:t>эффективности реализации</w:t>
      </w:r>
      <w:r w:rsidRPr="00CA6E42">
        <w:rPr>
          <w:rFonts w:ascii="Times New Roman" w:eastAsia="@Arial Unicode MS" w:hAnsi="Times New Roman" w:cs="Times New Roman"/>
          <w:b/>
          <w:kern w:val="2"/>
          <w:sz w:val="24"/>
          <w:szCs w:val="24"/>
          <w:lang w:eastAsia="ar-SA"/>
        </w:rPr>
        <w:t xml:space="preserve"> программы</w:t>
      </w:r>
    </w:p>
    <w:p w:rsidR="00CA6E42" w:rsidRPr="00CA6E42" w:rsidRDefault="00CA6E42" w:rsidP="00CA6E42">
      <w:pPr>
        <w:tabs>
          <w:tab w:val="left" w:pos="709"/>
        </w:tabs>
        <w:suppressAutoHyphens/>
        <w:spacing w:after="150" w:line="240" w:lineRule="atLeast"/>
        <w:ind w:firstLine="567"/>
        <w:contextualSpacing/>
        <w:jc w:val="both"/>
        <w:rPr>
          <w:rFonts w:ascii="Times New Roman" w:eastAsia="DejaVu Sans" w:hAnsi="Times New Roman" w:cs="Times New Roman"/>
          <w:kern w:val="2"/>
          <w:sz w:val="24"/>
          <w:szCs w:val="24"/>
          <w:lang w:bidi="hi-IN"/>
        </w:rPr>
      </w:pPr>
      <w:r w:rsidRPr="00CA6E42">
        <w:rPr>
          <w:rFonts w:ascii="Times New Roman" w:eastAsia="DejaVu Sans" w:hAnsi="Times New Roman" w:cs="Times New Roman"/>
          <w:kern w:val="2"/>
          <w:sz w:val="24"/>
          <w:szCs w:val="24"/>
          <w:lang w:bidi="hi-IN"/>
        </w:rPr>
        <w:t xml:space="preserve">В качестве показателей результативности и эффективности коррекционной работы могут рассматриваться: </w:t>
      </w:r>
    </w:p>
    <w:p w:rsidR="00CA6E42" w:rsidRPr="00CA6E42" w:rsidRDefault="00CA6E42" w:rsidP="00CA6E42">
      <w:pPr>
        <w:tabs>
          <w:tab w:val="left" w:pos="709"/>
        </w:tabs>
        <w:suppressAutoHyphens/>
        <w:spacing w:after="150" w:line="240" w:lineRule="atLeast"/>
        <w:contextualSpacing/>
        <w:jc w:val="both"/>
        <w:rPr>
          <w:rFonts w:ascii="Times New Roman" w:eastAsia="DejaVu Sans" w:hAnsi="Times New Roman" w:cs="Times New Roman"/>
          <w:kern w:val="2"/>
          <w:sz w:val="24"/>
          <w:szCs w:val="24"/>
          <w:lang w:bidi="hi-IN"/>
        </w:rPr>
      </w:pPr>
      <w:r w:rsidRPr="00CA6E42">
        <w:rPr>
          <w:rFonts w:ascii="Times New Roman" w:eastAsia="DejaVu Sans" w:hAnsi="Times New Roman" w:cs="Times New Roman"/>
          <w:kern w:val="2"/>
          <w:sz w:val="24"/>
          <w:szCs w:val="24"/>
          <w:lang w:bidi="hi-IN"/>
        </w:rPr>
        <w:t>— динамика индивидуальных достижений учащихся с ОВЗ по освоению предметных программ;</w:t>
      </w:r>
    </w:p>
    <w:p w:rsidR="00CA6E42" w:rsidRPr="00CA6E42" w:rsidRDefault="00CA6E42" w:rsidP="00CA6E42">
      <w:pPr>
        <w:tabs>
          <w:tab w:val="left" w:pos="709"/>
        </w:tabs>
        <w:suppressAutoHyphens/>
        <w:spacing w:after="150" w:line="240" w:lineRule="atLeast"/>
        <w:contextualSpacing/>
        <w:jc w:val="both"/>
        <w:rPr>
          <w:rFonts w:ascii="Times New Roman" w:eastAsia="DejaVu Sans" w:hAnsi="Times New Roman" w:cs="Times New Roman"/>
          <w:kern w:val="2"/>
          <w:sz w:val="24"/>
          <w:szCs w:val="24"/>
          <w:lang w:bidi="hi-IN"/>
        </w:rPr>
      </w:pPr>
      <w:r w:rsidRPr="00CA6E42">
        <w:rPr>
          <w:rFonts w:ascii="Times New Roman" w:eastAsia="DejaVu Sans" w:hAnsi="Times New Roman" w:cs="Times New Roman"/>
          <w:kern w:val="2"/>
          <w:sz w:val="24"/>
          <w:szCs w:val="24"/>
          <w:lang w:bidi="hi-IN"/>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CA6E42" w:rsidRPr="00CA6E42" w:rsidRDefault="00CA6E42" w:rsidP="00CA6E42">
      <w:pPr>
        <w:tabs>
          <w:tab w:val="left" w:pos="709"/>
        </w:tabs>
        <w:suppressAutoHyphens/>
        <w:spacing w:after="150" w:line="240" w:lineRule="atLeast"/>
        <w:contextualSpacing/>
        <w:jc w:val="both"/>
        <w:rPr>
          <w:rFonts w:ascii="Times New Roman" w:eastAsia="DejaVu Sans" w:hAnsi="Times New Roman" w:cs="Times New Roman"/>
          <w:kern w:val="2"/>
          <w:sz w:val="24"/>
          <w:szCs w:val="24"/>
          <w:lang w:bidi="hi-IN"/>
        </w:rPr>
      </w:pPr>
      <w:r w:rsidRPr="00CA6E42">
        <w:rPr>
          <w:rFonts w:ascii="Times New Roman" w:eastAsia="DejaVu Sans" w:hAnsi="Times New Roman" w:cs="Times New Roman"/>
          <w:kern w:val="2"/>
          <w:sz w:val="24"/>
          <w:szCs w:val="24"/>
          <w:lang w:bidi="hi-IN"/>
        </w:rPr>
        <w:t>— сравнительная характеристика данных медико-психологической и педагогической диагностики учащихся с ОВЗ на разных этапах обучения.</w:t>
      </w:r>
    </w:p>
    <w:p w:rsidR="00CA6E42" w:rsidRPr="00CA6E42" w:rsidRDefault="00CA6E42" w:rsidP="00CA6E42">
      <w:pPr>
        <w:widowControl w:val="0"/>
        <w:suppressAutoHyphens/>
        <w:spacing w:after="0" w:line="100" w:lineRule="atLeast"/>
        <w:rPr>
          <w:rFonts w:ascii="Times New Roman" w:eastAsia="Andale Sans UI" w:hAnsi="Times New Roman" w:cs="Times New Roman"/>
          <w:b/>
          <w:caps/>
          <w:kern w:val="2"/>
          <w:sz w:val="28"/>
          <w:szCs w:val="28"/>
          <w:lang w:eastAsia="ar-SA"/>
        </w:rPr>
      </w:pPr>
    </w:p>
    <w:p w:rsidR="0048694C" w:rsidRDefault="0048694C" w:rsidP="00CA6E42">
      <w:pPr>
        <w:widowControl w:val="0"/>
        <w:suppressAutoHyphens/>
        <w:spacing w:after="0" w:line="100" w:lineRule="atLeast"/>
        <w:jc w:val="center"/>
        <w:rPr>
          <w:rFonts w:ascii="Times New Roman" w:eastAsia="Andale Sans UI" w:hAnsi="Times New Roman" w:cs="Times New Roman"/>
          <w:b/>
          <w:caps/>
          <w:kern w:val="2"/>
          <w:sz w:val="28"/>
          <w:szCs w:val="28"/>
          <w:lang w:eastAsia="ar-SA"/>
        </w:rPr>
      </w:pPr>
    </w:p>
    <w:p w:rsidR="0048694C" w:rsidRDefault="0048694C" w:rsidP="00CA6E42">
      <w:pPr>
        <w:widowControl w:val="0"/>
        <w:suppressAutoHyphens/>
        <w:spacing w:after="0" w:line="100" w:lineRule="atLeast"/>
        <w:jc w:val="center"/>
        <w:rPr>
          <w:rFonts w:ascii="Times New Roman" w:eastAsia="Andale Sans UI" w:hAnsi="Times New Roman" w:cs="Times New Roman"/>
          <w:b/>
          <w:caps/>
          <w:kern w:val="2"/>
          <w:sz w:val="28"/>
          <w:szCs w:val="28"/>
          <w:lang w:eastAsia="ar-SA"/>
        </w:rPr>
      </w:pPr>
    </w:p>
    <w:p w:rsidR="0048694C" w:rsidRDefault="0048694C" w:rsidP="00CA6E42">
      <w:pPr>
        <w:widowControl w:val="0"/>
        <w:suppressAutoHyphens/>
        <w:spacing w:after="0" w:line="100" w:lineRule="atLeast"/>
        <w:jc w:val="center"/>
        <w:rPr>
          <w:rFonts w:ascii="Times New Roman" w:eastAsia="Andale Sans UI" w:hAnsi="Times New Roman" w:cs="Times New Roman"/>
          <w:b/>
          <w:caps/>
          <w:kern w:val="2"/>
          <w:sz w:val="28"/>
          <w:szCs w:val="28"/>
          <w:lang w:eastAsia="ar-SA"/>
        </w:rPr>
      </w:pPr>
    </w:p>
    <w:p w:rsidR="0048694C" w:rsidRDefault="0048694C" w:rsidP="00CA6E42">
      <w:pPr>
        <w:widowControl w:val="0"/>
        <w:suppressAutoHyphens/>
        <w:spacing w:after="0" w:line="100" w:lineRule="atLeast"/>
        <w:jc w:val="center"/>
        <w:rPr>
          <w:rFonts w:ascii="Times New Roman" w:eastAsia="Andale Sans UI" w:hAnsi="Times New Roman" w:cs="Times New Roman"/>
          <w:b/>
          <w:caps/>
          <w:kern w:val="2"/>
          <w:sz w:val="28"/>
          <w:szCs w:val="28"/>
          <w:lang w:eastAsia="ar-SA"/>
        </w:rPr>
      </w:pPr>
    </w:p>
    <w:p w:rsidR="0048694C" w:rsidRDefault="0048694C" w:rsidP="00CA6E42">
      <w:pPr>
        <w:widowControl w:val="0"/>
        <w:suppressAutoHyphens/>
        <w:spacing w:after="0" w:line="100" w:lineRule="atLeast"/>
        <w:jc w:val="center"/>
        <w:rPr>
          <w:rFonts w:ascii="Times New Roman" w:eastAsia="Andale Sans UI" w:hAnsi="Times New Roman" w:cs="Times New Roman"/>
          <w:b/>
          <w:caps/>
          <w:kern w:val="2"/>
          <w:sz w:val="28"/>
          <w:szCs w:val="28"/>
          <w:lang w:eastAsia="ar-SA"/>
        </w:rPr>
      </w:pPr>
    </w:p>
    <w:p w:rsidR="0048694C" w:rsidRDefault="0048694C" w:rsidP="00CA6E42">
      <w:pPr>
        <w:widowControl w:val="0"/>
        <w:suppressAutoHyphens/>
        <w:spacing w:after="0" w:line="100" w:lineRule="atLeast"/>
        <w:jc w:val="center"/>
        <w:rPr>
          <w:rFonts w:ascii="Times New Roman" w:eastAsia="Andale Sans UI" w:hAnsi="Times New Roman" w:cs="Times New Roman"/>
          <w:b/>
          <w:caps/>
          <w:kern w:val="2"/>
          <w:sz w:val="28"/>
          <w:szCs w:val="28"/>
          <w:lang w:eastAsia="ar-SA"/>
        </w:rPr>
      </w:pPr>
    </w:p>
    <w:p w:rsidR="0048694C" w:rsidRDefault="0048694C" w:rsidP="00CA6E42">
      <w:pPr>
        <w:widowControl w:val="0"/>
        <w:suppressAutoHyphens/>
        <w:spacing w:after="0" w:line="100" w:lineRule="atLeast"/>
        <w:jc w:val="center"/>
        <w:rPr>
          <w:rFonts w:ascii="Times New Roman" w:eastAsia="Andale Sans UI" w:hAnsi="Times New Roman" w:cs="Times New Roman"/>
          <w:b/>
          <w:caps/>
          <w:kern w:val="2"/>
          <w:sz w:val="28"/>
          <w:szCs w:val="28"/>
          <w:lang w:eastAsia="ar-SA"/>
        </w:rPr>
      </w:pPr>
    </w:p>
    <w:p w:rsidR="0048694C" w:rsidRDefault="0048694C" w:rsidP="00CA6E42">
      <w:pPr>
        <w:widowControl w:val="0"/>
        <w:suppressAutoHyphens/>
        <w:spacing w:after="0" w:line="100" w:lineRule="atLeast"/>
        <w:jc w:val="center"/>
        <w:rPr>
          <w:rFonts w:ascii="Times New Roman" w:eastAsia="Andale Sans UI" w:hAnsi="Times New Roman" w:cs="Times New Roman"/>
          <w:b/>
          <w:caps/>
          <w:kern w:val="2"/>
          <w:sz w:val="28"/>
          <w:szCs w:val="28"/>
          <w:lang w:eastAsia="ar-SA"/>
        </w:rPr>
      </w:pPr>
    </w:p>
    <w:p w:rsidR="0048694C" w:rsidRDefault="0048694C" w:rsidP="00CA6E42">
      <w:pPr>
        <w:widowControl w:val="0"/>
        <w:suppressAutoHyphens/>
        <w:spacing w:after="0" w:line="100" w:lineRule="atLeast"/>
        <w:jc w:val="center"/>
        <w:rPr>
          <w:rFonts w:ascii="Times New Roman" w:eastAsia="Andale Sans UI" w:hAnsi="Times New Roman" w:cs="Times New Roman"/>
          <w:b/>
          <w:caps/>
          <w:kern w:val="2"/>
          <w:sz w:val="28"/>
          <w:szCs w:val="28"/>
          <w:lang w:eastAsia="ar-SA"/>
        </w:rPr>
      </w:pPr>
    </w:p>
    <w:p w:rsidR="0048694C" w:rsidRDefault="0048694C" w:rsidP="00CA6E42">
      <w:pPr>
        <w:widowControl w:val="0"/>
        <w:suppressAutoHyphens/>
        <w:spacing w:after="0" w:line="100" w:lineRule="atLeast"/>
        <w:jc w:val="center"/>
        <w:rPr>
          <w:rFonts w:ascii="Times New Roman" w:eastAsia="Andale Sans UI" w:hAnsi="Times New Roman" w:cs="Times New Roman"/>
          <w:b/>
          <w:caps/>
          <w:kern w:val="2"/>
          <w:sz w:val="28"/>
          <w:szCs w:val="28"/>
          <w:lang w:eastAsia="ar-SA"/>
        </w:rPr>
      </w:pPr>
    </w:p>
    <w:p w:rsidR="00CA6E42" w:rsidRPr="00CA6E42" w:rsidRDefault="00CA6E42" w:rsidP="00CA6E42">
      <w:pPr>
        <w:widowControl w:val="0"/>
        <w:suppressAutoHyphens/>
        <w:spacing w:after="0" w:line="100" w:lineRule="atLeast"/>
        <w:jc w:val="center"/>
        <w:rPr>
          <w:rFonts w:ascii="Times New Roman" w:eastAsia="Andale Sans UI" w:hAnsi="Times New Roman" w:cs="Times New Roman"/>
          <w:b/>
          <w:kern w:val="2"/>
          <w:sz w:val="28"/>
          <w:szCs w:val="28"/>
          <w:lang w:eastAsia="ar-SA"/>
        </w:rPr>
      </w:pPr>
      <w:r w:rsidRPr="00CA6E42">
        <w:rPr>
          <w:rFonts w:ascii="Times New Roman" w:eastAsia="Andale Sans UI" w:hAnsi="Times New Roman" w:cs="Times New Roman"/>
          <w:b/>
          <w:caps/>
          <w:kern w:val="2"/>
          <w:sz w:val="28"/>
          <w:szCs w:val="28"/>
          <w:lang w:eastAsia="ar-SA"/>
        </w:rPr>
        <w:t xml:space="preserve">Раздел 3. </w:t>
      </w:r>
      <w:r w:rsidRPr="00CA6E42">
        <w:rPr>
          <w:rFonts w:ascii="Times New Roman" w:eastAsia="Andale Sans UI" w:hAnsi="Times New Roman" w:cs="Times New Roman"/>
          <w:b/>
          <w:kern w:val="2"/>
          <w:sz w:val="28"/>
          <w:szCs w:val="28"/>
          <w:lang w:eastAsia="ar-SA"/>
        </w:rPr>
        <w:t xml:space="preserve"> Организационный раздел</w:t>
      </w:r>
    </w:p>
    <w:p w:rsidR="00CA6E42" w:rsidRPr="00CA6E42" w:rsidRDefault="00CA6E42" w:rsidP="00CA6E42">
      <w:pPr>
        <w:widowControl w:val="0"/>
        <w:suppressAutoHyphens/>
        <w:spacing w:after="0" w:line="100" w:lineRule="atLeast"/>
        <w:jc w:val="center"/>
        <w:rPr>
          <w:rFonts w:ascii="Times New Roman" w:eastAsia="Andale Sans UI" w:hAnsi="Times New Roman" w:cs="Times New Roman"/>
          <w:b/>
          <w:spacing w:val="6"/>
          <w:kern w:val="2"/>
          <w:sz w:val="24"/>
          <w:szCs w:val="26"/>
          <w:lang w:eastAsia="ar-SA"/>
        </w:rPr>
      </w:pPr>
      <w:r w:rsidRPr="00CA6E42">
        <w:rPr>
          <w:rFonts w:ascii="Times New Roman" w:eastAsia="Andale Sans UI" w:hAnsi="Times New Roman" w:cs="Times New Roman"/>
          <w:b/>
          <w:spacing w:val="6"/>
          <w:kern w:val="2"/>
          <w:sz w:val="24"/>
          <w:szCs w:val="26"/>
          <w:lang w:eastAsia="ar-SA"/>
        </w:rPr>
        <w:t xml:space="preserve">1. </w:t>
      </w:r>
    </w:p>
    <w:p w:rsidR="00CA6E42" w:rsidRPr="00CA6E42" w:rsidRDefault="00CA6E42" w:rsidP="00CA6E42">
      <w:pPr>
        <w:widowControl w:val="0"/>
        <w:suppressAutoHyphens/>
        <w:spacing w:after="0" w:line="100" w:lineRule="atLeast"/>
        <w:jc w:val="center"/>
        <w:rPr>
          <w:rFonts w:ascii="Times New Roman" w:eastAsia="Andale Sans UI" w:hAnsi="Times New Roman" w:cs="Times New Roman"/>
          <w:b/>
          <w:kern w:val="2"/>
          <w:sz w:val="28"/>
          <w:szCs w:val="28"/>
          <w:lang w:eastAsia="ar-SA"/>
        </w:rPr>
      </w:pPr>
      <w:r w:rsidRPr="00CA6E42">
        <w:rPr>
          <w:rFonts w:ascii="Times New Roman" w:eastAsia="Andale Sans UI" w:hAnsi="Times New Roman" w:cs="Times New Roman"/>
          <w:b/>
          <w:spacing w:val="6"/>
          <w:kern w:val="2"/>
          <w:sz w:val="24"/>
          <w:szCs w:val="26"/>
          <w:lang w:eastAsia="ar-SA"/>
        </w:rPr>
        <w:t xml:space="preserve">Учебный план начального общего образования </w:t>
      </w:r>
      <w:r w:rsidRPr="00CA6E42">
        <w:rPr>
          <w:rFonts w:ascii="Times New Roman" w:eastAsia="Andale Sans UI" w:hAnsi="Times New Roman" w:cs="Times New Roman"/>
          <w:b/>
          <w:kern w:val="2"/>
          <w:sz w:val="24"/>
          <w:szCs w:val="24"/>
          <w:lang w:eastAsia="ar-SA"/>
        </w:rPr>
        <w:t>МКОУ «Мусультемахинская СОШ»</w:t>
      </w:r>
    </w:p>
    <w:p w:rsidR="00CA6E42" w:rsidRPr="00CA6E42" w:rsidRDefault="00CA6E42" w:rsidP="00CA6E42">
      <w:pPr>
        <w:widowControl w:val="0"/>
        <w:suppressAutoHyphens/>
        <w:snapToGrid w:val="0"/>
        <w:spacing w:after="0" w:line="240" w:lineRule="auto"/>
        <w:jc w:val="center"/>
        <w:rPr>
          <w:rFonts w:ascii="Times New Roman" w:eastAsia="Times New Roman" w:hAnsi="Times New Roman" w:cs="Times New Roman"/>
          <w:b/>
          <w:kern w:val="2"/>
          <w:sz w:val="24"/>
          <w:szCs w:val="24"/>
          <w:lang w:eastAsia="ar-SA"/>
        </w:rPr>
      </w:pPr>
      <w:r w:rsidRPr="00CA6E42">
        <w:rPr>
          <w:rFonts w:ascii="Times New Roman" w:eastAsia="Andale Sans UI" w:hAnsi="Times New Roman" w:cs="Times New Roman"/>
          <w:b/>
          <w:bCs/>
          <w:spacing w:val="6"/>
          <w:kern w:val="2"/>
          <w:sz w:val="24"/>
          <w:szCs w:val="26"/>
          <w:lang w:eastAsia="ar-SA"/>
        </w:rPr>
        <w:t xml:space="preserve"> </w:t>
      </w:r>
      <w:r w:rsidRPr="00CA6E42">
        <w:rPr>
          <w:rFonts w:ascii="Times New Roman" w:eastAsia="Times New Roman" w:hAnsi="Times New Roman" w:cs="Times New Roman"/>
          <w:b/>
          <w:kern w:val="2"/>
          <w:sz w:val="24"/>
          <w:szCs w:val="24"/>
          <w:lang w:eastAsia="ar-SA"/>
        </w:rPr>
        <w:t>Пояснительная записка</w:t>
      </w:r>
    </w:p>
    <w:p w:rsidR="00CA6E42" w:rsidRPr="00CA6E42" w:rsidRDefault="00CA6E42" w:rsidP="00CA6E42">
      <w:pPr>
        <w:widowControl w:val="0"/>
        <w:suppressAutoHyphens/>
        <w:spacing w:after="0" w:line="240" w:lineRule="auto"/>
        <w:rPr>
          <w:rFonts w:ascii="Times New Roman" w:eastAsia="Andale Sans UI" w:hAnsi="Times New Roman" w:cs="Times New Roman"/>
          <w:b/>
          <w:kern w:val="2"/>
          <w:sz w:val="24"/>
          <w:szCs w:val="24"/>
          <w:lang w:eastAsia="ar-SA"/>
        </w:rPr>
      </w:pPr>
    </w:p>
    <w:p w:rsidR="00CA6E42" w:rsidRPr="00CA6E42" w:rsidRDefault="00CA6E42" w:rsidP="00CA6E42">
      <w:pPr>
        <w:spacing w:after="0" w:line="240" w:lineRule="auto"/>
        <w:ind w:left="20" w:right="420" w:firstLine="48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CA6E42" w:rsidRPr="00CA6E42" w:rsidRDefault="00CA6E42" w:rsidP="00CA6E42">
      <w:pPr>
        <w:spacing w:after="0" w:line="240" w:lineRule="auto"/>
        <w:ind w:left="2580" w:firstLine="28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Учебный план разработан на основе:</w:t>
      </w:r>
    </w:p>
    <w:p w:rsidR="00CA6E42" w:rsidRPr="00CA6E42" w:rsidRDefault="00CA6E42" w:rsidP="00CA6E42">
      <w:pPr>
        <w:spacing w:after="0" w:line="240" w:lineRule="auto"/>
        <w:ind w:left="2580" w:firstLine="280"/>
        <w:jc w:val="both"/>
        <w:rPr>
          <w:rFonts w:ascii="Times New Roman" w:eastAsia="Calibri" w:hAnsi="Times New Roman" w:cs="Times New Roman"/>
          <w:sz w:val="24"/>
          <w:szCs w:val="24"/>
        </w:rPr>
      </w:pPr>
    </w:p>
    <w:p w:rsidR="00CA6E42" w:rsidRPr="00CA6E42" w:rsidRDefault="00CA6E42" w:rsidP="00CA6E42">
      <w:pPr>
        <w:widowControl w:val="0"/>
        <w:numPr>
          <w:ilvl w:val="0"/>
          <w:numId w:val="45"/>
        </w:numPr>
        <w:tabs>
          <w:tab w:val="left" w:pos="154"/>
        </w:tabs>
        <w:suppressAutoHyphens/>
        <w:spacing w:after="0" w:line="240" w:lineRule="auto"/>
        <w:ind w:left="2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Закона Российской Федерации "Об образовании" (в действующей редакции);</w:t>
      </w:r>
    </w:p>
    <w:p w:rsidR="00CA6E42" w:rsidRPr="00CA6E42" w:rsidRDefault="00CA6E42" w:rsidP="00CA6E42">
      <w:pPr>
        <w:widowControl w:val="0"/>
        <w:suppressAutoHyphens/>
        <w:autoSpaceDE w:val="0"/>
        <w:spacing w:after="0" w:line="240" w:lineRule="auto"/>
        <w:ind w:firstLine="720"/>
        <w:jc w:val="both"/>
        <w:rPr>
          <w:rFonts w:ascii="Times New Roman" w:eastAsia="Arial" w:hAnsi="Times New Roman" w:cs="Times New Roman"/>
          <w:bCs/>
          <w:sz w:val="24"/>
          <w:szCs w:val="24"/>
          <w:lang w:eastAsia="ar-SA"/>
        </w:rPr>
      </w:pPr>
      <w:r w:rsidRPr="00CA6E42">
        <w:rPr>
          <w:rFonts w:ascii="Times New Roman" w:eastAsia="Arial" w:hAnsi="Times New Roman" w:cs="Times New Roman"/>
          <w:bCs/>
          <w:sz w:val="24"/>
          <w:szCs w:val="24"/>
          <w:lang w:eastAsia="ar-SA"/>
        </w:rPr>
        <w:t>-Приказа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A6E42" w:rsidRPr="00CA6E42" w:rsidRDefault="00CA6E42" w:rsidP="00CA6E42">
      <w:pPr>
        <w:widowControl w:val="0"/>
        <w:suppressAutoHyphens/>
        <w:autoSpaceDE w:val="0"/>
        <w:spacing w:after="0" w:line="240" w:lineRule="auto"/>
        <w:ind w:firstLine="720"/>
        <w:jc w:val="both"/>
        <w:rPr>
          <w:rFonts w:ascii="Times New Roman" w:eastAsia="Arial" w:hAnsi="Times New Roman" w:cs="Times New Roman"/>
          <w:bCs/>
          <w:sz w:val="24"/>
          <w:szCs w:val="24"/>
          <w:lang w:eastAsia="ar-SA"/>
        </w:rPr>
      </w:pPr>
    </w:p>
    <w:p w:rsidR="00CA6E42" w:rsidRPr="00CA6E42" w:rsidRDefault="00CA6E42" w:rsidP="00CA6E42">
      <w:pPr>
        <w:widowControl w:val="0"/>
        <w:numPr>
          <w:ilvl w:val="0"/>
          <w:numId w:val="45"/>
        </w:numPr>
        <w:tabs>
          <w:tab w:val="left" w:pos="169"/>
        </w:tabs>
        <w:suppressAutoHyphens/>
        <w:spacing w:after="0" w:line="240" w:lineRule="auto"/>
        <w:ind w:left="20" w:right="22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CA6E42" w:rsidRPr="00CA6E42" w:rsidRDefault="00CA6E42" w:rsidP="00CA6E42">
      <w:pPr>
        <w:widowControl w:val="0"/>
        <w:numPr>
          <w:ilvl w:val="0"/>
          <w:numId w:val="45"/>
        </w:numPr>
        <w:tabs>
          <w:tab w:val="left" w:pos="164"/>
        </w:tabs>
        <w:suppressAutoHyphens/>
        <w:spacing w:after="0" w:line="240" w:lineRule="auto"/>
        <w:ind w:left="20" w:right="22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приказа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CA6E42" w:rsidRPr="00CA6E42" w:rsidRDefault="00CA6E42" w:rsidP="00CA6E42">
      <w:pPr>
        <w:widowControl w:val="0"/>
        <w:numPr>
          <w:ilvl w:val="0"/>
          <w:numId w:val="45"/>
        </w:numPr>
        <w:tabs>
          <w:tab w:val="left" w:pos="164"/>
        </w:tabs>
        <w:suppressAutoHyphens/>
        <w:spacing w:after="0" w:line="240" w:lineRule="auto"/>
        <w:ind w:left="20" w:right="22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 xml:space="preserve">приказа Минобрнауки России от 22 сентября 2011 г. № 2357 "О внесении изменений в федеральный государственный образовательный стандарт начального общего образования, </w:t>
      </w:r>
      <w:r w:rsidRPr="00CA6E42">
        <w:rPr>
          <w:rFonts w:ascii="Times New Roman" w:eastAsia="Calibri" w:hAnsi="Times New Roman" w:cs="Times New Roman"/>
          <w:sz w:val="24"/>
          <w:szCs w:val="24"/>
        </w:rPr>
        <w:lastRenderedPageBreak/>
        <w:t>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CA6E42" w:rsidRPr="00CA6E42" w:rsidRDefault="00CA6E42" w:rsidP="00CA6E42">
      <w:pPr>
        <w:widowControl w:val="0"/>
        <w:numPr>
          <w:ilvl w:val="0"/>
          <w:numId w:val="45"/>
        </w:numPr>
        <w:tabs>
          <w:tab w:val="left" w:pos="164"/>
        </w:tabs>
        <w:suppressAutoHyphens/>
        <w:spacing w:after="0" w:line="240" w:lineRule="auto"/>
        <w:ind w:left="20" w:right="22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(утверждены приказом Минобрнауки России от 19 декабря 2012 г. № 1067, зарегистрированным в Минюсте </w:t>
      </w:r>
      <w:r w:rsidR="00F530C6" w:rsidRPr="00CA6E42">
        <w:rPr>
          <w:rFonts w:ascii="Times New Roman" w:eastAsia="Calibri" w:hAnsi="Times New Roman" w:cs="Times New Roman"/>
          <w:sz w:val="24"/>
          <w:szCs w:val="24"/>
        </w:rPr>
        <w:t>России 30.01.2013</w:t>
      </w:r>
      <w:r w:rsidRPr="00CA6E42">
        <w:rPr>
          <w:rFonts w:ascii="Times New Roman" w:eastAsia="Calibri" w:hAnsi="Times New Roman" w:cs="Times New Roman"/>
          <w:sz w:val="24"/>
          <w:szCs w:val="24"/>
        </w:rPr>
        <w:t xml:space="preserve"> N 26755; </w:t>
      </w:r>
    </w:p>
    <w:p w:rsidR="00CA6E42" w:rsidRPr="00CA6E42" w:rsidRDefault="00CA6E42" w:rsidP="00CA6E42">
      <w:pPr>
        <w:widowControl w:val="0"/>
        <w:numPr>
          <w:ilvl w:val="0"/>
          <w:numId w:val="45"/>
        </w:numPr>
        <w:tabs>
          <w:tab w:val="left" w:pos="164"/>
        </w:tabs>
        <w:suppressAutoHyphens/>
        <w:spacing w:after="0" w:line="240" w:lineRule="auto"/>
        <w:ind w:left="20" w:right="22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CA6E42" w:rsidRPr="00CA6E42" w:rsidRDefault="00CA6E42" w:rsidP="00CA6E42">
      <w:pPr>
        <w:widowControl w:val="0"/>
        <w:numPr>
          <w:ilvl w:val="0"/>
          <w:numId w:val="45"/>
        </w:numPr>
        <w:tabs>
          <w:tab w:val="left" w:pos="169"/>
        </w:tabs>
        <w:suppressAutoHyphens/>
        <w:spacing w:after="0" w:line="240" w:lineRule="auto"/>
        <w:ind w:left="20" w:right="22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CA6E42" w:rsidRPr="00CA6E42" w:rsidRDefault="00CA6E42" w:rsidP="00CA6E42">
      <w:pPr>
        <w:widowControl w:val="0"/>
        <w:numPr>
          <w:ilvl w:val="0"/>
          <w:numId w:val="45"/>
        </w:numPr>
        <w:tabs>
          <w:tab w:val="left" w:pos="159"/>
        </w:tabs>
        <w:suppressAutoHyphens/>
        <w:spacing w:after="0" w:line="240" w:lineRule="auto"/>
        <w:ind w:left="2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примерной основной образовательной программы начального общего образования.</w:t>
      </w:r>
    </w:p>
    <w:p w:rsidR="00CA6E42" w:rsidRPr="00CA6E42" w:rsidRDefault="00CA6E42" w:rsidP="00CA6E42">
      <w:pPr>
        <w:widowControl w:val="0"/>
        <w:suppressAutoHyphens/>
        <w:spacing w:after="0" w:line="240"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-учебные планы разработаны в соответствии с требованиями Федерального государственного образовательного стандарта, Федерального базисного учебного плана и на основе примерного учебного плана для 1-</w:t>
      </w:r>
      <w:r w:rsidR="00F530C6" w:rsidRPr="00CA6E42">
        <w:rPr>
          <w:rFonts w:ascii="Times New Roman" w:eastAsia="Andale Sans UI" w:hAnsi="Times New Roman" w:cs="Times New Roman"/>
          <w:kern w:val="2"/>
          <w:sz w:val="24"/>
          <w:szCs w:val="24"/>
          <w:lang w:eastAsia="ar-SA"/>
        </w:rPr>
        <w:t>4 классов</w:t>
      </w:r>
      <w:r w:rsidRPr="00CA6E42">
        <w:rPr>
          <w:rFonts w:ascii="Times New Roman" w:eastAsia="Andale Sans UI" w:hAnsi="Times New Roman" w:cs="Times New Roman"/>
          <w:kern w:val="2"/>
          <w:sz w:val="24"/>
          <w:szCs w:val="24"/>
          <w:lang w:eastAsia="ar-SA"/>
        </w:rPr>
        <w:t xml:space="preserve"> общеобразовательных учреждений Республики Дагестан с родным языком обучения. </w:t>
      </w:r>
    </w:p>
    <w:p w:rsidR="00CA6E42" w:rsidRPr="00CA6E42" w:rsidRDefault="00CA6E42" w:rsidP="00CA6E42">
      <w:pPr>
        <w:widowControl w:val="0"/>
        <w:numPr>
          <w:ilvl w:val="0"/>
          <w:numId w:val="45"/>
        </w:numPr>
        <w:tabs>
          <w:tab w:val="left" w:pos="351"/>
        </w:tabs>
        <w:suppressAutoHyphens/>
        <w:spacing w:after="0" w:line="240" w:lineRule="auto"/>
        <w:ind w:left="20" w:right="40" w:firstLine="38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CA6E42" w:rsidRPr="00CA6E42" w:rsidRDefault="00CA6E42" w:rsidP="00CA6E42">
      <w:pPr>
        <w:widowControl w:val="0"/>
        <w:numPr>
          <w:ilvl w:val="0"/>
          <w:numId w:val="45"/>
        </w:numPr>
        <w:tabs>
          <w:tab w:val="left" w:pos="150"/>
        </w:tabs>
        <w:suppressAutoHyphens/>
        <w:spacing w:after="0" w:line="240" w:lineRule="auto"/>
        <w:ind w:left="20" w:right="4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CA6E42" w:rsidRPr="00CA6E42" w:rsidRDefault="00CA6E42" w:rsidP="00CA6E42">
      <w:pPr>
        <w:widowControl w:val="0"/>
        <w:numPr>
          <w:ilvl w:val="0"/>
          <w:numId w:val="45"/>
        </w:numPr>
        <w:tabs>
          <w:tab w:val="left" w:pos="150"/>
        </w:tabs>
        <w:suppressAutoHyphens/>
        <w:spacing w:after="0" w:line="240" w:lineRule="auto"/>
        <w:ind w:left="2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универсальных учебных действий;</w:t>
      </w:r>
    </w:p>
    <w:p w:rsidR="00CA6E42" w:rsidRPr="00CA6E42" w:rsidRDefault="00CA6E42" w:rsidP="00CA6E42">
      <w:pPr>
        <w:widowControl w:val="0"/>
        <w:numPr>
          <w:ilvl w:val="0"/>
          <w:numId w:val="45"/>
        </w:numPr>
        <w:tabs>
          <w:tab w:val="left" w:pos="159"/>
        </w:tabs>
        <w:suppressAutoHyphens/>
        <w:spacing w:after="0" w:line="240" w:lineRule="auto"/>
        <w:ind w:left="20" w:right="4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CA6E42" w:rsidRPr="00CA6E42" w:rsidRDefault="00CA6E42" w:rsidP="00CA6E42">
      <w:pPr>
        <w:spacing w:after="0" w:line="240" w:lineRule="auto"/>
        <w:ind w:left="20" w:right="40" w:firstLine="38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Учебный план, и в целом, основная образовательная программа начального общего образования, состоят из двух частей - обязательной части и части, формируемой участниками образовательного процесса.</w:t>
      </w:r>
    </w:p>
    <w:p w:rsidR="00CA6E42" w:rsidRPr="00CA6E42" w:rsidRDefault="00CA6E42" w:rsidP="00CA6E42">
      <w:pPr>
        <w:spacing w:after="0" w:line="240" w:lineRule="auto"/>
        <w:ind w:left="20" w:right="740" w:firstLine="38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w:t>
      </w:r>
    </w:p>
    <w:p w:rsidR="00CA6E42" w:rsidRPr="00CA6E42" w:rsidRDefault="00CA6E42" w:rsidP="00CA6E42">
      <w:pPr>
        <w:spacing w:after="0" w:line="240" w:lineRule="auto"/>
        <w:ind w:left="20" w:right="40" w:firstLine="38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Обязательные предметные области учебного плана: филология, математика и информатика, обществознание и естествознание (окружающий мир), основы духовно - нравственной культуры народов России, искусство, технология, физическая культура.</w:t>
      </w:r>
    </w:p>
    <w:p w:rsidR="00CA6E42" w:rsidRPr="00CA6E42" w:rsidRDefault="00CA6E42" w:rsidP="00CA6E42">
      <w:pPr>
        <w:spacing w:after="0" w:line="240" w:lineRule="auto"/>
        <w:ind w:left="20" w:right="740" w:firstLine="38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CA6E42" w:rsidRPr="00CA6E42" w:rsidRDefault="00CA6E42" w:rsidP="00CA6E42">
      <w:pPr>
        <w:widowControl w:val="0"/>
        <w:numPr>
          <w:ilvl w:val="0"/>
          <w:numId w:val="45"/>
        </w:numPr>
        <w:tabs>
          <w:tab w:val="left" w:pos="159"/>
        </w:tabs>
        <w:suppressAutoHyphens/>
        <w:spacing w:after="0" w:line="240" w:lineRule="auto"/>
        <w:ind w:left="2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формирование гражданской идентичности;</w:t>
      </w:r>
    </w:p>
    <w:p w:rsidR="00CA6E42" w:rsidRPr="00CA6E42" w:rsidRDefault="00CA6E42" w:rsidP="00CA6E42">
      <w:pPr>
        <w:widowControl w:val="0"/>
        <w:numPr>
          <w:ilvl w:val="0"/>
          <w:numId w:val="45"/>
        </w:numPr>
        <w:tabs>
          <w:tab w:val="left" w:pos="169"/>
        </w:tabs>
        <w:suppressAutoHyphens/>
        <w:spacing w:after="0" w:line="240" w:lineRule="auto"/>
        <w:ind w:left="20" w:right="104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приобщение к общекультурным и национальным ценностям, информационным технологиям;</w:t>
      </w:r>
    </w:p>
    <w:p w:rsidR="00CA6E42" w:rsidRPr="00CA6E42" w:rsidRDefault="00CA6E42" w:rsidP="00CA6E42">
      <w:pPr>
        <w:widowControl w:val="0"/>
        <w:numPr>
          <w:ilvl w:val="0"/>
          <w:numId w:val="45"/>
        </w:numPr>
        <w:tabs>
          <w:tab w:val="left" w:pos="159"/>
        </w:tabs>
        <w:suppressAutoHyphens/>
        <w:spacing w:after="0" w:line="240" w:lineRule="auto"/>
        <w:ind w:left="20" w:right="74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формирование готовности к продолжению образования на последующих ступенях основного общего образования;</w:t>
      </w:r>
    </w:p>
    <w:p w:rsidR="00CA6E42" w:rsidRPr="00CA6E42" w:rsidRDefault="00CA6E42" w:rsidP="00CA6E42">
      <w:pPr>
        <w:widowControl w:val="0"/>
        <w:numPr>
          <w:ilvl w:val="0"/>
          <w:numId w:val="45"/>
        </w:numPr>
        <w:tabs>
          <w:tab w:val="left" w:pos="169"/>
        </w:tabs>
        <w:suppressAutoHyphens/>
        <w:spacing w:after="0" w:line="240" w:lineRule="auto"/>
        <w:ind w:left="20" w:right="14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формирование здорового образа жизни, элементарных правил поведения в экстремальных ситуациях;</w:t>
      </w:r>
    </w:p>
    <w:p w:rsidR="00CA6E42" w:rsidRPr="00CA6E42" w:rsidRDefault="00CA6E42" w:rsidP="00CA6E42">
      <w:pPr>
        <w:widowControl w:val="0"/>
        <w:numPr>
          <w:ilvl w:val="0"/>
          <w:numId w:val="45"/>
        </w:numPr>
        <w:tabs>
          <w:tab w:val="left" w:pos="154"/>
        </w:tabs>
        <w:suppressAutoHyphens/>
        <w:spacing w:after="0" w:line="240" w:lineRule="auto"/>
        <w:ind w:left="2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личностное развитие обучающегося в соответствии с его индивидуальностью.</w:t>
      </w:r>
    </w:p>
    <w:p w:rsidR="00CA6E42" w:rsidRPr="00CA6E42" w:rsidRDefault="00CA6E42" w:rsidP="00CA6E42">
      <w:pPr>
        <w:spacing w:after="0" w:line="240" w:lineRule="auto"/>
        <w:ind w:left="20" w:right="40" w:firstLine="38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lastRenderedPageBreak/>
        <w:t>Часть учебного плана, формируемая участниками образовательного процесса, обеспечивает, в том числе, реализацию образовательных потребностей и запросов обучающихся, воспитанников. Время, отводимое на данную часть, может быть использовано: на увеличение учебных часов, отводимых на изучение обязательных предметных областей; на введение учебных курсов, обеспечивающих различные интересы обучающихся, в том числе этнокультурные.</w:t>
      </w:r>
    </w:p>
    <w:p w:rsidR="00CA6E42" w:rsidRPr="00CA6E42" w:rsidRDefault="00CA6E42" w:rsidP="00CA6E42">
      <w:pPr>
        <w:spacing w:after="0" w:line="240" w:lineRule="auto"/>
        <w:ind w:left="20" w:right="40" w:firstLine="38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В целом учебный план также учитывает и специфику используемых в образовательном процессе систем учебников, принадлежащих к завершенной</w:t>
      </w:r>
    </w:p>
    <w:p w:rsidR="00CA6E42" w:rsidRPr="00CA6E42" w:rsidRDefault="00CA6E42" w:rsidP="00CA6E42">
      <w:pPr>
        <w:spacing w:after="0" w:line="240" w:lineRule="auto"/>
        <w:ind w:left="20" w:right="540" w:firstLine="28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CA6E42" w:rsidRPr="00CA6E42" w:rsidRDefault="00CA6E42" w:rsidP="00CA6E42">
      <w:pPr>
        <w:spacing w:after="0" w:line="240" w:lineRule="auto"/>
        <w:ind w:left="20" w:right="540" w:firstLine="30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CA6E42" w:rsidRPr="00CA6E42" w:rsidRDefault="00CA6E42" w:rsidP="00CA6E42">
      <w:pPr>
        <w:spacing w:after="0" w:line="240" w:lineRule="auto"/>
        <w:ind w:left="20" w:right="540" w:firstLine="30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 xml:space="preserve">Обучение в первых классах </w:t>
      </w:r>
      <w:r w:rsidR="0048694C" w:rsidRPr="00CA6E42">
        <w:rPr>
          <w:rFonts w:ascii="Times New Roman" w:eastAsia="Calibri" w:hAnsi="Times New Roman" w:cs="Times New Roman"/>
          <w:sz w:val="24"/>
          <w:szCs w:val="24"/>
        </w:rPr>
        <w:t>в соответствии с СанПиНом</w:t>
      </w:r>
      <w:r w:rsidRPr="00CA6E42">
        <w:rPr>
          <w:rFonts w:ascii="Times New Roman" w:eastAsia="Calibri" w:hAnsi="Times New Roman" w:cs="Times New Roman"/>
          <w:sz w:val="24"/>
          <w:szCs w:val="24"/>
        </w:rPr>
        <w:t xml:space="preserve"> 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CA6E42" w:rsidRPr="00CA6E42" w:rsidRDefault="00CA6E42" w:rsidP="00CA6E42">
      <w:pPr>
        <w:spacing w:after="0" w:line="240" w:lineRule="auto"/>
        <w:ind w:left="20" w:right="60" w:firstLine="84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Согласно СанПиН 2.4.2. 2821 - 10 рекомендовано проводить не менее 3-х уроков физической культуры в неделю, предусмотренных в объеме максимально допустимой недельной нагрузки, а также включать для увеличения двигательной активности обучающихся в учебные планы предметы двигательно-активного характера (хореография, ритмика, современные и бальные танцы, обучение традиционным и национальным спортивным играм).</w:t>
      </w:r>
    </w:p>
    <w:p w:rsidR="00CA6E42" w:rsidRPr="00CA6E42" w:rsidRDefault="00CA6E42" w:rsidP="00CA6E42">
      <w:pPr>
        <w:spacing w:after="0" w:line="240" w:lineRule="auto"/>
        <w:ind w:left="20" w:right="6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Школьный учебный план является локальным нормативным документом, обязательным для всех участников образовательного процесса школы.</w:t>
      </w:r>
    </w:p>
    <w:p w:rsidR="00CA6E42" w:rsidRPr="00CA6E42" w:rsidRDefault="00CA6E42" w:rsidP="00CA6E42">
      <w:pPr>
        <w:spacing w:after="0" w:line="240" w:lineRule="auto"/>
        <w:ind w:left="20" w:right="6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Учебный план отвечает целям и задачам ОУ, учитывает особенности и потребности учащихся и учителей.</w:t>
      </w:r>
    </w:p>
    <w:p w:rsidR="00CA6E42" w:rsidRPr="00CA6E42" w:rsidRDefault="00CA6E42" w:rsidP="00CA6E42">
      <w:pPr>
        <w:spacing w:after="0" w:line="240" w:lineRule="auto"/>
        <w:ind w:left="2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Учебный план способствует достижению следующих целей:</w:t>
      </w:r>
    </w:p>
    <w:p w:rsidR="00CA6E42" w:rsidRPr="00CA6E42" w:rsidRDefault="00CA6E42" w:rsidP="00CA6E42">
      <w:pPr>
        <w:widowControl w:val="0"/>
        <w:numPr>
          <w:ilvl w:val="0"/>
          <w:numId w:val="46"/>
        </w:numPr>
        <w:tabs>
          <w:tab w:val="left" w:pos="724"/>
        </w:tabs>
        <w:suppressAutoHyphens/>
        <w:spacing w:after="0" w:line="240" w:lineRule="auto"/>
        <w:ind w:left="2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Сохранить единое образовательное пространство региона.</w:t>
      </w:r>
    </w:p>
    <w:p w:rsidR="00CA6E42" w:rsidRPr="00CA6E42" w:rsidRDefault="00CA6E42" w:rsidP="00CA6E42">
      <w:pPr>
        <w:widowControl w:val="0"/>
        <w:numPr>
          <w:ilvl w:val="0"/>
          <w:numId w:val="46"/>
        </w:numPr>
        <w:tabs>
          <w:tab w:val="left" w:pos="724"/>
        </w:tabs>
        <w:suppressAutoHyphens/>
        <w:spacing w:after="0" w:line="240" w:lineRule="auto"/>
        <w:ind w:left="2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Обеспечить базовое начальное образование для каждого школьника.</w:t>
      </w:r>
    </w:p>
    <w:p w:rsidR="00CA6E42" w:rsidRPr="00CA6E42" w:rsidRDefault="00CA6E42" w:rsidP="00CA6E42">
      <w:pPr>
        <w:widowControl w:val="0"/>
        <w:numPr>
          <w:ilvl w:val="0"/>
          <w:numId w:val="46"/>
        </w:numPr>
        <w:tabs>
          <w:tab w:val="left" w:pos="714"/>
        </w:tabs>
        <w:suppressAutoHyphens/>
        <w:spacing w:after="0" w:line="240" w:lineRule="auto"/>
        <w:ind w:left="2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Интегративно изучать отдельные дисциплины.</w:t>
      </w:r>
    </w:p>
    <w:p w:rsidR="00CA6E42" w:rsidRPr="00CA6E42" w:rsidRDefault="00CA6E42" w:rsidP="00CA6E42">
      <w:pPr>
        <w:widowControl w:val="0"/>
        <w:numPr>
          <w:ilvl w:val="0"/>
          <w:numId w:val="46"/>
        </w:numPr>
        <w:tabs>
          <w:tab w:val="left" w:pos="714"/>
        </w:tabs>
        <w:suppressAutoHyphens/>
        <w:spacing w:after="0" w:line="240" w:lineRule="auto"/>
        <w:ind w:left="2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Развивать способности и творческий потенциал каждого ученика.</w:t>
      </w:r>
    </w:p>
    <w:p w:rsidR="00CA6E42" w:rsidRPr="00CA6E42" w:rsidRDefault="00CA6E42" w:rsidP="00CA6E42">
      <w:pPr>
        <w:spacing w:after="0" w:line="240" w:lineRule="auto"/>
        <w:contextualSpacing/>
        <w:jc w:val="both"/>
        <w:rPr>
          <w:rFonts w:ascii="Times New Roman" w:eastAsia="Calibri" w:hAnsi="Times New Roman" w:cs="Times New Roman"/>
          <w:sz w:val="28"/>
          <w:szCs w:val="28"/>
        </w:rPr>
      </w:pPr>
      <w:r w:rsidRPr="00CA6E42">
        <w:rPr>
          <w:rFonts w:ascii="Times New Roman" w:eastAsia="Calibri" w:hAnsi="Times New Roman" w:cs="Times New Roman"/>
          <w:sz w:val="28"/>
          <w:szCs w:val="28"/>
        </w:rPr>
        <w:t xml:space="preserve">      </w:t>
      </w:r>
      <w:r w:rsidRPr="00CA6E42">
        <w:rPr>
          <w:rFonts w:ascii="Times New Roman" w:eastAsia="Calibri" w:hAnsi="Times New Roman" w:cs="Times New Roman"/>
          <w:sz w:val="24"/>
          <w:szCs w:val="28"/>
        </w:rPr>
        <w:t xml:space="preserve">Учебный план для 1-4 классов ориентирован на 4-летний нормативный срок освоения образовательных программ начального общего образования. </w:t>
      </w:r>
    </w:p>
    <w:p w:rsidR="00CA6E42" w:rsidRPr="00CA6E42" w:rsidRDefault="00CA6E42" w:rsidP="00CA6E42">
      <w:pPr>
        <w:widowControl w:val="0"/>
        <w:suppressAutoHyphens/>
        <w:spacing w:after="0" w:line="240"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учебном плане МКОУ «Мусультемахинская СОШ»</w:t>
      </w:r>
      <w:r w:rsidRPr="00CA6E42">
        <w:rPr>
          <w:rFonts w:ascii="Times New Roman" w:eastAsia="Andale Sans UI" w:hAnsi="Times New Roman" w:cs="Times New Roman"/>
          <w:b/>
          <w:kern w:val="2"/>
          <w:sz w:val="24"/>
          <w:szCs w:val="24"/>
          <w:lang w:eastAsia="ar-SA"/>
        </w:rPr>
        <w:t xml:space="preserve"> в</w:t>
      </w:r>
      <w:r w:rsidRPr="00CA6E42">
        <w:rPr>
          <w:rFonts w:ascii="Times New Roman" w:eastAsia="Andale Sans UI" w:hAnsi="Times New Roman" w:cs="Times New Roman"/>
          <w:kern w:val="2"/>
          <w:sz w:val="24"/>
          <w:szCs w:val="24"/>
          <w:lang w:eastAsia="ar-SA"/>
        </w:rPr>
        <w:t xml:space="preserve"> I-IV классах обучение осуществляется на родном языке (русский язык изучается как предмет), с V по XI класс – на русском языке (родной язык изучается как предмет).</w:t>
      </w:r>
    </w:p>
    <w:p w:rsidR="00CA6E42" w:rsidRPr="00CA6E42" w:rsidRDefault="00CA6E42" w:rsidP="00CA6E42">
      <w:pPr>
        <w:spacing w:after="0" w:line="240" w:lineRule="auto"/>
        <w:ind w:left="20" w:right="6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 xml:space="preserve">Для учащихся 1 класса максимальная продолжительность учебной недели составляет 5 дней, для 2-4 классов - 6 дней. </w:t>
      </w:r>
    </w:p>
    <w:p w:rsidR="00CA6E42" w:rsidRPr="00CA6E42" w:rsidRDefault="00CA6E42" w:rsidP="00CA6E42">
      <w:pPr>
        <w:widowControl w:val="0"/>
        <w:suppressAutoHyphens/>
        <w:spacing w:after="0" w:line="240" w:lineRule="auto"/>
        <w:ind w:firstLine="600"/>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Продолжительность учебного года для I класса – 33 учебные недели, для II-IV </w:t>
      </w:r>
      <w:r w:rsidR="00F530C6" w:rsidRPr="00CA6E42">
        <w:rPr>
          <w:rFonts w:ascii="Times New Roman" w:eastAsia="Andale Sans UI" w:hAnsi="Times New Roman" w:cs="Times New Roman"/>
          <w:kern w:val="2"/>
          <w:sz w:val="24"/>
          <w:szCs w:val="24"/>
          <w:lang w:eastAsia="ar-SA"/>
        </w:rPr>
        <w:t>классов -</w:t>
      </w:r>
      <w:r w:rsidRPr="00CA6E42">
        <w:rPr>
          <w:rFonts w:ascii="Times New Roman" w:eastAsia="Andale Sans UI" w:hAnsi="Times New Roman" w:cs="Times New Roman"/>
          <w:kern w:val="2"/>
          <w:sz w:val="24"/>
          <w:szCs w:val="24"/>
          <w:lang w:eastAsia="ar-SA"/>
        </w:rPr>
        <w:t xml:space="preserve"> 34 учебные недели. Продолжительность урока в I классе в сентябре-декабре - по 35 минут, в январе-мае – по 45 минут. Продолжительность урока во II-IV классах – 45 минут. Учебные занятия проводятся в I классе по 5-дневной учебной неделе и только в первую смену. В сентябре-октябре учебные занятия в I классе проводятся по 3 урока в день, в ноябре-мае – по 4 урока в день.</w:t>
      </w:r>
    </w:p>
    <w:p w:rsidR="00CA6E42" w:rsidRPr="00CA6E42" w:rsidRDefault="00CA6E42" w:rsidP="00CA6E42">
      <w:pPr>
        <w:spacing w:after="0" w:line="240" w:lineRule="auto"/>
        <w:ind w:left="20" w:right="2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При проведении занятий по русскому языку, литературному чтению 1-4 классах с родным (нерусским) языком обучения осуществляется деление класса на две подгруппы при наполняемости 20 и более человек.</w:t>
      </w:r>
    </w:p>
    <w:p w:rsidR="00CA6E42" w:rsidRPr="00CA6E42" w:rsidRDefault="00CA6E42" w:rsidP="00CA6E42">
      <w:pPr>
        <w:spacing w:after="0" w:line="240" w:lineRule="auto"/>
        <w:ind w:left="20" w:right="2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 xml:space="preserve">Учебный план школы реализуется через Основную образовательную программу начального общего образования (1-4 классы), средствами программы УМК «Школа России», обучаются по </w:t>
      </w:r>
      <w:r w:rsidR="00F530C6" w:rsidRPr="00CA6E42">
        <w:rPr>
          <w:rFonts w:ascii="Times New Roman" w:eastAsia="Calibri" w:hAnsi="Times New Roman" w:cs="Times New Roman"/>
          <w:sz w:val="24"/>
          <w:szCs w:val="24"/>
        </w:rPr>
        <w:t>ФГОС НОО</w:t>
      </w:r>
      <w:r w:rsidRPr="00CA6E42">
        <w:rPr>
          <w:rFonts w:ascii="Times New Roman" w:eastAsia="Calibri" w:hAnsi="Times New Roman" w:cs="Times New Roman"/>
          <w:sz w:val="24"/>
          <w:szCs w:val="24"/>
        </w:rPr>
        <w:t>.</w:t>
      </w:r>
    </w:p>
    <w:p w:rsidR="00CA6E42" w:rsidRPr="00CA6E42" w:rsidRDefault="00CA6E42" w:rsidP="00CA6E42">
      <w:pPr>
        <w:spacing w:after="0" w:line="240" w:lineRule="auto"/>
        <w:ind w:left="20" w:right="2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 xml:space="preserve">Комплексный учебный курс «Основы религиозных культур и светской этики» состоит из шести модулей и изучается в IV классах (1 час в неделю). Образовательное учреждение МКОУ </w:t>
      </w:r>
      <w:r w:rsidRPr="00CA6E42">
        <w:rPr>
          <w:rFonts w:ascii="Times New Roman" w:eastAsia="Calibri" w:hAnsi="Times New Roman" w:cs="Times New Roman"/>
          <w:sz w:val="24"/>
          <w:szCs w:val="24"/>
        </w:rPr>
        <w:lastRenderedPageBreak/>
        <w:t xml:space="preserve">«Мусультемахинская СОШ» организует изучение одного модуля «Основы светской </w:t>
      </w:r>
      <w:r w:rsidR="00F530C6" w:rsidRPr="00CA6E42">
        <w:rPr>
          <w:rFonts w:ascii="Times New Roman" w:eastAsia="Calibri" w:hAnsi="Times New Roman" w:cs="Times New Roman"/>
          <w:sz w:val="24"/>
          <w:szCs w:val="24"/>
        </w:rPr>
        <w:t>этики» выбранного</w:t>
      </w:r>
      <w:r w:rsidRPr="00CA6E42">
        <w:rPr>
          <w:rFonts w:ascii="Times New Roman" w:eastAsia="Calibri" w:hAnsi="Times New Roman" w:cs="Times New Roman"/>
          <w:sz w:val="24"/>
          <w:szCs w:val="24"/>
        </w:rPr>
        <w:t xml:space="preserve"> учащимися и их родителями.</w:t>
      </w:r>
    </w:p>
    <w:p w:rsidR="00CA6E42" w:rsidRPr="00CA6E42" w:rsidRDefault="00CA6E42" w:rsidP="00CA6E42">
      <w:pPr>
        <w:spacing w:after="0" w:line="240" w:lineRule="auto"/>
        <w:ind w:left="20" w:right="20" w:firstLine="560"/>
        <w:jc w:val="both"/>
        <w:rPr>
          <w:rFonts w:ascii="Times New Roman" w:eastAsia="Calibri" w:hAnsi="Times New Roman" w:cs="Times New Roman"/>
          <w:sz w:val="24"/>
          <w:szCs w:val="24"/>
        </w:rPr>
      </w:pPr>
      <w:r w:rsidRPr="00CA6E42">
        <w:rPr>
          <w:rFonts w:ascii="Times New Roman" w:eastAsia="Calibri" w:hAnsi="Times New Roman" w:cs="Times New Roman"/>
          <w:sz w:val="24"/>
          <w:szCs w:val="24"/>
        </w:rPr>
        <w:t>В учебном плане определен состав учебных предметов, изучаемых в ОУ, порядок изучения этих предметов по годам обучения и количество часов, отводимых на изучение каждого предмета в каждом классе, для 1-4 классов указаны виды внеурочной деятельности согласно требованиям ФГОС. Учебный план определяет максимальный объем учебной нагрузки учащихся, распределяет учебное время, отводимое на освоение федерального, регионального и школьного компонентов государственного образовательного стандарта по классам и образовательным областям.</w:t>
      </w:r>
    </w:p>
    <w:p w:rsidR="00CA6E42" w:rsidRPr="00CA6E42" w:rsidRDefault="00CA6E42" w:rsidP="00CA6E42">
      <w:pPr>
        <w:keepNext/>
        <w:keepLines/>
        <w:widowControl w:val="0"/>
        <w:suppressAutoHyphens/>
        <w:spacing w:after="0" w:line="240" w:lineRule="auto"/>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Структура учебного плана.</w:t>
      </w:r>
    </w:p>
    <w:p w:rsidR="00CA6E42" w:rsidRPr="00CA6E42" w:rsidRDefault="00CA6E42" w:rsidP="00CA6E42">
      <w:pPr>
        <w:spacing w:after="0" w:line="240" w:lineRule="auto"/>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Учебная нагрузка.</w:t>
      </w:r>
    </w:p>
    <w:p w:rsidR="00CA6E42" w:rsidRPr="00CA6E42" w:rsidRDefault="00CA6E42" w:rsidP="00CA6E42">
      <w:pPr>
        <w:spacing w:after="0" w:line="240" w:lineRule="auto"/>
        <w:ind w:left="20" w:right="20" w:firstLine="560"/>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Учебный план состоит из 6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физическая культура.</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Целями начального образования являются: обеспечение мягкой адаптации ребенка к школьному обучению, формирование основ учебной деятельности, создание основ функциональной грамотности (овладение чтением, письмом, счетом, культурой поведения и речи, основами личной гигиены и здорового образа жизни).</w:t>
      </w:r>
    </w:p>
    <w:p w:rsidR="00CA6E42" w:rsidRPr="00CA6E42" w:rsidRDefault="00CA6E42" w:rsidP="00CA6E42">
      <w:pPr>
        <w:spacing w:after="0" w:line="240" w:lineRule="auto"/>
        <w:ind w:firstLine="601"/>
        <w:jc w:val="both"/>
        <w:rPr>
          <w:rFonts w:ascii="Times New Roman" w:eastAsia="Times New Roman" w:hAnsi="Times New Roman" w:cs="Times New Roman"/>
          <w:sz w:val="24"/>
          <w:szCs w:val="28"/>
          <w:lang w:eastAsia="ru-RU"/>
        </w:rPr>
      </w:pPr>
      <w:r w:rsidRPr="00CA6E42">
        <w:rPr>
          <w:rFonts w:ascii="Times New Roman" w:eastAsia="Times New Roman" w:hAnsi="Times New Roman" w:cs="Times New Roman"/>
          <w:sz w:val="24"/>
          <w:szCs w:val="28"/>
          <w:lang w:eastAsia="ru-RU"/>
        </w:rPr>
        <w:t xml:space="preserve">Согласно базисному учебному плану РФ и </w:t>
      </w:r>
      <w:proofErr w:type="spellStart"/>
      <w:r w:rsidRPr="00CA6E42">
        <w:rPr>
          <w:rFonts w:ascii="Times New Roman" w:eastAsia="Times New Roman" w:hAnsi="Times New Roman" w:cs="Times New Roman"/>
          <w:sz w:val="24"/>
          <w:szCs w:val="28"/>
          <w:lang w:eastAsia="ru-RU"/>
        </w:rPr>
        <w:t>ФГОСу</w:t>
      </w:r>
      <w:proofErr w:type="spellEnd"/>
      <w:r w:rsidRPr="00CA6E42">
        <w:rPr>
          <w:rFonts w:ascii="Times New Roman" w:eastAsia="Times New Roman" w:hAnsi="Times New Roman" w:cs="Times New Roman"/>
          <w:sz w:val="24"/>
          <w:szCs w:val="28"/>
          <w:lang w:eastAsia="ru-RU"/>
        </w:rPr>
        <w:t xml:space="preserve"> изучение родного </w:t>
      </w:r>
      <w:r w:rsidR="0048694C" w:rsidRPr="00CA6E42">
        <w:rPr>
          <w:rFonts w:ascii="Times New Roman" w:eastAsia="Times New Roman" w:hAnsi="Times New Roman" w:cs="Times New Roman"/>
          <w:sz w:val="24"/>
          <w:szCs w:val="28"/>
          <w:lang w:eastAsia="ru-RU"/>
        </w:rPr>
        <w:t>языка возможно</w:t>
      </w:r>
      <w:r w:rsidRPr="00CA6E42">
        <w:rPr>
          <w:rFonts w:ascii="Times New Roman" w:eastAsia="Times New Roman" w:hAnsi="Times New Roman" w:cs="Times New Roman"/>
          <w:sz w:val="24"/>
          <w:szCs w:val="28"/>
          <w:lang w:eastAsia="ru-RU"/>
        </w:rPr>
        <w:t xml:space="preserve"> в рамках обязательной предметной области «Родные языки и литературное чтение» (</w:t>
      </w:r>
      <w:r w:rsidRPr="00CA6E42">
        <w:rPr>
          <w:rFonts w:ascii="Times New Roman" w:eastAsia="Times New Roman" w:hAnsi="Times New Roman" w:cs="Times New Roman"/>
          <w:sz w:val="24"/>
          <w:szCs w:val="28"/>
          <w:lang w:val="en-US" w:eastAsia="ru-RU"/>
        </w:rPr>
        <w:t>I</w:t>
      </w:r>
      <w:r w:rsidRPr="00CA6E42">
        <w:rPr>
          <w:rFonts w:ascii="Times New Roman" w:eastAsia="Times New Roman" w:hAnsi="Times New Roman" w:cs="Times New Roman"/>
          <w:sz w:val="24"/>
          <w:szCs w:val="28"/>
          <w:lang w:eastAsia="ru-RU"/>
        </w:rPr>
        <w:t>-</w:t>
      </w:r>
      <w:r w:rsidRPr="00CA6E42">
        <w:rPr>
          <w:rFonts w:ascii="Times New Roman" w:eastAsia="Times New Roman" w:hAnsi="Times New Roman" w:cs="Times New Roman"/>
          <w:sz w:val="24"/>
          <w:szCs w:val="28"/>
          <w:lang w:val="en-US" w:eastAsia="ru-RU"/>
        </w:rPr>
        <w:t>IV</w:t>
      </w:r>
      <w:r w:rsidRPr="00CA6E42">
        <w:rPr>
          <w:rFonts w:ascii="Times New Roman" w:eastAsia="Times New Roman" w:hAnsi="Times New Roman" w:cs="Times New Roman"/>
          <w:sz w:val="24"/>
          <w:szCs w:val="28"/>
          <w:lang w:eastAsia="ru-RU"/>
        </w:rPr>
        <w:t xml:space="preserve"> классы), «Родной язык и литература» (</w:t>
      </w:r>
      <w:r w:rsidRPr="00CA6E42">
        <w:rPr>
          <w:rFonts w:ascii="Times New Roman" w:eastAsia="Times New Roman" w:hAnsi="Times New Roman" w:cs="Times New Roman"/>
          <w:sz w:val="24"/>
          <w:szCs w:val="28"/>
          <w:lang w:val="en-US" w:eastAsia="ru-RU"/>
        </w:rPr>
        <w:t>V</w:t>
      </w:r>
      <w:r w:rsidRPr="00CA6E42">
        <w:rPr>
          <w:rFonts w:ascii="Times New Roman" w:eastAsia="Times New Roman" w:hAnsi="Times New Roman" w:cs="Times New Roman"/>
          <w:sz w:val="24"/>
          <w:szCs w:val="28"/>
          <w:lang w:eastAsia="ru-RU"/>
        </w:rPr>
        <w:t>-</w:t>
      </w:r>
      <w:r w:rsidRPr="00CA6E42">
        <w:rPr>
          <w:rFonts w:ascii="Times New Roman" w:eastAsia="Times New Roman" w:hAnsi="Times New Roman" w:cs="Times New Roman"/>
          <w:sz w:val="24"/>
          <w:szCs w:val="28"/>
          <w:lang w:val="en-US" w:eastAsia="ru-RU"/>
        </w:rPr>
        <w:t>X</w:t>
      </w:r>
      <w:r w:rsidRPr="00CA6E42">
        <w:rPr>
          <w:rFonts w:ascii="Times New Roman" w:eastAsia="Times New Roman" w:hAnsi="Times New Roman" w:cs="Times New Roman"/>
          <w:sz w:val="24"/>
          <w:szCs w:val="28"/>
          <w:lang w:eastAsia="ru-RU"/>
        </w:rPr>
        <w:t xml:space="preserve">1 классы), которые входят в обязательную (инвариантную) </w:t>
      </w:r>
      <w:r w:rsidR="00F530C6" w:rsidRPr="00CA6E42">
        <w:rPr>
          <w:rFonts w:ascii="Times New Roman" w:eastAsia="Times New Roman" w:hAnsi="Times New Roman" w:cs="Times New Roman"/>
          <w:sz w:val="24"/>
          <w:szCs w:val="28"/>
          <w:lang w:eastAsia="ru-RU"/>
        </w:rPr>
        <w:t>часть учебного</w:t>
      </w:r>
      <w:r w:rsidRPr="00CA6E42">
        <w:rPr>
          <w:rFonts w:ascii="Times New Roman" w:eastAsia="Times New Roman" w:hAnsi="Times New Roman" w:cs="Times New Roman"/>
          <w:sz w:val="24"/>
          <w:szCs w:val="28"/>
          <w:lang w:eastAsia="ru-RU"/>
        </w:rPr>
        <w:t xml:space="preserve"> плана. Следовательно, изучение родных языков и литератур носит обязательный характер.</w:t>
      </w:r>
    </w:p>
    <w:p w:rsidR="00CA6E42" w:rsidRPr="00CA6E42" w:rsidRDefault="00CA6E42" w:rsidP="00CA6E42">
      <w:pPr>
        <w:spacing w:after="0" w:line="240" w:lineRule="auto"/>
        <w:ind w:firstLine="601"/>
        <w:jc w:val="both"/>
        <w:rPr>
          <w:rFonts w:ascii="Times New Roman" w:eastAsia="Times New Roman" w:hAnsi="Times New Roman" w:cs="Times New Roman"/>
          <w:sz w:val="24"/>
          <w:szCs w:val="28"/>
          <w:lang w:eastAsia="ru-RU"/>
        </w:rPr>
      </w:pPr>
      <w:r w:rsidRPr="00CA6E42">
        <w:rPr>
          <w:rFonts w:ascii="Times New Roman" w:eastAsia="Times New Roman" w:hAnsi="Times New Roman" w:cs="Times New Roman"/>
          <w:sz w:val="24"/>
          <w:szCs w:val="28"/>
          <w:lang w:eastAsia="ru-RU"/>
        </w:rPr>
        <w:t xml:space="preserve">Учебный план начального общего образования обеспечивает возможность обучения на государственном языке Российской Федерации и на родном (нерусском) языке из числа языков народов Дагестана, а также возможность изучения родных языков народов Дагестана, и устанавливает количество часов, отводимых на изучение учебных предметов по классам (годам) обучения.  Часы национально- регионального компонента использованы для изучения даргинского языка (в 1-4 </w:t>
      </w:r>
      <w:r w:rsidR="00F530C6" w:rsidRPr="00CA6E42">
        <w:rPr>
          <w:rFonts w:ascii="Times New Roman" w:eastAsia="Times New Roman" w:hAnsi="Times New Roman" w:cs="Times New Roman"/>
          <w:sz w:val="24"/>
          <w:szCs w:val="28"/>
          <w:lang w:eastAsia="ru-RU"/>
        </w:rPr>
        <w:t>классах).</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 xml:space="preserve">    Образовательная область «Филология» реализуется в начальной школе через учебные предметы: 1 класс – русский язык, литературное чтение, родной язык, литературное </w:t>
      </w:r>
      <w:r w:rsidR="00F530C6" w:rsidRPr="00CA6E42">
        <w:rPr>
          <w:rFonts w:ascii="Times New Roman" w:eastAsia="Calibri" w:hAnsi="Times New Roman" w:cs="Times New Roman"/>
          <w:sz w:val="24"/>
          <w:szCs w:val="28"/>
        </w:rPr>
        <w:t>чтение;</w:t>
      </w:r>
      <w:r w:rsidRPr="00CA6E42">
        <w:rPr>
          <w:rFonts w:ascii="Times New Roman" w:eastAsia="Calibri" w:hAnsi="Times New Roman" w:cs="Times New Roman"/>
          <w:sz w:val="24"/>
          <w:szCs w:val="28"/>
        </w:rPr>
        <w:t xml:space="preserve"> 2-4 классы – русский язык, литературное чтение, родной язык, литературное чтение, иностранный язык.</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 xml:space="preserve">Иностранный язык во 2-4 </w:t>
      </w:r>
      <w:r w:rsidR="00F530C6" w:rsidRPr="00CA6E42">
        <w:rPr>
          <w:rFonts w:ascii="Times New Roman" w:eastAsia="Calibri" w:hAnsi="Times New Roman" w:cs="Times New Roman"/>
          <w:sz w:val="24"/>
          <w:szCs w:val="28"/>
        </w:rPr>
        <w:t>классах изучается</w:t>
      </w:r>
      <w:r w:rsidRPr="00CA6E42">
        <w:rPr>
          <w:rFonts w:ascii="Times New Roman" w:eastAsia="Calibri" w:hAnsi="Times New Roman" w:cs="Times New Roman"/>
          <w:sz w:val="24"/>
          <w:szCs w:val="28"/>
        </w:rPr>
        <w:t xml:space="preserve"> </w:t>
      </w:r>
      <w:r w:rsidR="00F530C6" w:rsidRPr="00CA6E42">
        <w:rPr>
          <w:rFonts w:ascii="Times New Roman" w:eastAsia="Calibri" w:hAnsi="Times New Roman" w:cs="Times New Roman"/>
          <w:sz w:val="24"/>
          <w:szCs w:val="28"/>
        </w:rPr>
        <w:t>по 2</w:t>
      </w:r>
      <w:r w:rsidRPr="00CA6E42">
        <w:rPr>
          <w:rFonts w:ascii="Times New Roman" w:eastAsia="Calibri" w:hAnsi="Times New Roman" w:cs="Times New Roman"/>
          <w:sz w:val="24"/>
          <w:szCs w:val="28"/>
        </w:rPr>
        <w:t xml:space="preserve"> часа в неделю; </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 xml:space="preserve">-русский язык в 1- классах по 4 часа в неделю, во 2х,3,4 классах по 5 часов в неделю; </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 xml:space="preserve">-литературное чтение в 1-х классах </w:t>
      </w:r>
      <w:r w:rsidR="00F530C6" w:rsidRPr="00CA6E42">
        <w:rPr>
          <w:rFonts w:ascii="Times New Roman" w:eastAsia="Calibri" w:hAnsi="Times New Roman" w:cs="Times New Roman"/>
          <w:sz w:val="24"/>
          <w:szCs w:val="28"/>
        </w:rPr>
        <w:t>по 2</w:t>
      </w:r>
      <w:r w:rsidRPr="00CA6E42">
        <w:rPr>
          <w:rFonts w:ascii="Times New Roman" w:eastAsia="Calibri" w:hAnsi="Times New Roman" w:cs="Times New Roman"/>
          <w:sz w:val="24"/>
          <w:szCs w:val="28"/>
        </w:rPr>
        <w:t xml:space="preserve"> часа в неделю, 2-3 классах по 4 часа в неделю; в 4 классах по 3 часа в неделю.</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-родной язык в 1-4-х классах по 2 часа в неделю;</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-родная литература в 1-4-х классах по 1 часу в неделю;</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 xml:space="preserve">Образовательная область «Математика» представлена предметом «Математика» в 1-4 классах по 4 часа в неделю. </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 xml:space="preserve">Образовательная область «Обществознание и естествознание» </w:t>
      </w:r>
    </w:p>
    <w:p w:rsidR="00CA6E42" w:rsidRPr="00CA6E42" w:rsidRDefault="00CA6E42" w:rsidP="00CA6E42">
      <w:pPr>
        <w:spacing w:after="0" w:line="240" w:lineRule="auto"/>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 xml:space="preserve"> представлена учебным предметом «Окружающий мир» в 2-4 классах в объеме 2 часов в неделю. </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Область «Основы религиозных культур и светской этики» представлена предметом «ОРКСЭ» по 1 часу в неделю в 4-классах. В данном году родителями и другими законными представителями выбраны 1 модуль ОРКСЭ: «Основы светской этики».</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В рамках образовательной области «Физическая культура» в 1-4 классах ведется предмет «Физическая культура» по 3 часа в неделю.</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t xml:space="preserve">Образовательная область «Искусство» представлена следующим самостоятельным </w:t>
      </w:r>
      <w:r w:rsidR="0048694C" w:rsidRPr="00CA6E42">
        <w:rPr>
          <w:rFonts w:ascii="Times New Roman" w:eastAsia="Calibri" w:hAnsi="Times New Roman" w:cs="Times New Roman"/>
          <w:sz w:val="24"/>
          <w:szCs w:val="28"/>
        </w:rPr>
        <w:t>предметом в</w:t>
      </w:r>
      <w:r w:rsidRPr="00CA6E42">
        <w:rPr>
          <w:rFonts w:ascii="Times New Roman" w:eastAsia="Calibri" w:hAnsi="Times New Roman" w:cs="Times New Roman"/>
          <w:sz w:val="24"/>
          <w:szCs w:val="28"/>
        </w:rPr>
        <w:t xml:space="preserve"> 1-4-</w:t>
      </w:r>
      <w:r w:rsidR="0048694C" w:rsidRPr="00CA6E42">
        <w:rPr>
          <w:rFonts w:ascii="Times New Roman" w:eastAsia="Calibri" w:hAnsi="Times New Roman" w:cs="Times New Roman"/>
          <w:sz w:val="24"/>
          <w:szCs w:val="28"/>
        </w:rPr>
        <w:t>х классах</w:t>
      </w:r>
      <w:r w:rsidRPr="00CA6E42">
        <w:rPr>
          <w:rFonts w:ascii="Times New Roman" w:eastAsia="Calibri" w:hAnsi="Times New Roman" w:cs="Times New Roman"/>
          <w:sz w:val="24"/>
          <w:szCs w:val="28"/>
        </w:rPr>
        <w:t xml:space="preserve">: «Музыка» -1 час в неделю и интегрированным </w:t>
      </w:r>
      <w:r w:rsidR="0048694C" w:rsidRPr="00CA6E42">
        <w:rPr>
          <w:rFonts w:ascii="Times New Roman" w:eastAsia="Calibri" w:hAnsi="Times New Roman" w:cs="Times New Roman"/>
          <w:sz w:val="24"/>
          <w:szCs w:val="28"/>
        </w:rPr>
        <w:t>предметом «</w:t>
      </w:r>
      <w:r w:rsidRPr="00CA6E42">
        <w:rPr>
          <w:rFonts w:ascii="Times New Roman" w:eastAsia="Calibri" w:hAnsi="Times New Roman" w:cs="Times New Roman"/>
          <w:sz w:val="24"/>
          <w:szCs w:val="28"/>
        </w:rPr>
        <w:t xml:space="preserve">Изобразительное искусство и художественный труд» - 1 час в неделю в 1-4-х классах. </w:t>
      </w: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p>
    <w:p w:rsidR="00CA6E42" w:rsidRPr="00CA6E42" w:rsidRDefault="00CA6E42" w:rsidP="00CA6E42">
      <w:pPr>
        <w:spacing w:after="0" w:line="240" w:lineRule="auto"/>
        <w:ind w:firstLine="708"/>
        <w:jc w:val="both"/>
        <w:rPr>
          <w:rFonts w:ascii="Times New Roman" w:eastAsia="Calibri" w:hAnsi="Times New Roman" w:cs="Times New Roman"/>
          <w:sz w:val="24"/>
          <w:szCs w:val="28"/>
        </w:rPr>
      </w:pPr>
      <w:r w:rsidRPr="00CA6E42">
        <w:rPr>
          <w:rFonts w:ascii="Times New Roman" w:eastAsia="Calibri" w:hAnsi="Times New Roman" w:cs="Times New Roman"/>
          <w:sz w:val="24"/>
          <w:szCs w:val="28"/>
        </w:rPr>
        <w:lastRenderedPageBreak/>
        <w:t xml:space="preserve"> Обучение в 1-м классе осуществляется с соблюдением следующих дополнительных требований СанПиН 2.4.2.2821-10 №189 (с изменениями):</w:t>
      </w:r>
      <w:bookmarkStart w:id="16" w:name="redstr16"/>
      <w:bookmarkStart w:id="17" w:name="redstr15"/>
      <w:bookmarkEnd w:id="16"/>
      <w:bookmarkEnd w:id="17"/>
    </w:p>
    <w:p w:rsidR="00CA6E42" w:rsidRPr="00CA6E42" w:rsidRDefault="0048694C" w:rsidP="00CA6E42">
      <w:pPr>
        <w:spacing w:after="0" w:line="240" w:lineRule="auto"/>
        <w:ind w:firstLine="709"/>
        <w:jc w:val="both"/>
        <w:rPr>
          <w:rFonts w:ascii="Times New Roman" w:eastAsia="Times New Roman" w:hAnsi="Times New Roman" w:cs="Times New Roman"/>
          <w:sz w:val="24"/>
          <w:szCs w:val="28"/>
          <w:lang w:eastAsia="ru-RU"/>
        </w:rPr>
      </w:pPr>
      <w:r w:rsidRPr="00CA6E42">
        <w:rPr>
          <w:rFonts w:ascii="Times New Roman" w:eastAsia="Times New Roman" w:hAnsi="Times New Roman" w:cs="Times New Roman"/>
          <w:sz w:val="24"/>
          <w:szCs w:val="28"/>
          <w:lang w:eastAsia="ru-RU"/>
        </w:rPr>
        <w:t>Часы,</w:t>
      </w:r>
      <w:r w:rsidR="00CA6E42" w:rsidRPr="00CA6E42">
        <w:rPr>
          <w:rFonts w:ascii="Times New Roman" w:eastAsia="Times New Roman" w:hAnsi="Times New Roman" w:cs="Times New Roman"/>
          <w:sz w:val="24"/>
          <w:szCs w:val="28"/>
          <w:lang w:eastAsia="ru-RU"/>
        </w:rPr>
        <w:t xml:space="preserve"> отведённые на компонент образовательной организации по 1-му часу во 2, 3-х классах в образовательном учреждении отведены на изучение литературного чтения для осуществления требований Федерального государственного образовательного стандарта начального общего образования. Литературное чтение – один из основных предметов в обучение младших школьников. Он формирует </w:t>
      </w:r>
      <w:proofErr w:type="spellStart"/>
      <w:r w:rsidR="00CA6E42" w:rsidRPr="00CA6E42">
        <w:rPr>
          <w:rFonts w:ascii="Times New Roman" w:eastAsia="Times New Roman" w:hAnsi="Times New Roman" w:cs="Times New Roman"/>
          <w:sz w:val="24"/>
          <w:szCs w:val="28"/>
          <w:lang w:eastAsia="ru-RU"/>
        </w:rPr>
        <w:t>общеучебный</w:t>
      </w:r>
      <w:proofErr w:type="spellEnd"/>
      <w:r w:rsidR="00CA6E42" w:rsidRPr="00CA6E42">
        <w:rPr>
          <w:rFonts w:ascii="Times New Roman" w:eastAsia="Times New Roman" w:hAnsi="Times New Roman" w:cs="Times New Roman"/>
          <w:sz w:val="24"/>
          <w:szCs w:val="28"/>
          <w:lang w:eastAsia="ru-RU"/>
        </w:rPr>
        <w:t xml:space="preserve"> навык </w:t>
      </w:r>
      <w:r w:rsidRPr="00CA6E42">
        <w:rPr>
          <w:rFonts w:ascii="Times New Roman" w:eastAsia="Times New Roman" w:hAnsi="Times New Roman" w:cs="Times New Roman"/>
          <w:sz w:val="24"/>
          <w:szCs w:val="28"/>
          <w:lang w:eastAsia="ru-RU"/>
        </w:rPr>
        <w:t>чтения и</w:t>
      </w:r>
      <w:r w:rsidR="00CA6E42" w:rsidRPr="00CA6E42">
        <w:rPr>
          <w:rFonts w:ascii="Times New Roman" w:eastAsia="Times New Roman" w:hAnsi="Times New Roman" w:cs="Times New Roman"/>
          <w:sz w:val="24"/>
          <w:szCs w:val="28"/>
          <w:lang w:eastAsia="ru-RU"/>
        </w:rPr>
        <w:t xml:space="preserve">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w:t>
      </w:r>
    </w:p>
    <w:p w:rsidR="00CA6E42" w:rsidRPr="00CA6E42" w:rsidRDefault="00CA6E42" w:rsidP="00CA6E42">
      <w:pPr>
        <w:spacing w:after="0" w:line="240" w:lineRule="auto"/>
        <w:ind w:firstLine="709"/>
        <w:rPr>
          <w:rFonts w:ascii="Times New Roman" w:eastAsia="Times New Roman" w:hAnsi="Times New Roman" w:cs="Times New Roman"/>
          <w:sz w:val="24"/>
          <w:szCs w:val="28"/>
          <w:lang w:eastAsia="ru-RU"/>
        </w:rPr>
      </w:pPr>
      <w:r w:rsidRPr="00CA6E42">
        <w:rPr>
          <w:rFonts w:ascii="Times New Roman" w:eastAsia="Times New Roman" w:hAnsi="Times New Roman" w:cs="Times New Roman"/>
          <w:sz w:val="24"/>
          <w:szCs w:val="28"/>
          <w:lang w:eastAsia="ru-RU"/>
        </w:rPr>
        <w:t xml:space="preserve">Успешность изучения курса литературного чтения обеспечивает результативность по другим предметам начальной школы. </w:t>
      </w:r>
    </w:p>
    <w:p w:rsidR="00CA6E42" w:rsidRPr="00CA6E42" w:rsidRDefault="00CA6E42" w:rsidP="00CA6E42">
      <w:pPr>
        <w:spacing w:after="0" w:line="240" w:lineRule="auto"/>
        <w:ind w:firstLine="601"/>
        <w:jc w:val="both"/>
        <w:rPr>
          <w:rFonts w:ascii="Times New Roman" w:eastAsia="Times New Roman" w:hAnsi="Times New Roman" w:cs="Times New Roman"/>
          <w:sz w:val="24"/>
          <w:szCs w:val="28"/>
          <w:lang w:eastAsia="ru-RU"/>
        </w:rPr>
      </w:pPr>
      <w:r w:rsidRPr="00CA6E42">
        <w:rPr>
          <w:rFonts w:ascii="Times New Roman" w:eastAsia="Times New Roman" w:hAnsi="Times New Roman" w:cs="Times New Roman"/>
          <w:sz w:val="24"/>
          <w:szCs w:val="28"/>
          <w:lang w:eastAsia="ru-RU"/>
        </w:rPr>
        <w:t xml:space="preserve">Внеурочная деятельность организуется по программе «Начальное техническое творчество» адаптированной, имеет базовый уровень освоения, составленной на основе учебного издания Министерства образования и науки Российской Федерации. Направление внеурочной деятельности выполняет компенсаторные функции, развивает интерес детей к познанию и творчеству, способствует всестороннему развитию личности ребёнка. С учётом социальных условий и возможностей осуществляет индивидуальный подход к обучению учащихся, создаёт условия для творческого роста воспитанников. Направление «Начальное техническое творчество» расширяет знания учащихся об окружающей </w:t>
      </w:r>
      <w:r w:rsidR="00872FF1" w:rsidRPr="00CA6E42">
        <w:rPr>
          <w:rFonts w:ascii="Times New Roman" w:eastAsia="Times New Roman" w:hAnsi="Times New Roman" w:cs="Times New Roman"/>
          <w:sz w:val="24"/>
          <w:szCs w:val="28"/>
          <w:lang w:eastAsia="ru-RU"/>
        </w:rPr>
        <w:t>действительности, машинах</w:t>
      </w:r>
      <w:r w:rsidRPr="00CA6E42">
        <w:rPr>
          <w:rFonts w:ascii="Times New Roman" w:eastAsia="Times New Roman" w:hAnsi="Times New Roman" w:cs="Times New Roman"/>
          <w:sz w:val="24"/>
          <w:szCs w:val="28"/>
          <w:lang w:eastAsia="ru-RU"/>
        </w:rPr>
        <w:t xml:space="preserve">, механизмах, их использовании в жизни. </w:t>
      </w:r>
    </w:p>
    <w:p w:rsidR="00CA6E42" w:rsidRPr="00CA6E42" w:rsidRDefault="00CA6E42" w:rsidP="00CA6E42">
      <w:pPr>
        <w:spacing w:after="0" w:line="240" w:lineRule="auto"/>
        <w:ind w:firstLine="601"/>
        <w:jc w:val="both"/>
        <w:rPr>
          <w:rFonts w:ascii="Times New Roman" w:eastAsia="Times New Roman" w:hAnsi="Times New Roman" w:cs="Times New Roman"/>
          <w:sz w:val="24"/>
          <w:szCs w:val="28"/>
          <w:lang w:eastAsia="ru-RU"/>
        </w:rPr>
      </w:pPr>
      <w:r w:rsidRPr="00CA6E42">
        <w:rPr>
          <w:rFonts w:ascii="Times New Roman" w:eastAsia="Times New Roman" w:hAnsi="Times New Roman" w:cs="Times New Roman"/>
          <w:sz w:val="24"/>
          <w:szCs w:val="28"/>
          <w:lang w:eastAsia="ru-RU"/>
        </w:rPr>
        <w:t xml:space="preserve">При организации внеурочной деятельности обучающихся образовательной организацией проводится не менее 1ч в 1-х классах и не менее 2-х ч.  во 2-4-х классах. </w:t>
      </w:r>
    </w:p>
    <w:p w:rsidR="00CA6E42" w:rsidRPr="00CA6E42" w:rsidRDefault="00CA6E42" w:rsidP="00CA6E42">
      <w:pPr>
        <w:spacing w:after="0" w:line="240" w:lineRule="auto"/>
        <w:rPr>
          <w:rFonts w:ascii="Times New Roman" w:eastAsia="Times New Roman" w:hAnsi="Times New Roman" w:cs="Times New Roman"/>
          <w:sz w:val="24"/>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sz w:val="28"/>
          <w:szCs w:val="28"/>
          <w:lang w:eastAsia="ru-RU"/>
        </w:rPr>
      </w:pPr>
    </w:p>
    <w:p w:rsidR="00CA6E42" w:rsidRPr="00CA6E42" w:rsidRDefault="00CA6E42" w:rsidP="00CA6E42">
      <w:pPr>
        <w:spacing w:after="0" w:line="240" w:lineRule="auto"/>
        <w:rPr>
          <w:rFonts w:ascii="Times New Roman" w:eastAsia="Times New Roman" w:hAnsi="Times New Roman" w:cs="Times New Roman"/>
          <w:b/>
          <w:i/>
          <w:sz w:val="32"/>
          <w:szCs w:val="32"/>
        </w:rPr>
      </w:pPr>
      <w:r w:rsidRPr="00CA6E42">
        <w:rPr>
          <w:rFonts w:ascii="Times New Roman" w:eastAsia="Times New Roman" w:hAnsi="Times New Roman" w:cs="Times New Roman"/>
          <w:b/>
          <w:i/>
          <w:sz w:val="32"/>
          <w:szCs w:val="32"/>
        </w:rPr>
        <w:t xml:space="preserve">Учебный план с родным (нерусским) языком обучения   для </w:t>
      </w:r>
      <w:r w:rsidRPr="00CA6E42">
        <w:rPr>
          <w:rFonts w:ascii="Times New Roman" w:eastAsia="Times New Roman" w:hAnsi="Times New Roman" w:cs="Times New Roman"/>
          <w:b/>
          <w:i/>
          <w:sz w:val="32"/>
          <w:szCs w:val="32"/>
          <w:lang w:val="en-US"/>
        </w:rPr>
        <w:t>I</w:t>
      </w:r>
      <w:r w:rsidRPr="00CA6E42">
        <w:rPr>
          <w:rFonts w:ascii="Times New Roman" w:eastAsia="Times New Roman" w:hAnsi="Times New Roman" w:cs="Times New Roman"/>
          <w:b/>
          <w:i/>
          <w:sz w:val="32"/>
          <w:szCs w:val="32"/>
        </w:rPr>
        <w:t>-</w:t>
      </w:r>
      <w:r w:rsidRPr="00CA6E42">
        <w:rPr>
          <w:rFonts w:ascii="Times New Roman" w:eastAsia="Times New Roman" w:hAnsi="Times New Roman" w:cs="Times New Roman"/>
          <w:b/>
          <w:i/>
          <w:sz w:val="32"/>
          <w:szCs w:val="32"/>
          <w:lang w:val="en-US"/>
        </w:rPr>
        <w:t>IV</w:t>
      </w:r>
      <w:r w:rsidR="0048694C">
        <w:rPr>
          <w:rFonts w:ascii="Times New Roman" w:eastAsia="Times New Roman" w:hAnsi="Times New Roman" w:cs="Times New Roman"/>
          <w:b/>
          <w:i/>
          <w:sz w:val="32"/>
          <w:szCs w:val="32"/>
        </w:rPr>
        <w:t xml:space="preserve"> классов МКОУ «</w:t>
      </w:r>
      <w:r w:rsidR="00872FF1">
        <w:rPr>
          <w:rFonts w:ascii="Times New Roman" w:eastAsia="Times New Roman" w:hAnsi="Times New Roman" w:cs="Times New Roman"/>
          <w:b/>
          <w:i/>
          <w:sz w:val="32"/>
          <w:szCs w:val="32"/>
        </w:rPr>
        <w:t xml:space="preserve">Мусультемахинская </w:t>
      </w:r>
      <w:r w:rsidR="00872FF1" w:rsidRPr="00CA6E42">
        <w:rPr>
          <w:rFonts w:ascii="Times New Roman" w:eastAsia="Times New Roman" w:hAnsi="Times New Roman" w:cs="Times New Roman"/>
          <w:b/>
          <w:i/>
          <w:sz w:val="32"/>
          <w:szCs w:val="32"/>
        </w:rPr>
        <w:t>СОШ</w:t>
      </w:r>
      <w:r w:rsidRPr="00CA6E42">
        <w:rPr>
          <w:rFonts w:ascii="Times New Roman" w:eastAsia="Times New Roman" w:hAnsi="Times New Roman" w:cs="Times New Roman"/>
          <w:b/>
          <w:i/>
          <w:sz w:val="32"/>
          <w:szCs w:val="32"/>
        </w:rPr>
        <w:t>», реализующих программы начального общего образования на 2018/2019 учебный год</w:t>
      </w:r>
    </w:p>
    <w:p w:rsidR="00CA6E42" w:rsidRPr="00CA6E42" w:rsidRDefault="00CA6E42" w:rsidP="00CA6E42">
      <w:pPr>
        <w:spacing w:after="0" w:line="240" w:lineRule="auto"/>
        <w:jc w:val="center"/>
        <w:rPr>
          <w:rFonts w:ascii="Times New Roman" w:eastAsia="Times New Roman" w:hAnsi="Times New Roman" w:cs="Times New Roman"/>
          <w:b/>
          <w:sz w:val="32"/>
          <w:szCs w:val="32"/>
        </w:rPr>
      </w:pPr>
      <w:r w:rsidRPr="00CA6E42">
        <w:rPr>
          <w:rFonts w:ascii="Times New Roman" w:eastAsia="Times New Roman" w:hAnsi="Times New Roman" w:cs="Times New Roman"/>
          <w:b/>
          <w:sz w:val="32"/>
          <w:szCs w:val="32"/>
        </w:rPr>
        <w:t xml:space="preserve"> </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
        <w:gridCol w:w="2977"/>
        <w:gridCol w:w="708"/>
        <w:gridCol w:w="709"/>
        <w:gridCol w:w="567"/>
        <w:gridCol w:w="850"/>
        <w:gridCol w:w="850"/>
      </w:tblGrid>
      <w:tr w:rsidR="00CA6E42" w:rsidRPr="00CA6E42" w:rsidTr="0048694C">
        <w:tc>
          <w:tcPr>
            <w:tcW w:w="2552" w:type="dxa"/>
            <w:gridSpan w:val="2"/>
            <w:vMerge w:val="restart"/>
            <w:shd w:val="clear" w:color="auto" w:fill="auto"/>
          </w:tcPr>
          <w:p w:rsidR="00CA6E42" w:rsidRPr="00CA6E42" w:rsidRDefault="00CA6E42" w:rsidP="00CA6E42">
            <w:pPr>
              <w:spacing w:after="0" w:line="240" w:lineRule="auto"/>
              <w:ind w:left="120"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20" w:right="-108"/>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noProof/>
                <w:sz w:val="24"/>
                <w:szCs w:val="32"/>
                <w:lang w:eastAsia="ru-RU"/>
              </w:rPr>
              <mc:AlternateContent>
                <mc:Choice Requires="wps">
                  <w:drawing>
                    <wp:anchor distT="0" distB="0" distL="114300" distR="114300" simplePos="0" relativeHeight="251659264" behindDoc="0" locked="0" layoutInCell="1" allowOverlap="1" wp14:anchorId="3B71AE39" wp14:editId="13358532">
                      <wp:simplePos x="0" y="0"/>
                      <wp:positionH relativeFrom="column">
                        <wp:posOffset>-64770</wp:posOffset>
                      </wp:positionH>
                      <wp:positionV relativeFrom="paragraph">
                        <wp:posOffset>31750</wp:posOffset>
                      </wp:positionV>
                      <wp:extent cx="2562225" cy="567690"/>
                      <wp:effectExtent l="0" t="0" r="28575" b="228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2225" cy="567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32EAF" id="Прямая соединительная линия 2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pt" to="196.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"/>
                  </w:pict>
                </mc:Fallback>
              </mc:AlternateContent>
            </w:r>
            <w:r w:rsidRPr="00CA6E42">
              <w:rPr>
                <w:rFonts w:ascii="Times New Roman" w:eastAsia="Times New Roman" w:hAnsi="Times New Roman" w:cs="Times New Roman"/>
                <w:b/>
                <w:sz w:val="24"/>
                <w:szCs w:val="32"/>
                <w:lang w:eastAsia="ru-RU"/>
              </w:rPr>
              <w:t>Предметы</w:t>
            </w:r>
          </w:p>
          <w:p w:rsidR="00CA6E42" w:rsidRPr="00CA6E42" w:rsidRDefault="00CA6E42" w:rsidP="00CA6E42">
            <w:pPr>
              <w:spacing w:after="0" w:line="240" w:lineRule="auto"/>
              <w:ind w:left="-120" w:right="-108"/>
              <w:jc w:val="center"/>
              <w:rPr>
                <w:rFonts w:ascii="Times New Roman" w:eastAsia="Times New Roman" w:hAnsi="Times New Roman" w:cs="Times New Roman"/>
                <w:b/>
                <w:sz w:val="24"/>
                <w:szCs w:val="32"/>
                <w:lang w:eastAsia="ru-RU"/>
              </w:rPr>
            </w:pPr>
          </w:p>
          <w:p w:rsidR="00CA6E42" w:rsidRPr="00CA6E42" w:rsidRDefault="00CA6E42" w:rsidP="00CA6E42">
            <w:pPr>
              <w:spacing w:after="0" w:line="240" w:lineRule="auto"/>
              <w:ind w:left="-120" w:right="12"/>
              <w:jc w:val="right"/>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Классы</w:t>
            </w:r>
          </w:p>
        </w:tc>
        <w:tc>
          <w:tcPr>
            <w:tcW w:w="2834" w:type="dxa"/>
            <w:gridSpan w:val="4"/>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Количество часов в неделю</w:t>
            </w:r>
            <w:r w:rsidRPr="00CA6E42">
              <w:rPr>
                <w:rFonts w:ascii="Times New Roman" w:eastAsia="Times New Roman" w:hAnsi="Times New Roman" w:cs="Times New Roman"/>
                <w:b/>
                <w:sz w:val="24"/>
                <w:szCs w:val="32"/>
                <w:lang w:val="en-US"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Всего</w:t>
            </w:r>
          </w:p>
        </w:tc>
      </w:tr>
      <w:tr w:rsidR="00CA6E42" w:rsidRPr="00CA6E42" w:rsidTr="0048694C">
        <w:tc>
          <w:tcPr>
            <w:tcW w:w="2552" w:type="dxa"/>
            <w:gridSpan w:val="2"/>
            <w:vMerge/>
            <w:shd w:val="clear" w:color="auto" w:fill="auto"/>
          </w:tcPr>
          <w:p w:rsidR="00CA6E42" w:rsidRPr="00CA6E42" w:rsidRDefault="00CA6E42" w:rsidP="00CA6E42">
            <w:pPr>
              <w:spacing w:after="0" w:line="240" w:lineRule="auto"/>
              <w:rPr>
                <w:rFonts w:ascii="Times New Roman" w:eastAsia="Times New Roman" w:hAnsi="Times New Roman" w:cs="Times New Roman"/>
                <w:b/>
                <w:sz w:val="24"/>
                <w:szCs w:val="32"/>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A6E42" w:rsidRPr="00CA6E42" w:rsidRDefault="00CA6E42" w:rsidP="00CA6E42">
            <w:pPr>
              <w:spacing w:after="0" w:line="240" w:lineRule="auto"/>
              <w:rPr>
                <w:rFonts w:ascii="Times New Roman" w:eastAsia="Times New Roman" w:hAnsi="Times New Roman" w:cs="Times New Roman"/>
                <w:b/>
                <w:sz w:val="24"/>
                <w:szCs w:val="3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val="en-US" w:eastAsia="ru-RU"/>
              </w:rPr>
            </w:pPr>
            <w:r w:rsidRPr="00CA6E42">
              <w:rPr>
                <w:rFonts w:ascii="Times New Roman" w:eastAsia="Times New Roman" w:hAnsi="Times New Roman" w:cs="Times New Roman"/>
                <w:b/>
                <w:sz w:val="24"/>
                <w:szCs w:val="32"/>
                <w:lang w:val="en-US" w:eastAsia="ru-RU"/>
              </w:rPr>
              <w:t>I</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val="en-US" w:eastAsia="ru-RU"/>
              </w:rPr>
            </w:pPr>
            <w:r w:rsidRPr="00CA6E42">
              <w:rPr>
                <w:rFonts w:ascii="Times New Roman" w:eastAsia="Times New Roman" w:hAnsi="Times New Roman" w:cs="Times New Roman"/>
                <w:b/>
                <w:sz w:val="24"/>
                <w:szCs w:val="32"/>
                <w:lang w:val="en-US" w:eastAsia="ru-RU"/>
              </w:rPr>
              <w:t>II</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val="en-US" w:eastAsia="ru-RU"/>
              </w:rPr>
            </w:pPr>
            <w:r w:rsidRPr="00CA6E42">
              <w:rPr>
                <w:rFonts w:ascii="Times New Roman" w:eastAsia="Times New Roman" w:hAnsi="Times New Roman" w:cs="Times New Roman"/>
                <w:b/>
                <w:sz w:val="24"/>
                <w:szCs w:val="32"/>
                <w:lang w:val="en-US" w:eastAsia="ru-RU"/>
              </w:rPr>
              <w:t>III</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val="en-US" w:eastAsia="ru-RU"/>
              </w:rPr>
              <w:t>IV</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b/>
                <w:sz w:val="24"/>
                <w:szCs w:val="32"/>
                <w:lang w:eastAsia="ru-RU"/>
              </w:rPr>
            </w:pPr>
          </w:p>
        </w:tc>
      </w:tr>
      <w:tr w:rsidR="00CA6E42" w:rsidRPr="00CA6E42" w:rsidTr="0048694C">
        <w:trPr>
          <w:trHeight w:val="555"/>
        </w:trPr>
        <w:tc>
          <w:tcPr>
            <w:tcW w:w="2552" w:type="dxa"/>
            <w:gridSpan w:val="2"/>
            <w:vMerge w:val="restart"/>
            <w:shd w:val="clear" w:color="auto" w:fill="auto"/>
          </w:tcPr>
          <w:p w:rsidR="00CA6E42" w:rsidRPr="00CA6E42" w:rsidRDefault="00CA6E42" w:rsidP="00CA6E42">
            <w:pPr>
              <w:spacing w:after="0" w:line="240" w:lineRule="auto"/>
              <w:jc w:val="both"/>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Русский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jc w:val="both"/>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 Русский язык  </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5</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19</w:t>
            </w:r>
          </w:p>
        </w:tc>
      </w:tr>
      <w:tr w:rsidR="00CA6E42" w:rsidRPr="00CA6E42" w:rsidTr="0048694C">
        <w:trPr>
          <w:trHeight w:val="375"/>
        </w:trPr>
        <w:tc>
          <w:tcPr>
            <w:tcW w:w="2552" w:type="dxa"/>
            <w:gridSpan w:val="2"/>
            <w:vMerge/>
            <w:shd w:val="clear" w:color="auto" w:fill="auto"/>
          </w:tcPr>
          <w:p w:rsidR="00CA6E42" w:rsidRPr="00CA6E42" w:rsidRDefault="00CA6E42" w:rsidP="00CA6E42">
            <w:pPr>
              <w:spacing w:after="0" w:line="240" w:lineRule="auto"/>
              <w:jc w:val="both"/>
              <w:rPr>
                <w:rFonts w:ascii="Times New Roman" w:eastAsia="Times New Roman" w:hAnsi="Times New Roman" w:cs="Times New Roman"/>
                <w:sz w:val="24"/>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jc w:val="both"/>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Литературное чтение</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11</w:t>
            </w:r>
          </w:p>
        </w:tc>
      </w:tr>
      <w:tr w:rsidR="00CA6E42" w:rsidRPr="00CA6E42" w:rsidTr="0048694C">
        <w:trPr>
          <w:trHeight w:val="463"/>
        </w:trPr>
        <w:tc>
          <w:tcPr>
            <w:tcW w:w="2552" w:type="dxa"/>
            <w:gridSpan w:val="2"/>
            <w:vMerge w:val="restart"/>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lastRenderedPageBreak/>
              <w:t>Родной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Родной язык  </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8</w:t>
            </w:r>
          </w:p>
        </w:tc>
      </w:tr>
      <w:tr w:rsidR="00CA6E42" w:rsidRPr="00CA6E42" w:rsidTr="0048694C">
        <w:trPr>
          <w:trHeight w:val="355"/>
        </w:trPr>
        <w:tc>
          <w:tcPr>
            <w:tcW w:w="2552" w:type="dxa"/>
            <w:gridSpan w:val="2"/>
            <w:vMerge/>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Литературное чтение</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4</w:t>
            </w:r>
          </w:p>
        </w:tc>
      </w:tr>
      <w:tr w:rsidR="00CA6E42" w:rsidRPr="00CA6E42" w:rsidTr="0048694C">
        <w:tc>
          <w:tcPr>
            <w:tcW w:w="2552" w:type="dxa"/>
            <w:gridSpan w:val="2"/>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Иностранный язык</w:t>
            </w: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Иностранный язык</w:t>
            </w:r>
          </w:p>
        </w:tc>
        <w:tc>
          <w:tcPr>
            <w:tcW w:w="708"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567"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w:t>
            </w:r>
          </w:p>
        </w:tc>
      </w:tr>
      <w:tr w:rsidR="00CA6E42" w:rsidRPr="00CA6E42" w:rsidTr="0048694C">
        <w:tc>
          <w:tcPr>
            <w:tcW w:w="2552" w:type="dxa"/>
            <w:gridSpan w:val="2"/>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Математика </w:t>
            </w: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4</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16</w:t>
            </w:r>
          </w:p>
        </w:tc>
      </w:tr>
      <w:tr w:rsidR="00CA6E42" w:rsidRPr="00CA6E42" w:rsidTr="0048694C">
        <w:tc>
          <w:tcPr>
            <w:tcW w:w="2552" w:type="dxa"/>
            <w:gridSpan w:val="2"/>
            <w:shd w:val="clear" w:color="auto" w:fill="auto"/>
          </w:tcPr>
          <w:p w:rsidR="00CA6E42" w:rsidRPr="00CA6E42" w:rsidRDefault="00CA6E42" w:rsidP="00CA6E42">
            <w:pPr>
              <w:spacing w:after="0" w:line="240" w:lineRule="auto"/>
              <w:ind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Обществознание и естествознание (Окружающий мир)  </w:t>
            </w: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Окружающий мир (человек, природа, общество)</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8</w:t>
            </w:r>
          </w:p>
        </w:tc>
      </w:tr>
      <w:tr w:rsidR="00CA6E42" w:rsidRPr="00CA6E42" w:rsidTr="0048694C">
        <w:tc>
          <w:tcPr>
            <w:tcW w:w="2552" w:type="dxa"/>
            <w:gridSpan w:val="2"/>
            <w:vMerge w:val="restart"/>
            <w:shd w:val="clear" w:color="auto" w:fill="auto"/>
          </w:tcPr>
          <w:p w:rsidR="00CA6E42" w:rsidRPr="00CA6E42" w:rsidRDefault="00CA6E42" w:rsidP="00CA6E42">
            <w:pPr>
              <w:spacing w:after="0" w:line="240" w:lineRule="auto"/>
              <w:ind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Основы духовно-нравственной культуры народов России </w:t>
            </w: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Культура и традиции народов Дагестана</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p>
        </w:tc>
      </w:tr>
      <w:tr w:rsidR="00CA6E42" w:rsidRPr="00CA6E42" w:rsidTr="0048694C">
        <w:tc>
          <w:tcPr>
            <w:tcW w:w="2552" w:type="dxa"/>
            <w:gridSpan w:val="2"/>
            <w:vMerge/>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Основы религиозных культур и светской этики</w:t>
            </w:r>
          </w:p>
        </w:tc>
        <w:tc>
          <w:tcPr>
            <w:tcW w:w="708"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709"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567"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r>
      <w:tr w:rsidR="00CA6E42" w:rsidRPr="00CA6E42" w:rsidTr="0048694C">
        <w:tc>
          <w:tcPr>
            <w:tcW w:w="2552" w:type="dxa"/>
            <w:gridSpan w:val="2"/>
            <w:vMerge w:val="restart"/>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Искусство </w:t>
            </w: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Музыка</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4</w:t>
            </w:r>
          </w:p>
        </w:tc>
      </w:tr>
      <w:tr w:rsidR="00CA6E42" w:rsidRPr="00CA6E42" w:rsidTr="0048694C">
        <w:tc>
          <w:tcPr>
            <w:tcW w:w="2552" w:type="dxa"/>
            <w:gridSpan w:val="2"/>
            <w:vMerge/>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Изобразительное искусство + технология</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8</w:t>
            </w:r>
          </w:p>
        </w:tc>
      </w:tr>
      <w:tr w:rsidR="00CA6E42" w:rsidRPr="00CA6E42" w:rsidTr="0048694C">
        <w:tc>
          <w:tcPr>
            <w:tcW w:w="2552" w:type="dxa"/>
            <w:gridSpan w:val="2"/>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Физическая культура </w:t>
            </w: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12</w:t>
            </w:r>
          </w:p>
        </w:tc>
      </w:tr>
      <w:tr w:rsidR="00CA6E42" w:rsidRPr="00CA6E42" w:rsidTr="0048694C">
        <w:tc>
          <w:tcPr>
            <w:tcW w:w="2552" w:type="dxa"/>
            <w:gridSpan w:val="2"/>
            <w:shd w:val="clear" w:color="auto" w:fill="auto"/>
          </w:tcPr>
          <w:p w:rsidR="00CA6E42" w:rsidRPr="00CA6E42" w:rsidRDefault="00CA6E42" w:rsidP="00CA6E42">
            <w:pPr>
              <w:keepNext/>
              <w:spacing w:after="0" w:line="240" w:lineRule="auto"/>
              <w:ind w:left="72" w:right="-108"/>
              <w:outlineLvl w:val="0"/>
              <w:rPr>
                <w:rFonts w:ascii="Times New Roman" w:eastAsia="Times New Roman" w:hAnsi="Times New Roman" w:cs="Times New Roman"/>
                <w:b/>
                <w:sz w:val="24"/>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keepNext/>
              <w:spacing w:after="0" w:line="240" w:lineRule="auto"/>
              <w:ind w:left="72" w:right="-108"/>
              <w:outlineLvl w:val="0"/>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ИТОГО:</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26</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97</w:t>
            </w:r>
          </w:p>
        </w:tc>
      </w:tr>
      <w:tr w:rsidR="00CA6E42" w:rsidRPr="00CA6E42" w:rsidTr="0048694C">
        <w:trPr>
          <w:trHeight w:val="415"/>
        </w:trPr>
        <w:tc>
          <w:tcPr>
            <w:tcW w:w="2552" w:type="dxa"/>
            <w:gridSpan w:val="2"/>
            <w:tcBorders>
              <w:right w:val="single" w:sz="4" w:space="0" w:color="auto"/>
            </w:tcBorders>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Национально-региональный компонент  и компонент образовательной организации</w:t>
            </w:r>
          </w:p>
        </w:tc>
        <w:tc>
          <w:tcPr>
            <w:tcW w:w="2977" w:type="dxa"/>
            <w:tcBorders>
              <w:right w:val="single" w:sz="4" w:space="0" w:color="auto"/>
            </w:tcBorders>
            <w:shd w:val="clear" w:color="auto" w:fill="auto"/>
          </w:tcPr>
          <w:p w:rsidR="00CA6E42" w:rsidRPr="00CA6E42" w:rsidRDefault="00CA6E42" w:rsidP="00CA6E42">
            <w:pPr>
              <w:spacing w:after="200" w:line="276" w:lineRule="auto"/>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Русская литература</w:t>
            </w:r>
          </w:p>
          <w:p w:rsidR="00CA6E42" w:rsidRPr="00CA6E42" w:rsidRDefault="00CA6E42" w:rsidP="00CA6E42">
            <w:pPr>
              <w:spacing w:after="0" w:line="240" w:lineRule="auto"/>
              <w:ind w:right="-108"/>
              <w:rPr>
                <w:rFonts w:ascii="Times New Roman" w:eastAsia="Times New Roman" w:hAnsi="Times New Roman" w:cs="Times New Roman"/>
                <w:b/>
                <w:sz w:val="24"/>
                <w:szCs w:val="32"/>
                <w:lang w:eastAsia="ru-RU"/>
              </w:rPr>
            </w:pPr>
          </w:p>
        </w:tc>
        <w:tc>
          <w:tcPr>
            <w:tcW w:w="708"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r>
      <w:tr w:rsidR="00CA6E42" w:rsidRPr="00CA6E42" w:rsidTr="0048694C">
        <w:trPr>
          <w:trHeight w:val="255"/>
        </w:trPr>
        <w:tc>
          <w:tcPr>
            <w:tcW w:w="2552" w:type="dxa"/>
            <w:gridSpan w:val="2"/>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ИТОГО:</w:t>
            </w:r>
          </w:p>
        </w:tc>
        <w:tc>
          <w:tcPr>
            <w:tcW w:w="708"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r>
      <w:tr w:rsidR="00CA6E42" w:rsidRPr="00CA6E42" w:rsidTr="0048694C">
        <w:tc>
          <w:tcPr>
            <w:tcW w:w="2552" w:type="dxa"/>
            <w:gridSpan w:val="2"/>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Предельно допустимая аудиторная недельная  учебная нагрузка при 6-дневной учебной неделе (Требования СанПиН)</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26</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26</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99</w:t>
            </w:r>
          </w:p>
        </w:tc>
      </w:tr>
      <w:tr w:rsidR="00CA6E42" w:rsidRPr="00CA6E42" w:rsidTr="0048694C">
        <w:tc>
          <w:tcPr>
            <w:tcW w:w="5529" w:type="dxa"/>
            <w:gridSpan w:val="3"/>
            <w:tcBorders>
              <w:right w:val="single" w:sz="4" w:space="0" w:color="auto"/>
            </w:tcBorders>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Внеурочная деятельность (кружки, секции, проектная деятельность и др.)</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p>
        </w:tc>
      </w:tr>
      <w:tr w:rsidR="00CA6E42" w:rsidRPr="00CA6E42" w:rsidTr="0048694C">
        <w:tc>
          <w:tcPr>
            <w:tcW w:w="2269" w:type="dxa"/>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b/>
                <w:sz w:val="24"/>
                <w:szCs w:val="32"/>
                <w:lang w:eastAsia="ru-RU"/>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Всего к финансированию:</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22</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28</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28</w:t>
            </w:r>
          </w:p>
        </w:tc>
        <w:tc>
          <w:tcPr>
            <w:tcW w:w="850"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28</w:t>
            </w:r>
          </w:p>
        </w:tc>
        <w:tc>
          <w:tcPr>
            <w:tcW w:w="850"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99</w:t>
            </w:r>
          </w:p>
        </w:tc>
      </w:tr>
    </w:tbl>
    <w:p w:rsidR="00CA6E42" w:rsidRPr="00CA6E42" w:rsidRDefault="00CA6E42" w:rsidP="00CA6E42">
      <w:pPr>
        <w:spacing w:after="0" w:line="240" w:lineRule="auto"/>
        <w:jc w:val="center"/>
        <w:rPr>
          <w:rFonts w:ascii="Times New Roman" w:eastAsia="Times New Roman" w:hAnsi="Times New Roman" w:cs="Times New Roman"/>
          <w:sz w:val="32"/>
          <w:szCs w:val="32"/>
        </w:rPr>
      </w:pPr>
      <w:r w:rsidRPr="00CA6E42">
        <w:rPr>
          <w:rFonts w:ascii="Times New Roman" w:eastAsia="Times New Roman" w:hAnsi="Times New Roman" w:cs="Times New Roman"/>
          <w:sz w:val="32"/>
          <w:szCs w:val="32"/>
        </w:rPr>
        <w:t xml:space="preserve"> </w:t>
      </w:r>
    </w:p>
    <w:p w:rsidR="00CA6E42" w:rsidRPr="00CA6E42" w:rsidRDefault="00CA6E42" w:rsidP="00CA6E42">
      <w:pPr>
        <w:spacing w:after="0" w:line="240" w:lineRule="auto"/>
        <w:rPr>
          <w:rFonts w:ascii="Times New Roman" w:eastAsia="Times New Roman" w:hAnsi="Times New Roman" w:cs="Times New Roman"/>
          <w:b/>
          <w:sz w:val="32"/>
          <w:szCs w:val="32"/>
        </w:rPr>
      </w:pPr>
    </w:p>
    <w:p w:rsidR="00CA6E42" w:rsidRPr="00CA6E42" w:rsidRDefault="00CA6E42" w:rsidP="00CA6E42">
      <w:pPr>
        <w:spacing w:after="0" w:line="240" w:lineRule="auto"/>
        <w:rPr>
          <w:rFonts w:ascii="Times New Roman" w:eastAsia="Times New Roman" w:hAnsi="Times New Roman" w:cs="Times New Roman"/>
          <w:b/>
          <w:sz w:val="32"/>
          <w:szCs w:val="32"/>
        </w:rPr>
      </w:pPr>
    </w:p>
    <w:p w:rsidR="00CA6E42" w:rsidRPr="00CA6E42" w:rsidRDefault="00CA6E42" w:rsidP="00CA6E42">
      <w:pPr>
        <w:spacing w:after="0" w:line="240" w:lineRule="auto"/>
        <w:rPr>
          <w:rFonts w:ascii="Times New Roman" w:eastAsia="Times New Roman" w:hAnsi="Times New Roman" w:cs="Times New Roman"/>
          <w:b/>
          <w:sz w:val="32"/>
          <w:szCs w:val="32"/>
        </w:rPr>
      </w:pPr>
    </w:p>
    <w:p w:rsidR="00CA6E42" w:rsidRPr="00CA6E42" w:rsidRDefault="00CA6E42" w:rsidP="00CA6E42">
      <w:pPr>
        <w:spacing w:after="0" w:line="240" w:lineRule="auto"/>
        <w:rPr>
          <w:rFonts w:ascii="Times New Roman" w:eastAsia="Times New Roman" w:hAnsi="Times New Roman" w:cs="Times New Roman"/>
          <w:b/>
          <w:sz w:val="32"/>
          <w:szCs w:val="32"/>
        </w:rPr>
      </w:pPr>
    </w:p>
    <w:p w:rsidR="00CA6E42" w:rsidRPr="00CA6E42" w:rsidRDefault="00CA6E42" w:rsidP="00CA6E42">
      <w:pPr>
        <w:spacing w:after="0" w:line="240" w:lineRule="auto"/>
        <w:rPr>
          <w:rFonts w:ascii="Times New Roman" w:eastAsia="Times New Roman" w:hAnsi="Times New Roman" w:cs="Times New Roman"/>
          <w:b/>
          <w:sz w:val="32"/>
          <w:szCs w:val="32"/>
        </w:rPr>
      </w:pPr>
    </w:p>
    <w:p w:rsidR="00CA6E42" w:rsidRPr="00CA6E42" w:rsidRDefault="00CA6E42" w:rsidP="00CA6E42">
      <w:pPr>
        <w:spacing w:after="0" w:line="240" w:lineRule="auto"/>
        <w:rPr>
          <w:rFonts w:ascii="Times New Roman" w:eastAsia="Times New Roman" w:hAnsi="Times New Roman" w:cs="Times New Roman"/>
          <w:b/>
          <w:sz w:val="32"/>
          <w:szCs w:val="32"/>
        </w:rPr>
      </w:pPr>
    </w:p>
    <w:p w:rsidR="00CA6E42" w:rsidRPr="00CA6E42" w:rsidRDefault="00CA6E42" w:rsidP="00CA6E42">
      <w:pPr>
        <w:spacing w:after="0" w:line="240" w:lineRule="auto"/>
        <w:rPr>
          <w:rFonts w:ascii="Times New Roman" w:eastAsia="Times New Roman" w:hAnsi="Times New Roman" w:cs="Times New Roman"/>
          <w:b/>
          <w:sz w:val="32"/>
          <w:szCs w:val="32"/>
        </w:rPr>
      </w:pPr>
    </w:p>
    <w:p w:rsidR="00CA6E42" w:rsidRPr="00CA6E42" w:rsidRDefault="00CA6E42" w:rsidP="00CA6E42">
      <w:pPr>
        <w:spacing w:after="0" w:line="240" w:lineRule="auto"/>
        <w:jc w:val="both"/>
        <w:rPr>
          <w:rFonts w:ascii="Times New Roman" w:eastAsia="Times New Roman" w:hAnsi="Times New Roman" w:cs="Times New Roman"/>
          <w:b/>
          <w:i/>
          <w:sz w:val="32"/>
          <w:szCs w:val="32"/>
        </w:rPr>
      </w:pPr>
      <w:r w:rsidRPr="00CA6E42">
        <w:rPr>
          <w:rFonts w:ascii="Times New Roman" w:eastAsia="Times New Roman" w:hAnsi="Times New Roman" w:cs="Times New Roman"/>
          <w:b/>
          <w:i/>
          <w:sz w:val="32"/>
          <w:szCs w:val="32"/>
        </w:rPr>
        <w:t>Учебный план с родным (</w:t>
      </w:r>
      <w:r w:rsidR="0048694C" w:rsidRPr="00CA6E42">
        <w:rPr>
          <w:rFonts w:ascii="Times New Roman" w:eastAsia="Times New Roman" w:hAnsi="Times New Roman" w:cs="Times New Roman"/>
          <w:b/>
          <w:i/>
          <w:sz w:val="32"/>
          <w:szCs w:val="32"/>
        </w:rPr>
        <w:t>нерусским) языком</w:t>
      </w:r>
      <w:r w:rsidRPr="00CA6E42">
        <w:rPr>
          <w:rFonts w:ascii="Times New Roman" w:eastAsia="Times New Roman" w:hAnsi="Times New Roman" w:cs="Times New Roman"/>
          <w:b/>
          <w:i/>
          <w:sz w:val="32"/>
          <w:szCs w:val="32"/>
        </w:rPr>
        <w:t xml:space="preserve"> обучения   для        </w:t>
      </w:r>
      <w:r w:rsidRPr="00CA6E42">
        <w:rPr>
          <w:rFonts w:ascii="Times New Roman" w:eastAsia="Times New Roman" w:hAnsi="Times New Roman" w:cs="Times New Roman"/>
          <w:b/>
          <w:i/>
          <w:sz w:val="32"/>
          <w:szCs w:val="32"/>
          <w:lang w:val="en-US"/>
        </w:rPr>
        <w:t>I</w:t>
      </w:r>
      <w:r w:rsidRPr="00CA6E42">
        <w:rPr>
          <w:rFonts w:ascii="Times New Roman" w:eastAsia="Times New Roman" w:hAnsi="Times New Roman" w:cs="Times New Roman"/>
          <w:b/>
          <w:i/>
          <w:sz w:val="32"/>
          <w:szCs w:val="32"/>
        </w:rPr>
        <w:t>-</w:t>
      </w:r>
      <w:r w:rsidRPr="00CA6E42">
        <w:rPr>
          <w:rFonts w:ascii="Times New Roman" w:eastAsia="Times New Roman" w:hAnsi="Times New Roman" w:cs="Times New Roman"/>
          <w:b/>
          <w:i/>
          <w:sz w:val="32"/>
          <w:szCs w:val="32"/>
          <w:lang w:val="en-US"/>
        </w:rPr>
        <w:t>IV</w:t>
      </w:r>
      <w:r w:rsidRPr="00CA6E42">
        <w:rPr>
          <w:rFonts w:ascii="Times New Roman" w:eastAsia="Times New Roman" w:hAnsi="Times New Roman" w:cs="Times New Roman"/>
          <w:b/>
          <w:i/>
          <w:sz w:val="32"/>
          <w:szCs w:val="32"/>
        </w:rPr>
        <w:t xml:space="preserve"> классов МКОУ «</w:t>
      </w:r>
      <w:r w:rsidR="0048694C" w:rsidRPr="00CA6E42">
        <w:rPr>
          <w:rFonts w:ascii="Times New Roman" w:eastAsia="Times New Roman" w:hAnsi="Times New Roman" w:cs="Times New Roman"/>
          <w:b/>
          <w:i/>
          <w:sz w:val="32"/>
          <w:szCs w:val="32"/>
        </w:rPr>
        <w:t>Мусультемахинская СОШ</w:t>
      </w:r>
      <w:r w:rsidRPr="00CA6E42">
        <w:rPr>
          <w:rFonts w:ascii="Times New Roman" w:eastAsia="Times New Roman" w:hAnsi="Times New Roman" w:cs="Times New Roman"/>
          <w:b/>
          <w:i/>
          <w:sz w:val="32"/>
          <w:szCs w:val="32"/>
        </w:rPr>
        <w:t xml:space="preserve">», реализующих программы </w:t>
      </w:r>
      <w:r w:rsidR="0048694C" w:rsidRPr="00CA6E42">
        <w:rPr>
          <w:rFonts w:ascii="Times New Roman" w:eastAsia="Times New Roman" w:hAnsi="Times New Roman" w:cs="Times New Roman"/>
          <w:b/>
          <w:i/>
          <w:sz w:val="32"/>
          <w:szCs w:val="32"/>
        </w:rPr>
        <w:t>начального общего</w:t>
      </w:r>
      <w:r w:rsidRPr="00CA6E42">
        <w:rPr>
          <w:rFonts w:ascii="Times New Roman" w:eastAsia="Times New Roman" w:hAnsi="Times New Roman" w:cs="Times New Roman"/>
          <w:b/>
          <w:i/>
          <w:sz w:val="32"/>
          <w:szCs w:val="32"/>
        </w:rPr>
        <w:t xml:space="preserve"> образования на 2018/2019 учебный год</w:t>
      </w:r>
    </w:p>
    <w:p w:rsidR="00CA6E42" w:rsidRPr="00CA6E42" w:rsidRDefault="00CA6E42" w:rsidP="00CA6E42">
      <w:pPr>
        <w:spacing w:after="0" w:line="240" w:lineRule="auto"/>
        <w:jc w:val="center"/>
        <w:rPr>
          <w:rFonts w:ascii="Times New Roman" w:eastAsia="Times New Roman" w:hAnsi="Times New Roman" w:cs="Times New Roman"/>
          <w:b/>
          <w:sz w:val="32"/>
          <w:szCs w:val="32"/>
        </w:rPr>
      </w:pPr>
      <w:r w:rsidRPr="00CA6E42">
        <w:rPr>
          <w:rFonts w:ascii="Times New Roman" w:eastAsia="Times New Roman" w:hAnsi="Times New Roman" w:cs="Times New Roman"/>
          <w:b/>
          <w:sz w:val="32"/>
          <w:szCs w:val="3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25"/>
        <w:gridCol w:w="2835"/>
        <w:gridCol w:w="567"/>
        <w:gridCol w:w="708"/>
        <w:gridCol w:w="709"/>
        <w:gridCol w:w="709"/>
        <w:gridCol w:w="992"/>
      </w:tblGrid>
      <w:tr w:rsidR="00CA6E42" w:rsidRPr="00CA6E42" w:rsidTr="0048694C">
        <w:tc>
          <w:tcPr>
            <w:tcW w:w="2694" w:type="dxa"/>
            <w:gridSpan w:val="2"/>
            <w:vMerge w:val="restart"/>
            <w:shd w:val="clear" w:color="auto" w:fill="auto"/>
          </w:tcPr>
          <w:p w:rsidR="00CA6E42" w:rsidRPr="00CA6E42" w:rsidRDefault="00CA6E42" w:rsidP="00CA6E42">
            <w:pPr>
              <w:spacing w:after="0" w:line="240" w:lineRule="auto"/>
              <w:ind w:left="120"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20" w:right="-108"/>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noProof/>
                <w:sz w:val="24"/>
                <w:szCs w:val="32"/>
                <w:lang w:eastAsia="ru-RU"/>
              </w:rPr>
              <mc:AlternateContent>
                <mc:Choice Requires="wps">
                  <w:drawing>
                    <wp:anchor distT="0" distB="0" distL="114300" distR="114300" simplePos="0" relativeHeight="251660288" behindDoc="0" locked="0" layoutInCell="1" allowOverlap="1" wp14:anchorId="07438365" wp14:editId="44145DF5">
                      <wp:simplePos x="0" y="0"/>
                      <wp:positionH relativeFrom="column">
                        <wp:posOffset>-64770</wp:posOffset>
                      </wp:positionH>
                      <wp:positionV relativeFrom="paragraph">
                        <wp:posOffset>18415</wp:posOffset>
                      </wp:positionV>
                      <wp:extent cx="1805940" cy="495300"/>
                      <wp:effectExtent l="0" t="0" r="2286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594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45170" id="Прямая соединительная линия 2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45pt" to="137.1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"/>
                  </w:pict>
                </mc:Fallback>
              </mc:AlternateContent>
            </w:r>
            <w:r w:rsidRPr="00CA6E42">
              <w:rPr>
                <w:rFonts w:ascii="Times New Roman" w:eastAsia="Times New Roman" w:hAnsi="Times New Roman" w:cs="Times New Roman"/>
                <w:b/>
                <w:sz w:val="24"/>
                <w:szCs w:val="32"/>
                <w:lang w:eastAsia="ru-RU"/>
              </w:rPr>
              <w:t>Предметы</w:t>
            </w:r>
          </w:p>
          <w:p w:rsidR="00CA6E42" w:rsidRPr="00CA6E42" w:rsidRDefault="00CA6E42" w:rsidP="00CA6E42">
            <w:pPr>
              <w:spacing w:after="0" w:line="240" w:lineRule="auto"/>
              <w:ind w:left="-120" w:right="-108"/>
              <w:jc w:val="center"/>
              <w:rPr>
                <w:rFonts w:ascii="Times New Roman" w:eastAsia="Times New Roman" w:hAnsi="Times New Roman" w:cs="Times New Roman"/>
                <w:b/>
                <w:sz w:val="24"/>
                <w:szCs w:val="32"/>
                <w:lang w:eastAsia="ru-RU"/>
              </w:rPr>
            </w:pPr>
          </w:p>
          <w:p w:rsidR="00CA6E42" w:rsidRPr="00CA6E42" w:rsidRDefault="00CA6E42" w:rsidP="00CA6E42">
            <w:pPr>
              <w:spacing w:after="0" w:line="240" w:lineRule="auto"/>
              <w:ind w:left="-120" w:right="12"/>
              <w:jc w:val="right"/>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Классы</w:t>
            </w:r>
          </w:p>
        </w:tc>
        <w:tc>
          <w:tcPr>
            <w:tcW w:w="2693" w:type="dxa"/>
            <w:gridSpan w:val="4"/>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Количество часов за год</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Всего</w:t>
            </w:r>
          </w:p>
        </w:tc>
      </w:tr>
      <w:tr w:rsidR="00CA6E42" w:rsidRPr="00CA6E42" w:rsidTr="0048694C">
        <w:tc>
          <w:tcPr>
            <w:tcW w:w="2694" w:type="dxa"/>
            <w:gridSpan w:val="2"/>
            <w:vMerge/>
            <w:shd w:val="clear" w:color="auto" w:fill="auto"/>
          </w:tcPr>
          <w:p w:rsidR="00CA6E42" w:rsidRPr="00CA6E42" w:rsidRDefault="00CA6E42" w:rsidP="00CA6E42">
            <w:pPr>
              <w:spacing w:after="0" w:line="240" w:lineRule="auto"/>
              <w:rPr>
                <w:rFonts w:ascii="Times New Roman" w:eastAsia="Times New Roman" w:hAnsi="Times New Roman" w:cs="Times New Roman"/>
                <w:b/>
                <w:sz w:val="24"/>
                <w:szCs w:val="32"/>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A6E42" w:rsidRPr="00CA6E42" w:rsidRDefault="00CA6E42" w:rsidP="00CA6E42">
            <w:pPr>
              <w:spacing w:after="0" w:line="240" w:lineRule="auto"/>
              <w:rPr>
                <w:rFonts w:ascii="Times New Roman" w:eastAsia="Times New Roman" w:hAnsi="Times New Roman" w:cs="Times New Roman"/>
                <w:b/>
                <w:sz w:val="24"/>
                <w:szCs w:val="32"/>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val="en-US" w:eastAsia="ru-RU"/>
              </w:rPr>
            </w:pPr>
            <w:r w:rsidRPr="00CA6E42">
              <w:rPr>
                <w:rFonts w:ascii="Times New Roman" w:eastAsia="Times New Roman" w:hAnsi="Times New Roman" w:cs="Times New Roman"/>
                <w:b/>
                <w:sz w:val="24"/>
                <w:szCs w:val="32"/>
                <w:lang w:val="en-US" w:eastAsia="ru-RU"/>
              </w:rPr>
              <w:t>I</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val="en-US" w:eastAsia="ru-RU"/>
              </w:rPr>
            </w:pPr>
            <w:r w:rsidRPr="00CA6E42">
              <w:rPr>
                <w:rFonts w:ascii="Times New Roman" w:eastAsia="Times New Roman" w:hAnsi="Times New Roman" w:cs="Times New Roman"/>
                <w:b/>
                <w:sz w:val="24"/>
                <w:szCs w:val="32"/>
                <w:lang w:val="en-US" w:eastAsia="ru-RU"/>
              </w:rPr>
              <w:t>II</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val="en-US" w:eastAsia="ru-RU"/>
              </w:rPr>
            </w:pPr>
            <w:r w:rsidRPr="00CA6E42">
              <w:rPr>
                <w:rFonts w:ascii="Times New Roman" w:eastAsia="Times New Roman" w:hAnsi="Times New Roman" w:cs="Times New Roman"/>
                <w:b/>
                <w:sz w:val="24"/>
                <w:szCs w:val="32"/>
                <w:lang w:val="en-US" w:eastAsia="ru-RU"/>
              </w:rPr>
              <w:t>III</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val="en-US" w:eastAsia="ru-RU"/>
              </w:rPr>
              <w:t>IV</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b/>
                <w:sz w:val="24"/>
                <w:szCs w:val="32"/>
                <w:lang w:eastAsia="ru-RU"/>
              </w:rPr>
            </w:pPr>
          </w:p>
        </w:tc>
      </w:tr>
      <w:tr w:rsidR="00CA6E42" w:rsidRPr="00CA6E42" w:rsidTr="0048694C">
        <w:trPr>
          <w:trHeight w:val="555"/>
        </w:trPr>
        <w:tc>
          <w:tcPr>
            <w:tcW w:w="2694" w:type="dxa"/>
            <w:gridSpan w:val="2"/>
            <w:vMerge w:val="restart"/>
            <w:shd w:val="clear" w:color="auto" w:fill="auto"/>
          </w:tcPr>
          <w:p w:rsidR="00CA6E42" w:rsidRPr="00CA6E42" w:rsidRDefault="00CA6E42" w:rsidP="00CA6E42">
            <w:pPr>
              <w:spacing w:after="0" w:line="240" w:lineRule="auto"/>
              <w:jc w:val="both"/>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lastRenderedPageBreak/>
              <w:t>Русский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jc w:val="both"/>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 Русский язык  </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132</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170</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642</w:t>
            </w:r>
          </w:p>
        </w:tc>
      </w:tr>
      <w:tr w:rsidR="00CA6E42" w:rsidRPr="00CA6E42" w:rsidTr="0048694C">
        <w:trPr>
          <w:trHeight w:val="375"/>
        </w:trPr>
        <w:tc>
          <w:tcPr>
            <w:tcW w:w="2694" w:type="dxa"/>
            <w:gridSpan w:val="2"/>
            <w:vMerge/>
            <w:shd w:val="clear" w:color="auto" w:fill="auto"/>
          </w:tcPr>
          <w:p w:rsidR="00CA6E42" w:rsidRPr="00CA6E42" w:rsidRDefault="00CA6E42" w:rsidP="00CA6E42">
            <w:pPr>
              <w:spacing w:after="0" w:line="240" w:lineRule="auto"/>
              <w:jc w:val="both"/>
              <w:rPr>
                <w:rFonts w:ascii="Times New Roman" w:eastAsia="Times New Roman" w:hAnsi="Times New Roman" w:cs="Times New Roman"/>
                <w:sz w:val="24"/>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jc w:val="both"/>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66</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102</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372</w:t>
            </w:r>
          </w:p>
        </w:tc>
      </w:tr>
      <w:tr w:rsidR="00CA6E42" w:rsidRPr="00CA6E42" w:rsidTr="0048694C">
        <w:trPr>
          <w:trHeight w:val="463"/>
        </w:trPr>
        <w:tc>
          <w:tcPr>
            <w:tcW w:w="2694" w:type="dxa"/>
            <w:gridSpan w:val="2"/>
            <w:vMerge w:val="restart"/>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Родной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Родной язык  </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66</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270</w:t>
            </w:r>
          </w:p>
        </w:tc>
      </w:tr>
      <w:tr w:rsidR="00CA6E42" w:rsidRPr="00CA6E42" w:rsidTr="0048694C">
        <w:trPr>
          <w:trHeight w:val="355"/>
        </w:trPr>
        <w:tc>
          <w:tcPr>
            <w:tcW w:w="2694" w:type="dxa"/>
            <w:gridSpan w:val="2"/>
            <w:vMerge/>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33</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34</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135</w:t>
            </w:r>
          </w:p>
        </w:tc>
      </w:tr>
      <w:tr w:rsidR="00CA6E42" w:rsidRPr="00CA6E42" w:rsidTr="0048694C">
        <w:tc>
          <w:tcPr>
            <w:tcW w:w="2694" w:type="dxa"/>
            <w:gridSpan w:val="2"/>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Иностранный язык</w:t>
            </w:r>
          </w:p>
        </w:tc>
        <w:tc>
          <w:tcPr>
            <w:tcW w:w="567"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val="en-US" w:eastAsia="ru-RU"/>
              </w:rPr>
            </w:pPr>
          </w:p>
        </w:tc>
        <w:tc>
          <w:tcPr>
            <w:tcW w:w="708"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709"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709"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204</w:t>
            </w:r>
          </w:p>
        </w:tc>
      </w:tr>
      <w:tr w:rsidR="00CA6E42" w:rsidRPr="00CA6E42" w:rsidTr="0048694C">
        <w:tc>
          <w:tcPr>
            <w:tcW w:w="2694" w:type="dxa"/>
            <w:gridSpan w:val="2"/>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Математика </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132</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136</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136</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136</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540</w:t>
            </w:r>
          </w:p>
        </w:tc>
      </w:tr>
      <w:tr w:rsidR="00CA6E42" w:rsidRPr="00CA6E42" w:rsidTr="0048694C">
        <w:tc>
          <w:tcPr>
            <w:tcW w:w="2694" w:type="dxa"/>
            <w:gridSpan w:val="2"/>
            <w:shd w:val="clear" w:color="auto" w:fill="auto"/>
          </w:tcPr>
          <w:p w:rsidR="00CA6E42" w:rsidRPr="00CA6E42" w:rsidRDefault="00CA6E42" w:rsidP="00CA6E42">
            <w:pPr>
              <w:spacing w:after="0" w:line="240" w:lineRule="auto"/>
              <w:ind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Обществознание и естествознание (Окружающий мир)  </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Окружающий мир (человек, природа, общество)</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204</w:t>
            </w:r>
          </w:p>
        </w:tc>
      </w:tr>
      <w:tr w:rsidR="00CA6E42" w:rsidRPr="00CA6E42" w:rsidTr="0048694C">
        <w:tc>
          <w:tcPr>
            <w:tcW w:w="2694" w:type="dxa"/>
            <w:gridSpan w:val="2"/>
            <w:vMerge w:val="restart"/>
            <w:shd w:val="clear" w:color="auto" w:fill="auto"/>
          </w:tcPr>
          <w:p w:rsidR="00CA6E42" w:rsidRPr="00CA6E42" w:rsidRDefault="00CA6E42" w:rsidP="00CA6E42">
            <w:pPr>
              <w:spacing w:after="0" w:line="240" w:lineRule="auto"/>
              <w:ind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Основы духовно-нравственной культуры народов России </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Культура и традиции народов Дагестана</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p>
        </w:tc>
      </w:tr>
      <w:tr w:rsidR="00CA6E42" w:rsidRPr="00CA6E42" w:rsidTr="0048694C">
        <w:tc>
          <w:tcPr>
            <w:tcW w:w="2694" w:type="dxa"/>
            <w:gridSpan w:val="2"/>
            <w:vMerge/>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Основы религиозных культур и светской этики</w:t>
            </w:r>
          </w:p>
        </w:tc>
        <w:tc>
          <w:tcPr>
            <w:tcW w:w="567"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708"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709"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34</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34</w:t>
            </w:r>
          </w:p>
        </w:tc>
      </w:tr>
      <w:tr w:rsidR="00CA6E42" w:rsidRPr="00CA6E42" w:rsidTr="0048694C">
        <w:tc>
          <w:tcPr>
            <w:tcW w:w="2694" w:type="dxa"/>
            <w:gridSpan w:val="2"/>
            <w:vMerge w:val="restart"/>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Искусство </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Музыка</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33</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34</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135</w:t>
            </w:r>
          </w:p>
        </w:tc>
      </w:tr>
      <w:tr w:rsidR="00CA6E42" w:rsidRPr="00CA6E42" w:rsidTr="0048694C">
        <w:tc>
          <w:tcPr>
            <w:tcW w:w="2694" w:type="dxa"/>
            <w:gridSpan w:val="2"/>
            <w:vMerge/>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Изобразительное искусство + технология</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272</w:t>
            </w:r>
          </w:p>
        </w:tc>
      </w:tr>
      <w:tr w:rsidR="00CA6E42" w:rsidRPr="00CA6E42" w:rsidTr="0048694C">
        <w:tc>
          <w:tcPr>
            <w:tcW w:w="2694" w:type="dxa"/>
            <w:gridSpan w:val="2"/>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 xml:space="preserve">Физическая культура </w:t>
            </w: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99</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102</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405</w:t>
            </w:r>
          </w:p>
        </w:tc>
      </w:tr>
      <w:tr w:rsidR="00CA6E42" w:rsidRPr="00CA6E42" w:rsidTr="0048694C">
        <w:tc>
          <w:tcPr>
            <w:tcW w:w="2694" w:type="dxa"/>
            <w:gridSpan w:val="2"/>
            <w:shd w:val="clear" w:color="auto" w:fill="auto"/>
          </w:tcPr>
          <w:p w:rsidR="00CA6E42" w:rsidRPr="00CA6E42" w:rsidRDefault="00CA6E42" w:rsidP="00CA6E42">
            <w:pPr>
              <w:keepNext/>
              <w:spacing w:after="0" w:line="240" w:lineRule="auto"/>
              <w:ind w:left="72" w:right="-108"/>
              <w:outlineLvl w:val="0"/>
              <w:rPr>
                <w:rFonts w:ascii="Times New Roman" w:eastAsia="Times New Roman" w:hAnsi="Times New Roman" w:cs="Times New Roman"/>
                <w:b/>
                <w:sz w:val="24"/>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keepNext/>
              <w:spacing w:after="0" w:line="240" w:lineRule="auto"/>
              <w:ind w:left="72" w:right="-108"/>
              <w:outlineLvl w:val="0"/>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ИТОГО:</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627</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850</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850</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884</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3258</w:t>
            </w:r>
          </w:p>
        </w:tc>
      </w:tr>
      <w:tr w:rsidR="00CA6E42" w:rsidRPr="00CA6E42" w:rsidTr="0048694C">
        <w:trPr>
          <w:trHeight w:val="415"/>
        </w:trPr>
        <w:tc>
          <w:tcPr>
            <w:tcW w:w="2694" w:type="dxa"/>
            <w:gridSpan w:val="2"/>
            <w:tcBorders>
              <w:right w:val="single" w:sz="4" w:space="0" w:color="auto"/>
            </w:tcBorders>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Национально-региональный компонент</w:t>
            </w:r>
          </w:p>
          <w:p w:rsidR="00CA6E42" w:rsidRPr="00CA6E42" w:rsidRDefault="00CA6E42" w:rsidP="00CA6E42">
            <w:pPr>
              <w:spacing w:after="0" w:line="240" w:lineRule="auto"/>
              <w:ind w:left="72" w:right="-108"/>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и компонент образовательной организации</w:t>
            </w:r>
          </w:p>
        </w:tc>
        <w:tc>
          <w:tcPr>
            <w:tcW w:w="2835" w:type="dxa"/>
            <w:tcBorders>
              <w:right w:val="single" w:sz="4" w:space="0" w:color="auto"/>
            </w:tcBorders>
            <w:shd w:val="clear" w:color="auto" w:fill="auto"/>
          </w:tcPr>
          <w:p w:rsidR="00CA6E42" w:rsidRPr="00CA6E42" w:rsidRDefault="00CA6E42" w:rsidP="00CA6E42">
            <w:pPr>
              <w:spacing w:after="200" w:line="276" w:lineRule="auto"/>
              <w:rPr>
                <w:rFonts w:ascii="Times New Roman" w:eastAsia="Times New Roman" w:hAnsi="Times New Roman" w:cs="Times New Roman"/>
                <w:b/>
                <w:sz w:val="24"/>
                <w:szCs w:val="32"/>
                <w:lang w:eastAsia="ru-RU"/>
              </w:rPr>
            </w:pPr>
          </w:p>
          <w:p w:rsidR="00CA6E42" w:rsidRPr="00CA6E42" w:rsidRDefault="00CA6E42" w:rsidP="00CA6E42">
            <w:pPr>
              <w:spacing w:after="0" w:line="240" w:lineRule="auto"/>
              <w:ind w:right="-108"/>
              <w:rPr>
                <w:rFonts w:ascii="Times New Roman" w:eastAsia="Times New Roman" w:hAnsi="Times New Roman" w:cs="Times New Roman"/>
                <w:b/>
                <w:sz w:val="24"/>
                <w:szCs w:val="32"/>
                <w:lang w:eastAsia="ru-RU"/>
              </w:rPr>
            </w:pPr>
          </w:p>
        </w:tc>
        <w:tc>
          <w:tcPr>
            <w:tcW w:w="567"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1</w:t>
            </w:r>
          </w:p>
        </w:tc>
        <w:tc>
          <w:tcPr>
            <w:tcW w:w="709"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p>
        </w:tc>
      </w:tr>
      <w:tr w:rsidR="00CA6E42" w:rsidRPr="00CA6E42" w:rsidTr="0048694C">
        <w:trPr>
          <w:trHeight w:val="255"/>
        </w:trPr>
        <w:tc>
          <w:tcPr>
            <w:tcW w:w="2694" w:type="dxa"/>
            <w:gridSpan w:val="2"/>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ИТОГО:</w:t>
            </w:r>
          </w:p>
        </w:tc>
        <w:tc>
          <w:tcPr>
            <w:tcW w:w="567"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p>
        </w:tc>
        <w:tc>
          <w:tcPr>
            <w:tcW w:w="709"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p>
        </w:tc>
      </w:tr>
      <w:tr w:rsidR="00CA6E42" w:rsidRPr="00CA6E42" w:rsidTr="0048694C">
        <w:tc>
          <w:tcPr>
            <w:tcW w:w="2694" w:type="dxa"/>
            <w:gridSpan w:val="2"/>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Предельно допустимая аудиторная недельная  учебная нагрузка при 6-дневной учебной неделе (Требования СанПиН)</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627</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851</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851</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884</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3260</w:t>
            </w:r>
          </w:p>
        </w:tc>
      </w:tr>
      <w:tr w:rsidR="00CA6E42" w:rsidRPr="00CA6E42" w:rsidTr="0048694C">
        <w:tc>
          <w:tcPr>
            <w:tcW w:w="5529" w:type="dxa"/>
            <w:gridSpan w:val="3"/>
            <w:tcBorders>
              <w:right w:val="single" w:sz="4" w:space="0" w:color="auto"/>
            </w:tcBorders>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Внеурочная деятельность (кружки, секции, проектная деятельность и др.)</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33</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68</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sz w:val="24"/>
                <w:szCs w:val="32"/>
                <w:lang w:eastAsia="ru-RU"/>
              </w:rPr>
            </w:pPr>
            <w:r w:rsidRPr="00CA6E42">
              <w:rPr>
                <w:rFonts w:ascii="Times New Roman" w:eastAsia="Times New Roman" w:hAnsi="Times New Roman" w:cs="Times New Roman"/>
                <w:sz w:val="24"/>
                <w:szCs w:val="32"/>
                <w:lang w:eastAsia="ru-RU"/>
              </w:rPr>
              <w:t>237</w:t>
            </w:r>
          </w:p>
        </w:tc>
      </w:tr>
      <w:tr w:rsidR="00CA6E42" w:rsidRPr="00CA6E42" w:rsidTr="0048694C">
        <w:tc>
          <w:tcPr>
            <w:tcW w:w="2269" w:type="dxa"/>
            <w:shd w:val="clear" w:color="auto" w:fill="auto"/>
          </w:tcPr>
          <w:p w:rsidR="00CA6E42" w:rsidRPr="00CA6E42" w:rsidRDefault="00CA6E42" w:rsidP="00CA6E42">
            <w:pPr>
              <w:spacing w:after="0" w:line="240" w:lineRule="auto"/>
              <w:ind w:left="72" w:right="-108"/>
              <w:rPr>
                <w:rFonts w:ascii="Times New Roman" w:eastAsia="Times New Roman" w:hAnsi="Times New Roman" w:cs="Times New Roman"/>
                <w:b/>
                <w:sz w:val="24"/>
                <w:szCs w:val="32"/>
                <w:lang w:eastAsia="ru-RU"/>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72" w:right="-108"/>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Всего к финансированию:</w:t>
            </w:r>
          </w:p>
        </w:tc>
        <w:tc>
          <w:tcPr>
            <w:tcW w:w="567"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660</w:t>
            </w:r>
          </w:p>
        </w:tc>
        <w:tc>
          <w:tcPr>
            <w:tcW w:w="708"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919</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919</w:t>
            </w:r>
          </w:p>
        </w:tc>
        <w:tc>
          <w:tcPr>
            <w:tcW w:w="709" w:type="dxa"/>
            <w:tcBorders>
              <w:top w:val="single" w:sz="4" w:space="0" w:color="auto"/>
              <w:left w:val="single" w:sz="4" w:space="0" w:color="auto"/>
              <w:bottom w:val="single" w:sz="4" w:space="0" w:color="auto"/>
              <w:right w:val="single" w:sz="4" w:space="0" w:color="auto"/>
            </w:tcBorders>
            <w:hideMark/>
          </w:tcPr>
          <w:p w:rsidR="00CA6E42" w:rsidRPr="00CA6E42" w:rsidRDefault="00CA6E42" w:rsidP="00CA6E42">
            <w:pPr>
              <w:spacing w:after="0" w:line="240" w:lineRule="auto"/>
              <w:ind w:left="-108"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952</w:t>
            </w:r>
          </w:p>
        </w:tc>
        <w:tc>
          <w:tcPr>
            <w:tcW w:w="992" w:type="dxa"/>
            <w:tcBorders>
              <w:top w:val="single" w:sz="4" w:space="0" w:color="auto"/>
              <w:left w:val="single" w:sz="4" w:space="0" w:color="auto"/>
              <w:bottom w:val="single" w:sz="4" w:space="0" w:color="auto"/>
              <w:right w:val="single" w:sz="4" w:space="0" w:color="auto"/>
            </w:tcBorders>
          </w:tcPr>
          <w:p w:rsidR="00CA6E42" w:rsidRPr="00CA6E42" w:rsidRDefault="00CA6E42" w:rsidP="00CA6E42">
            <w:pPr>
              <w:spacing w:after="0" w:line="240" w:lineRule="auto"/>
              <w:ind w:right="-108"/>
              <w:jc w:val="center"/>
              <w:rPr>
                <w:rFonts w:ascii="Times New Roman" w:eastAsia="Times New Roman" w:hAnsi="Times New Roman" w:cs="Times New Roman"/>
                <w:b/>
                <w:sz w:val="24"/>
                <w:szCs w:val="32"/>
                <w:lang w:eastAsia="ru-RU"/>
              </w:rPr>
            </w:pPr>
            <w:r w:rsidRPr="00CA6E42">
              <w:rPr>
                <w:rFonts w:ascii="Times New Roman" w:eastAsia="Times New Roman" w:hAnsi="Times New Roman" w:cs="Times New Roman"/>
                <w:b/>
                <w:sz w:val="24"/>
                <w:szCs w:val="32"/>
                <w:lang w:eastAsia="ru-RU"/>
              </w:rPr>
              <w:t>3497</w:t>
            </w:r>
          </w:p>
        </w:tc>
      </w:tr>
    </w:tbl>
    <w:p w:rsidR="00CA6E42" w:rsidRPr="00CA6E42" w:rsidRDefault="00CA6E42" w:rsidP="00CA6E42">
      <w:pPr>
        <w:spacing w:after="0" w:line="240" w:lineRule="auto"/>
        <w:jc w:val="both"/>
        <w:rPr>
          <w:rFonts w:ascii="Times New Roman" w:eastAsia="Times New Roman" w:hAnsi="Times New Roman" w:cs="Times New Roman"/>
          <w:sz w:val="28"/>
          <w:szCs w:val="28"/>
          <w:lang w:eastAsia="ru-RU"/>
        </w:rPr>
      </w:pPr>
    </w:p>
    <w:p w:rsidR="00CA6E42" w:rsidRPr="00CA6E42" w:rsidRDefault="00CA6E42" w:rsidP="00CA6E42">
      <w:pPr>
        <w:spacing w:after="0" w:line="240" w:lineRule="auto"/>
        <w:ind w:firstLine="709"/>
        <w:rPr>
          <w:rFonts w:ascii="Times New Roman" w:eastAsia="Times New Roman" w:hAnsi="Times New Roman" w:cs="Times New Roman"/>
          <w:sz w:val="28"/>
          <w:szCs w:val="28"/>
          <w:lang w:eastAsia="ru-RU"/>
        </w:rPr>
      </w:pPr>
    </w:p>
    <w:p w:rsidR="00CA6E42" w:rsidRPr="00CA6E42" w:rsidRDefault="00CA6E42" w:rsidP="00CA6E42">
      <w:pPr>
        <w:spacing w:after="0" w:line="240" w:lineRule="auto"/>
        <w:jc w:val="center"/>
        <w:rPr>
          <w:rFonts w:ascii="Times New Roman" w:eastAsia="Calibri" w:hAnsi="Times New Roman" w:cs="Times New Roman"/>
          <w:b/>
          <w:sz w:val="32"/>
          <w:szCs w:val="32"/>
        </w:rPr>
      </w:pPr>
    </w:p>
    <w:p w:rsidR="00CA6E42" w:rsidRPr="00CA6E42" w:rsidRDefault="00CA6E42" w:rsidP="00CA6E42">
      <w:pPr>
        <w:spacing w:after="0" w:line="240" w:lineRule="auto"/>
        <w:ind w:left="20" w:right="20" w:firstLine="560"/>
        <w:jc w:val="both"/>
        <w:rPr>
          <w:rFonts w:ascii="Times New Roman" w:eastAsia="Calibri" w:hAnsi="Times New Roman" w:cs="Times New Roman"/>
          <w:sz w:val="24"/>
          <w:szCs w:val="28"/>
        </w:rPr>
      </w:pPr>
    </w:p>
    <w:p w:rsidR="00CA6E42" w:rsidRPr="00CA6E42" w:rsidRDefault="00CA6E42" w:rsidP="00CA6E42">
      <w:pPr>
        <w:spacing w:after="0" w:line="240" w:lineRule="auto"/>
        <w:ind w:left="20" w:right="20" w:firstLine="560"/>
        <w:jc w:val="both"/>
        <w:rPr>
          <w:rFonts w:ascii="Times New Roman" w:eastAsia="Calibri" w:hAnsi="Times New Roman" w:cs="Times New Roman"/>
          <w:sz w:val="24"/>
          <w:szCs w:val="28"/>
        </w:rPr>
      </w:pPr>
    </w:p>
    <w:p w:rsidR="00CA6E42" w:rsidRPr="00CA6E42" w:rsidRDefault="00CA6E42" w:rsidP="00CA6E42">
      <w:pPr>
        <w:spacing w:after="0" w:line="240" w:lineRule="auto"/>
        <w:ind w:left="20" w:right="20" w:firstLine="560"/>
        <w:jc w:val="both"/>
        <w:rPr>
          <w:rFonts w:ascii="Times New Roman" w:eastAsia="Calibri" w:hAnsi="Times New Roman" w:cs="Times New Roman"/>
          <w:sz w:val="24"/>
          <w:szCs w:val="28"/>
        </w:rPr>
      </w:pPr>
    </w:p>
    <w:p w:rsidR="00CA6E42" w:rsidRPr="00CA6E42" w:rsidRDefault="00CA6E42" w:rsidP="00CA6E42">
      <w:pPr>
        <w:spacing w:after="0" w:line="240" w:lineRule="auto"/>
        <w:ind w:left="20" w:right="20" w:firstLine="560"/>
        <w:jc w:val="both"/>
        <w:rPr>
          <w:rFonts w:ascii="Times New Roman" w:eastAsia="Calibri" w:hAnsi="Times New Roman" w:cs="Times New Roman"/>
          <w:sz w:val="24"/>
          <w:szCs w:val="28"/>
        </w:rPr>
      </w:pPr>
    </w:p>
    <w:p w:rsidR="00CA6E42" w:rsidRPr="00CA6E42" w:rsidRDefault="00CA6E42" w:rsidP="00CA6E42">
      <w:pPr>
        <w:spacing w:after="0" w:line="240" w:lineRule="auto"/>
        <w:ind w:left="20" w:right="20" w:firstLine="560"/>
        <w:jc w:val="both"/>
        <w:rPr>
          <w:rFonts w:ascii="Times New Roman" w:eastAsia="Calibri" w:hAnsi="Times New Roman" w:cs="Times New Roman"/>
          <w:sz w:val="24"/>
          <w:szCs w:val="28"/>
        </w:rPr>
      </w:pPr>
    </w:p>
    <w:p w:rsidR="00CA6E42" w:rsidRPr="00CA6E42" w:rsidRDefault="00CA6E42" w:rsidP="00CA6E42">
      <w:pPr>
        <w:widowControl w:val="0"/>
        <w:suppressAutoHyphens/>
        <w:spacing w:after="0" w:line="240" w:lineRule="auto"/>
        <w:jc w:val="center"/>
        <w:rPr>
          <w:rFonts w:ascii="Times New Roman" w:eastAsia="Andale Sans UI" w:hAnsi="Times New Roman" w:cs="Times New Roman"/>
          <w:bCs/>
          <w:iCs/>
          <w:kern w:val="2"/>
          <w:sz w:val="24"/>
          <w:szCs w:val="24"/>
          <w:lang w:eastAsia="ar-SA"/>
        </w:rPr>
      </w:pPr>
    </w:p>
    <w:p w:rsidR="00CA6E42" w:rsidRPr="00CA6E42" w:rsidRDefault="00CA6E42" w:rsidP="00CA6E42">
      <w:pPr>
        <w:widowControl w:val="0"/>
        <w:suppressAutoHyphens/>
        <w:spacing w:after="0" w:line="240" w:lineRule="auto"/>
        <w:jc w:val="center"/>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Cs/>
          <w:iCs/>
          <w:kern w:val="2"/>
          <w:sz w:val="24"/>
          <w:szCs w:val="24"/>
          <w:lang w:eastAsia="ar-SA"/>
        </w:rPr>
        <w:t xml:space="preserve">32 </w:t>
      </w:r>
      <w:r w:rsidRPr="00CA6E42">
        <w:rPr>
          <w:rFonts w:ascii="Times New Roman" w:eastAsia="Andale Sans UI" w:hAnsi="Times New Roman" w:cs="Times New Roman"/>
          <w:b/>
          <w:kern w:val="2"/>
          <w:sz w:val="24"/>
          <w:szCs w:val="24"/>
          <w:lang w:eastAsia="ar-SA"/>
        </w:rPr>
        <w:t>Система условий реализации основной образовательной программы начального общего образования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Для успешной </w:t>
      </w:r>
      <w:r w:rsidR="0048694C" w:rsidRPr="00CA6E42">
        <w:rPr>
          <w:rFonts w:ascii="Times New Roman" w:eastAsia="Andale Sans UI" w:hAnsi="Times New Roman" w:cs="Times New Roman"/>
          <w:kern w:val="2"/>
          <w:sz w:val="24"/>
          <w:szCs w:val="24"/>
          <w:lang w:eastAsia="ar-SA"/>
        </w:rPr>
        <w:t>реализации ООП</w:t>
      </w:r>
      <w:r w:rsidRPr="00CA6E42">
        <w:rPr>
          <w:rFonts w:ascii="Times New Roman" w:eastAsia="Andale Sans UI" w:hAnsi="Times New Roman" w:cs="Times New Roman"/>
          <w:kern w:val="2"/>
          <w:sz w:val="24"/>
          <w:szCs w:val="24"/>
          <w:lang w:eastAsia="ar-SA"/>
        </w:rPr>
        <w:t xml:space="preserve"> НОО в школе имеются необходимые </w:t>
      </w:r>
      <w:r w:rsidR="0048694C" w:rsidRPr="00CA6E42">
        <w:rPr>
          <w:rFonts w:ascii="Times New Roman" w:eastAsia="Andale Sans UI" w:hAnsi="Times New Roman" w:cs="Times New Roman"/>
          <w:kern w:val="2"/>
          <w:sz w:val="24"/>
          <w:szCs w:val="24"/>
          <w:lang w:eastAsia="ar-SA"/>
        </w:rPr>
        <w:t>кадровые, психолого</w:t>
      </w:r>
      <w:r w:rsidRPr="00CA6E42">
        <w:rPr>
          <w:rFonts w:ascii="Times New Roman" w:eastAsia="Andale Sans UI" w:hAnsi="Times New Roman" w:cs="Times New Roman"/>
          <w:kern w:val="2"/>
          <w:sz w:val="24"/>
          <w:szCs w:val="24"/>
          <w:lang w:eastAsia="ar-SA"/>
        </w:rPr>
        <w:t>-</w:t>
      </w:r>
      <w:r w:rsidR="0048694C" w:rsidRPr="00CA6E42">
        <w:rPr>
          <w:rFonts w:ascii="Times New Roman" w:eastAsia="Andale Sans UI" w:hAnsi="Times New Roman" w:cs="Times New Roman"/>
          <w:kern w:val="2"/>
          <w:sz w:val="24"/>
          <w:szCs w:val="24"/>
          <w:lang w:eastAsia="ar-SA"/>
        </w:rPr>
        <w:t>педагогические, финансовые</w:t>
      </w:r>
      <w:r w:rsidRPr="00CA6E42">
        <w:rPr>
          <w:rFonts w:ascii="Times New Roman" w:eastAsia="Andale Sans UI" w:hAnsi="Times New Roman" w:cs="Times New Roman"/>
          <w:kern w:val="2"/>
          <w:sz w:val="24"/>
          <w:szCs w:val="24"/>
          <w:lang w:eastAsia="ar-SA"/>
        </w:rPr>
        <w:t>, материально-</w:t>
      </w:r>
      <w:r w:rsidR="0048694C" w:rsidRPr="00CA6E42">
        <w:rPr>
          <w:rFonts w:ascii="Times New Roman" w:eastAsia="Andale Sans UI" w:hAnsi="Times New Roman" w:cs="Times New Roman"/>
          <w:kern w:val="2"/>
          <w:sz w:val="24"/>
          <w:szCs w:val="24"/>
          <w:lang w:eastAsia="ar-SA"/>
        </w:rPr>
        <w:t>технические, учебно</w:t>
      </w:r>
      <w:r w:rsidRPr="00CA6E42">
        <w:rPr>
          <w:rFonts w:ascii="Times New Roman" w:eastAsia="Andale Sans UI" w:hAnsi="Times New Roman" w:cs="Times New Roman"/>
          <w:kern w:val="2"/>
          <w:sz w:val="24"/>
          <w:szCs w:val="24"/>
          <w:lang w:eastAsia="ar-SA"/>
        </w:rPr>
        <w:t xml:space="preserve">-методические и информационные условия. </w:t>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Кадровые условия</w:t>
      </w:r>
    </w:p>
    <w:p w:rsidR="00CA6E42" w:rsidRPr="00CA6E42" w:rsidRDefault="00CA6E42" w:rsidP="00CA6E42">
      <w:pPr>
        <w:widowControl w:val="0"/>
        <w:shd w:val="clear" w:color="auto" w:fill="FFFFFF"/>
        <w:tabs>
          <w:tab w:val="left" w:pos="720"/>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Начальная школа МКОУ «</w:t>
      </w:r>
      <w:r w:rsidR="0048694C" w:rsidRPr="00CA6E42">
        <w:rPr>
          <w:rFonts w:ascii="Times New Roman" w:eastAsia="Andale Sans UI" w:hAnsi="Times New Roman" w:cs="Times New Roman"/>
          <w:kern w:val="2"/>
          <w:sz w:val="24"/>
          <w:szCs w:val="24"/>
          <w:lang w:eastAsia="ar-SA"/>
        </w:rPr>
        <w:t>Мусультемахинская СОШ</w:t>
      </w:r>
      <w:r w:rsidRPr="00CA6E42">
        <w:rPr>
          <w:rFonts w:ascii="Times New Roman" w:eastAsia="Andale Sans UI" w:hAnsi="Times New Roman" w:cs="Times New Roman"/>
          <w:kern w:val="2"/>
          <w:sz w:val="24"/>
          <w:szCs w:val="24"/>
          <w:lang w:eastAsia="ar-SA"/>
        </w:rPr>
        <w:t xml:space="preserve">» укомплектована кадрами, имеющими </w:t>
      </w:r>
      <w:r w:rsidRPr="00CA6E42">
        <w:rPr>
          <w:rFonts w:ascii="Times New Roman" w:eastAsia="Andale Sans UI" w:hAnsi="Times New Roman" w:cs="Times New Roman"/>
          <w:kern w:val="2"/>
          <w:sz w:val="24"/>
          <w:szCs w:val="24"/>
          <w:lang w:eastAsia="ar-SA"/>
        </w:rPr>
        <w:lastRenderedPageBreak/>
        <w:t>необходимую квалификацию для решения задач, определённых ООП НОО.</w:t>
      </w:r>
    </w:p>
    <w:p w:rsidR="00CA6E42" w:rsidRPr="00CA6E42" w:rsidRDefault="00CA6E42" w:rsidP="00CA6E42">
      <w:pPr>
        <w:widowControl w:val="0"/>
        <w:shd w:val="clear" w:color="auto" w:fill="FFFFFF"/>
        <w:tabs>
          <w:tab w:val="left" w:pos="720"/>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начальной школе работают 10 педагогов:</w:t>
      </w:r>
    </w:p>
    <w:p w:rsidR="00CA6E42" w:rsidRPr="00CA6E42" w:rsidRDefault="00872FF1" w:rsidP="00CA6E42">
      <w:pPr>
        <w:widowControl w:val="0"/>
        <w:shd w:val="clear" w:color="auto" w:fill="FFFFFF"/>
        <w:tabs>
          <w:tab w:val="left" w:pos="720"/>
        </w:tabs>
        <w:suppressAutoHyphens/>
        <w:spacing w:after="0" w:line="240" w:lineRule="auto"/>
        <w:ind w:firstLine="567"/>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 xml:space="preserve">Имеет </w:t>
      </w:r>
      <w:r w:rsidR="00F530C6">
        <w:rPr>
          <w:rFonts w:ascii="Times New Roman" w:eastAsia="Andale Sans UI" w:hAnsi="Times New Roman" w:cs="Times New Roman"/>
          <w:kern w:val="2"/>
          <w:sz w:val="24"/>
          <w:szCs w:val="24"/>
          <w:lang w:eastAsia="ar-SA"/>
        </w:rPr>
        <w:t xml:space="preserve">высшую </w:t>
      </w:r>
      <w:r w:rsidR="00F530C6" w:rsidRPr="00CA6E42">
        <w:rPr>
          <w:rFonts w:ascii="Times New Roman" w:eastAsia="Andale Sans UI" w:hAnsi="Times New Roman" w:cs="Times New Roman"/>
          <w:kern w:val="2"/>
          <w:sz w:val="24"/>
          <w:szCs w:val="24"/>
          <w:lang w:eastAsia="ar-SA"/>
        </w:rPr>
        <w:t>квалификационную</w:t>
      </w:r>
      <w:r w:rsidR="00CA6E42" w:rsidRPr="00CA6E42">
        <w:rPr>
          <w:rFonts w:ascii="Times New Roman" w:eastAsia="Andale Sans UI" w:hAnsi="Times New Roman" w:cs="Times New Roman"/>
          <w:kern w:val="2"/>
          <w:sz w:val="24"/>
          <w:szCs w:val="24"/>
          <w:lang w:eastAsia="ar-SA"/>
        </w:rPr>
        <w:t xml:space="preserve"> категорию – 1 педагог</w:t>
      </w:r>
      <w:r>
        <w:rPr>
          <w:rFonts w:ascii="Times New Roman" w:eastAsia="Andale Sans UI" w:hAnsi="Times New Roman" w:cs="Times New Roman"/>
          <w:kern w:val="2"/>
          <w:sz w:val="24"/>
          <w:szCs w:val="24"/>
          <w:lang w:eastAsia="ar-SA"/>
        </w:rPr>
        <w:t xml:space="preserve">, первую -1. </w:t>
      </w:r>
    </w:p>
    <w:p w:rsidR="00CA6E42" w:rsidRPr="00CA6E42" w:rsidRDefault="00CA6E42" w:rsidP="00CA6E42">
      <w:pPr>
        <w:widowControl w:val="0"/>
        <w:shd w:val="clear" w:color="auto" w:fill="FFFFFF"/>
        <w:tabs>
          <w:tab w:val="left" w:pos="720"/>
        </w:tabs>
        <w:suppressAutoHyphens/>
        <w:spacing w:after="0" w:line="240" w:lineRule="auto"/>
        <w:ind w:firstLine="567"/>
        <w:jc w:val="both"/>
        <w:rPr>
          <w:rFonts w:ascii="Times New Roman" w:eastAsia="Andale Sans UI" w:hAnsi="Times New Roman" w:cs="Times New Roman"/>
          <w:bCs/>
          <w:kern w:val="2"/>
          <w:sz w:val="24"/>
          <w:szCs w:val="24"/>
          <w:lang w:eastAsia="ar-SA"/>
        </w:rPr>
      </w:pPr>
      <w:r w:rsidRPr="00CA6E42">
        <w:rPr>
          <w:rFonts w:ascii="Times New Roman" w:eastAsia="Andale Sans UI" w:hAnsi="Times New Roman" w:cs="Times New Roman"/>
          <w:kern w:val="2"/>
          <w:sz w:val="24"/>
          <w:szCs w:val="24"/>
          <w:lang w:eastAsia="ar-SA"/>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A6E42">
        <w:rPr>
          <w:rFonts w:ascii="Times New Roman" w:eastAsia="Andale Sans UI" w:hAnsi="Times New Roman" w:cs="Times New Roman"/>
          <w:bCs/>
          <w:kern w:val="2"/>
          <w:sz w:val="24"/>
          <w:szCs w:val="24"/>
          <w:lang w:eastAsia="ar-SA"/>
        </w:rPr>
        <w:t xml:space="preserve">Едином квалификационном справочнике должностей руководителей, специалистов и служащих </w:t>
      </w:r>
      <w:r w:rsidRPr="00CA6E42">
        <w:rPr>
          <w:rFonts w:ascii="Times New Roman" w:eastAsia="Andale Sans UI" w:hAnsi="Times New Roman" w:cs="Times New Roman"/>
          <w:kern w:val="2"/>
          <w:sz w:val="24"/>
          <w:szCs w:val="24"/>
          <w:lang w:eastAsia="ar-SA"/>
        </w:rPr>
        <w:t>(</w:t>
      </w:r>
      <w:r w:rsidRPr="00CA6E42">
        <w:rPr>
          <w:rFonts w:ascii="Times New Roman" w:eastAsia="Andale Sans UI" w:hAnsi="Times New Roman" w:cs="Times New Roman"/>
          <w:bCs/>
          <w:kern w:val="2"/>
          <w:sz w:val="24"/>
          <w:szCs w:val="24"/>
          <w:lang w:eastAsia="ar-SA"/>
        </w:rPr>
        <w:t xml:space="preserve">раздел «Квалификационные характеристики должностей работников образования»). В соответствии со штатным расписанием в начальной школе работают, помимо учителей, заместитель директора по УР, заместитель директора по ВР, заведующий </w:t>
      </w:r>
      <w:r w:rsidR="0048694C" w:rsidRPr="00CA6E42">
        <w:rPr>
          <w:rFonts w:ascii="Times New Roman" w:eastAsia="Andale Sans UI" w:hAnsi="Times New Roman" w:cs="Times New Roman"/>
          <w:bCs/>
          <w:kern w:val="2"/>
          <w:sz w:val="24"/>
          <w:szCs w:val="24"/>
          <w:lang w:eastAsia="ar-SA"/>
        </w:rPr>
        <w:t>библиотекой, педагог</w:t>
      </w:r>
      <w:r w:rsidRPr="00CA6E42">
        <w:rPr>
          <w:rFonts w:ascii="Times New Roman" w:eastAsia="Andale Sans UI" w:hAnsi="Times New Roman" w:cs="Times New Roman"/>
          <w:bCs/>
          <w:kern w:val="2"/>
          <w:sz w:val="24"/>
          <w:szCs w:val="24"/>
          <w:lang w:eastAsia="ar-SA"/>
        </w:rPr>
        <w:t xml:space="preserve">-психолог, социальный педагог. Среди учебно-вспомогательного </w:t>
      </w:r>
      <w:r w:rsidR="0048694C" w:rsidRPr="00CA6E42">
        <w:rPr>
          <w:rFonts w:ascii="Times New Roman" w:eastAsia="Andale Sans UI" w:hAnsi="Times New Roman" w:cs="Times New Roman"/>
          <w:bCs/>
          <w:kern w:val="2"/>
          <w:sz w:val="24"/>
          <w:szCs w:val="24"/>
          <w:lang w:eastAsia="ar-SA"/>
        </w:rPr>
        <w:t>персонала -</w:t>
      </w:r>
      <w:r w:rsidRPr="00CA6E42">
        <w:rPr>
          <w:rFonts w:ascii="Times New Roman" w:eastAsia="Andale Sans UI" w:hAnsi="Times New Roman" w:cs="Times New Roman"/>
          <w:bCs/>
          <w:kern w:val="2"/>
          <w:sz w:val="24"/>
          <w:szCs w:val="24"/>
          <w:lang w:eastAsia="ar-SA"/>
        </w:rPr>
        <w:t xml:space="preserve"> заместитель директора по АХР, заведующий библиотекой, секретарь учебной части. Также есть технические исполнители и обслуживающий персонал: рабочие по обслуживанию зданий, уборщики служебных помещений, сторожи, дворник.</w:t>
      </w:r>
    </w:p>
    <w:p w:rsidR="00CA6E42" w:rsidRPr="00CA6E42" w:rsidRDefault="00CA6E42" w:rsidP="00CA6E42">
      <w:pPr>
        <w:widowControl w:val="0"/>
        <w:shd w:val="clear" w:color="auto" w:fill="FFFFFF"/>
        <w:tabs>
          <w:tab w:val="left" w:pos="720"/>
        </w:tabs>
        <w:suppressAutoHyphens/>
        <w:spacing w:after="0" w:line="240" w:lineRule="auto"/>
        <w:ind w:firstLine="567"/>
        <w:jc w:val="both"/>
        <w:rPr>
          <w:rFonts w:ascii="Times New Roman" w:eastAsia="Andale Sans UI" w:hAnsi="Times New Roman" w:cs="Times New Roman"/>
          <w:bCs/>
          <w:kern w:val="2"/>
          <w:sz w:val="24"/>
          <w:szCs w:val="24"/>
          <w:lang w:eastAsia="ar-SA"/>
        </w:rPr>
      </w:pPr>
      <w:r w:rsidRPr="00CA6E42">
        <w:rPr>
          <w:rFonts w:ascii="Times New Roman" w:eastAsia="Andale Sans UI" w:hAnsi="Times New Roman" w:cs="Times New Roman"/>
          <w:bCs/>
          <w:kern w:val="2"/>
          <w:sz w:val="24"/>
          <w:szCs w:val="24"/>
          <w:lang w:eastAsia="ar-SA"/>
        </w:rPr>
        <w:t>Образовательное учреждение укомплектовано работниками пищеблока: 2 человека (из них 1 пова</w:t>
      </w:r>
      <w:r w:rsidR="00872FF1">
        <w:rPr>
          <w:rFonts w:ascii="Times New Roman" w:eastAsia="Andale Sans UI" w:hAnsi="Times New Roman" w:cs="Times New Roman"/>
          <w:bCs/>
          <w:kern w:val="2"/>
          <w:sz w:val="24"/>
          <w:szCs w:val="24"/>
          <w:lang w:eastAsia="ar-SA"/>
        </w:rPr>
        <w:t>р</w:t>
      </w:r>
      <w:r w:rsidRPr="00CA6E42">
        <w:rPr>
          <w:rFonts w:ascii="Times New Roman" w:eastAsia="Andale Sans UI" w:hAnsi="Times New Roman" w:cs="Times New Roman"/>
          <w:bCs/>
          <w:kern w:val="2"/>
          <w:sz w:val="24"/>
          <w:szCs w:val="24"/>
          <w:lang w:eastAsia="ar-SA"/>
        </w:rPr>
        <w:t>).</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 целью формирования и наращивания необходимого и достаточного кадрового потенциала образовательного учреждения в школе </w:t>
      </w:r>
      <w:r w:rsidR="0048694C" w:rsidRPr="00CA6E42">
        <w:rPr>
          <w:rFonts w:ascii="Times New Roman" w:eastAsia="Andale Sans UI" w:hAnsi="Times New Roman" w:cs="Times New Roman"/>
          <w:kern w:val="2"/>
          <w:sz w:val="24"/>
          <w:szCs w:val="24"/>
          <w:lang w:eastAsia="ar-SA"/>
        </w:rPr>
        <w:t>организована непрерывная</w:t>
      </w:r>
      <w:r w:rsidRPr="00CA6E42">
        <w:rPr>
          <w:rFonts w:ascii="Times New Roman" w:eastAsia="Andale Sans UI" w:hAnsi="Times New Roman" w:cs="Times New Roman"/>
          <w:kern w:val="2"/>
          <w:sz w:val="24"/>
          <w:szCs w:val="24"/>
          <w:lang w:eastAsia="ar-SA"/>
        </w:rPr>
        <w:t xml:space="preserve">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w:t>
      </w:r>
    </w:p>
    <w:p w:rsidR="00CA6E42" w:rsidRPr="00CA6E42" w:rsidRDefault="00CA6E42" w:rsidP="00CA6E42">
      <w:pPr>
        <w:widowControl w:val="0"/>
        <w:suppressAutoHyphens/>
        <w:spacing w:after="0" w:line="240" w:lineRule="auto"/>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г. Махачкала на базе ДИРО. Каждый педагог работает над своей темой по самообразованию. Темы выбираются в соответствии с темой развития образовательного учреждения.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Cs/>
          <w:kern w:val="2"/>
          <w:sz w:val="24"/>
          <w:szCs w:val="24"/>
          <w:lang w:eastAsia="ar-SA"/>
        </w:rPr>
      </w:pPr>
      <w:r w:rsidRPr="00CA6E42">
        <w:rPr>
          <w:rFonts w:ascii="Times New Roman" w:eastAsia="Andale Sans UI" w:hAnsi="Times New Roman" w:cs="Times New Roman"/>
          <w:bCs/>
          <w:kern w:val="2"/>
          <w:sz w:val="24"/>
          <w:szCs w:val="24"/>
          <w:lang w:eastAsia="ar-SA"/>
        </w:rPr>
        <w:t>Осваивая</w:t>
      </w:r>
      <w:r w:rsidRPr="00CA6E42">
        <w:rPr>
          <w:rFonts w:ascii="Times New Roman" w:eastAsia="Andale Sans UI" w:hAnsi="Times New Roman" w:cs="Times New Roman"/>
          <w:kern w:val="2"/>
          <w:sz w:val="24"/>
          <w:szCs w:val="24"/>
          <w:lang w:eastAsia="ar-SA"/>
        </w:rPr>
        <w:t xml:space="preserve"> новую систему требований к структуре основной образовательной программы начального общего образования, результатам её освоения и условиям реализации, а также системы оценки итогов образовательной деятельности обучающихся, </w:t>
      </w:r>
      <w:r w:rsidRPr="00CA6E42">
        <w:rPr>
          <w:rFonts w:ascii="Times New Roman" w:eastAsia="Andale Sans UI" w:hAnsi="Times New Roman" w:cs="Times New Roman"/>
          <w:bCs/>
          <w:kern w:val="2"/>
          <w:sz w:val="24"/>
          <w:szCs w:val="24"/>
          <w:lang w:eastAsia="ar-SA"/>
        </w:rPr>
        <w:t>педагоги школы осуществляют профессиональную подготовку к реализации ФГОС.</w:t>
      </w:r>
    </w:p>
    <w:p w:rsidR="00CA6E42" w:rsidRPr="00CA6E42" w:rsidRDefault="00CA6E42" w:rsidP="00CA6E42">
      <w:pPr>
        <w:widowControl w:val="0"/>
        <w:suppressAutoHyphens/>
        <w:spacing w:after="0" w:line="240" w:lineRule="auto"/>
        <w:ind w:firstLine="567"/>
        <w:jc w:val="center"/>
        <w:rPr>
          <w:rFonts w:ascii="Times New Roman" w:eastAsia="Calibri" w:hAnsi="Times New Roman" w:cs="Times New Roman"/>
          <w:b/>
          <w:kern w:val="2"/>
          <w:sz w:val="24"/>
          <w:szCs w:val="24"/>
          <w:lang w:eastAsia="ar-SA"/>
        </w:rPr>
      </w:pPr>
      <w:r w:rsidRPr="00CA6E42">
        <w:rPr>
          <w:rFonts w:ascii="Times New Roman" w:eastAsia="Times New Roman" w:hAnsi="Times New Roman" w:cs="Times New Roman"/>
          <w:b/>
          <w:kern w:val="2"/>
          <w:sz w:val="24"/>
          <w:szCs w:val="24"/>
          <w:lang w:eastAsia="ar-SA"/>
        </w:rPr>
        <w:t>П</w:t>
      </w:r>
      <w:r w:rsidRPr="00CA6E42">
        <w:rPr>
          <w:rFonts w:ascii="Times New Roman" w:eastAsia="Calibri" w:hAnsi="Times New Roman" w:cs="Times New Roman"/>
          <w:b/>
          <w:kern w:val="2"/>
          <w:sz w:val="24"/>
          <w:szCs w:val="24"/>
          <w:lang w:eastAsia="ar-SA"/>
        </w:rPr>
        <w:t>сихолого-педагогические условия реализации основной образовательной программы начального общего образования</w:t>
      </w:r>
    </w:p>
    <w:p w:rsidR="00CA6E42" w:rsidRPr="00CA6E42" w:rsidRDefault="00CA6E42" w:rsidP="00CA6E42">
      <w:pPr>
        <w:widowControl w:val="0"/>
        <w:tabs>
          <w:tab w:val="left" w:pos="720"/>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соответствии с требованиями Стандарта к психолого-педагогическим условиям реализации ООП НОО в МКОУ «</w:t>
      </w:r>
      <w:r w:rsidR="0048694C" w:rsidRPr="00CA6E42">
        <w:rPr>
          <w:rFonts w:ascii="Times New Roman" w:eastAsia="Andale Sans UI" w:hAnsi="Times New Roman" w:cs="Times New Roman"/>
          <w:kern w:val="2"/>
          <w:sz w:val="24"/>
          <w:szCs w:val="24"/>
          <w:lang w:eastAsia="ar-SA"/>
        </w:rPr>
        <w:t>Мусультемахинская СОШ</w:t>
      </w:r>
      <w:r w:rsidRPr="00CA6E42">
        <w:rPr>
          <w:rFonts w:ascii="Times New Roman" w:eastAsia="Andale Sans UI" w:hAnsi="Times New Roman" w:cs="Times New Roman"/>
          <w:kern w:val="2"/>
          <w:sz w:val="24"/>
          <w:szCs w:val="24"/>
          <w:lang w:eastAsia="ar-SA"/>
        </w:rPr>
        <w:t>» реализуются следующие направления:</w:t>
      </w:r>
    </w:p>
    <w:p w:rsidR="00CA6E42" w:rsidRPr="00CA6E42" w:rsidRDefault="00CA6E42" w:rsidP="00CA6E42">
      <w:pPr>
        <w:widowControl w:val="0"/>
        <w:tabs>
          <w:tab w:val="left" w:pos="720"/>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из дошкольного в младший школьный и подростковый возраст. С этой целью проводятся диагностические обследования будущих первоклассников ; цикл групповых занятий с первоклассниками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2-3 классов проводятся занятия с целью развития познавательных психических процессов и формирования навыков конструктивного взаимодействии; проводятся диагностические обследования обучающихся 4-х классов, в 4-й четверти проводятся групповые занятия для выпускников начальной школы с целью профилактики </w:t>
      </w:r>
      <w:proofErr w:type="spellStart"/>
      <w:r w:rsidRPr="00CA6E42">
        <w:rPr>
          <w:rFonts w:ascii="Times New Roman" w:eastAsia="Andale Sans UI" w:hAnsi="Times New Roman" w:cs="Times New Roman"/>
          <w:kern w:val="2"/>
          <w:sz w:val="24"/>
          <w:szCs w:val="24"/>
          <w:lang w:eastAsia="ar-SA"/>
        </w:rPr>
        <w:t>дезадаптации</w:t>
      </w:r>
      <w:proofErr w:type="spellEnd"/>
      <w:r w:rsidRPr="00CA6E42">
        <w:rPr>
          <w:rFonts w:ascii="Times New Roman" w:eastAsia="Andale Sans UI" w:hAnsi="Times New Roman" w:cs="Times New Roman"/>
          <w:kern w:val="2"/>
          <w:sz w:val="24"/>
          <w:szCs w:val="24"/>
          <w:lang w:eastAsia="ar-SA"/>
        </w:rPr>
        <w:t xml:space="preserve"> в средней школе; определение причин трудностей в обучении (2-4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CA6E42" w:rsidRPr="00CA6E42" w:rsidRDefault="00CA6E42" w:rsidP="00CA6E42">
      <w:pPr>
        <w:widowControl w:val="0"/>
        <w:tabs>
          <w:tab w:val="left" w:pos="720"/>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 методические объединения «Трудности адаптации первоклассников», «Диагностика как средство воспитания классного коллектива», «Особенности детей с признаками </w:t>
      </w:r>
      <w:proofErr w:type="spellStart"/>
      <w:r w:rsidRPr="00CA6E42">
        <w:rPr>
          <w:rFonts w:ascii="Times New Roman" w:eastAsia="Andale Sans UI" w:hAnsi="Times New Roman" w:cs="Times New Roman"/>
          <w:kern w:val="2"/>
          <w:sz w:val="24"/>
          <w:szCs w:val="24"/>
          <w:lang w:eastAsia="ar-SA"/>
        </w:rPr>
        <w:t>гиперактивности</w:t>
      </w:r>
      <w:proofErr w:type="spellEnd"/>
      <w:r w:rsidRPr="00CA6E42">
        <w:rPr>
          <w:rFonts w:ascii="Times New Roman" w:eastAsia="Andale Sans UI" w:hAnsi="Times New Roman" w:cs="Times New Roman"/>
          <w:kern w:val="2"/>
          <w:sz w:val="24"/>
          <w:szCs w:val="24"/>
          <w:lang w:eastAsia="ar-SA"/>
        </w:rPr>
        <w:t xml:space="preserve">», «Психологические аспекты преемственности начальной и средней школы», «Возрастные особенности обучающихся»; родительские собрания: «Ваш ребенок первоклассник», «Особенности познавательной активности </w:t>
      </w:r>
      <w:r w:rsidRPr="00CA6E42">
        <w:rPr>
          <w:rFonts w:ascii="Times New Roman" w:eastAsia="Andale Sans UI" w:hAnsi="Times New Roman" w:cs="Times New Roman"/>
          <w:kern w:val="2"/>
          <w:sz w:val="24"/>
          <w:szCs w:val="24"/>
          <w:lang w:eastAsia="ar-SA"/>
        </w:rPr>
        <w:lastRenderedPageBreak/>
        <w:t>младших школьников», «Причины детской агрессивности».</w:t>
      </w:r>
    </w:p>
    <w:p w:rsidR="00CA6E42" w:rsidRPr="00CA6E42" w:rsidRDefault="00CA6E42" w:rsidP="00CA6E42">
      <w:pPr>
        <w:widowControl w:val="0"/>
        <w:tabs>
          <w:tab w:val="left" w:pos="720"/>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МКОУ «Мусультемахинская СОШ» педагогом-психологом проводятся: психологические занятий для учащихся 1  классов; коррекционная работа с </w:t>
      </w:r>
      <w:proofErr w:type="spellStart"/>
      <w:r w:rsidRPr="00CA6E42">
        <w:rPr>
          <w:rFonts w:ascii="Times New Roman" w:eastAsia="Andale Sans UI" w:hAnsi="Times New Roman" w:cs="Times New Roman"/>
          <w:kern w:val="2"/>
          <w:sz w:val="24"/>
          <w:szCs w:val="24"/>
          <w:lang w:eastAsia="ar-SA"/>
        </w:rPr>
        <w:t>дезадаптированными</w:t>
      </w:r>
      <w:proofErr w:type="spellEnd"/>
      <w:r w:rsidRPr="00CA6E42">
        <w:rPr>
          <w:rFonts w:ascii="Times New Roman" w:eastAsia="Andale Sans UI" w:hAnsi="Times New Roman" w:cs="Times New Roman"/>
          <w:kern w:val="2"/>
          <w:sz w:val="24"/>
          <w:szCs w:val="24"/>
          <w:lang w:eastAsia="ar-SA"/>
        </w:rPr>
        <w:t xml:space="preserve"> учащимися 1 классов; индивидуальная работа с учащимися «группы риска»; тренинги на сплочение детского коллектива; просветительская работа среди учащихся начальной школы для формирования представлений о современных профессиях и личных индивидуальных особенностях. </w:t>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 Финансовое обеспечение реализации основной образовательной программы начального общего образования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CA6E42" w:rsidRPr="00CA6E42" w:rsidRDefault="00CA6E42" w:rsidP="00CA6E42">
      <w:pPr>
        <w:widowControl w:val="0"/>
        <w:suppressAutoHyphens/>
        <w:autoSpaceDE w:val="0"/>
        <w:spacing w:after="0" w:line="240" w:lineRule="auto"/>
        <w:ind w:firstLine="567"/>
        <w:jc w:val="both"/>
        <w:rPr>
          <w:rFonts w:ascii="Times New Roman" w:eastAsia="Arial" w:hAnsi="Times New Roman" w:cs="Times New Roman"/>
          <w:bCs/>
          <w:iCs/>
          <w:kern w:val="2"/>
          <w:sz w:val="24"/>
          <w:szCs w:val="24"/>
          <w:lang w:eastAsia="ar-SA"/>
        </w:rPr>
      </w:pPr>
      <w:r w:rsidRPr="00CA6E42">
        <w:rPr>
          <w:rFonts w:ascii="Times New Roman" w:eastAsia="Arial" w:hAnsi="Times New Roman" w:cs="Times New Roman"/>
          <w:i/>
          <w:kern w:val="2"/>
          <w:sz w:val="24"/>
          <w:szCs w:val="24"/>
          <w:lang w:eastAsia="ar-SA"/>
        </w:rPr>
        <w:t>Финансовое обеспечение реализации основной образовательной программы начального общего образования</w:t>
      </w:r>
      <w:r w:rsidRPr="00CA6E42">
        <w:rPr>
          <w:rFonts w:ascii="Times New Roman" w:eastAsia="Arial" w:hAnsi="Times New Roman" w:cs="Times New Roman"/>
          <w:kern w:val="2"/>
          <w:sz w:val="24"/>
          <w:szCs w:val="24"/>
          <w:lang w:eastAsia="ar-SA"/>
        </w:rPr>
        <w:t xml:space="preserve"> в МКОУ «Мусультемахинская СОШ»</w:t>
      </w:r>
      <w:r w:rsidR="0048694C">
        <w:rPr>
          <w:rFonts w:ascii="Times New Roman" w:eastAsia="Arial" w:hAnsi="Times New Roman" w:cs="Times New Roman"/>
          <w:kern w:val="2"/>
          <w:sz w:val="24"/>
          <w:szCs w:val="24"/>
          <w:lang w:eastAsia="ar-SA"/>
        </w:rPr>
        <w:t xml:space="preserve"> </w:t>
      </w:r>
      <w:r w:rsidRPr="00CA6E42">
        <w:rPr>
          <w:rFonts w:ascii="Times New Roman" w:eastAsia="Arial" w:hAnsi="Times New Roman" w:cs="Times New Roman"/>
          <w:kern w:val="2"/>
          <w:sz w:val="24"/>
          <w:szCs w:val="24"/>
          <w:lang w:eastAsia="ar-SA"/>
        </w:rPr>
        <w:t xml:space="preserve">осуществляется на основе нормативного </w:t>
      </w:r>
      <w:proofErr w:type="spellStart"/>
      <w:r w:rsidRPr="00CA6E42">
        <w:rPr>
          <w:rFonts w:ascii="Times New Roman" w:eastAsia="Arial" w:hAnsi="Times New Roman" w:cs="Times New Roman"/>
          <w:kern w:val="2"/>
          <w:sz w:val="24"/>
          <w:szCs w:val="24"/>
          <w:lang w:eastAsia="ar-SA"/>
        </w:rPr>
        <w:t>подушевого</w:t>
      </w:r>
      <w:proofErr w:type="spellEnd"/>
      <w:r w:rsidRPr="00CA6E42">
        <w:rPr>
          <w:rFonts w:ascii="Times New Roman" w:eastAsia="Arial" w:hAnsi="Times New Roman" w:cs="Times New Roman"/>
          <w:kern w:val="2"/>
          <w:sz w:val="24"/>
          <w:szCs w:val="24"/>
          <w:lang w:eastAsia="ar-SA"/>
        </w:rPr>
        <w:t xml:space="preserve"> финансирования,</w:t>
      </w:r>
      <w:r w:rsidRPr="00CA6E42">
        <w:rPr>
          <w:rFonts w:ascii="Times New Roman" w:eastAsia="Arial" w:hAnsi="Times New Roman" w:cs="Times New Roman"/>
          <w:bCs/>
          <w:kern w:val="2"/>
          <w:sz w:val="24"/>
          <w:szCs w:val="24"/>
          <w:lang w:eastAsia="ar-SA"/>
        </w:rPr>
        <w:t xml:space="preserve"> </w:t>
      </w:r>
      <w:r w:rsidRPr="00CA6E42">
        <w:rPr>
          <w:rFonts w:ascii="Times New Roman" w:eastAsia="Arial" w:hAnsi="Times New Roman" w:cs="Times New Roman"/>
          <w:bCs/>
          <w:iCs/>
          <w:kern w:val="2"/>
          <w:sz w:val="24"/>
          <w:szCs w:val="24"/>
          <w:lang w:eastAsia="ar-SA"/>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A6E42" w:rsidRPr="00CA6E42" w:rsidRDefault="00CA6E42" w:rsidP="00CA6E42">
      <w:pPr>
        <w:widowControl w:val="0"/>
        <w:tabs>
          <w:tab w:val="left" w:pos="360"/>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bCs/>
          <w:i/>
          <w:iCs/>
          <w:kern w:val="2"/>
          <w:sz w:val="24"/>
          <w:szCs w:val="24"/>
          <w:lang w:eastAsia="ar-SA"/>
        </w:rPr>
        <w:t>Реализация принципа</w:t>
      </w:r>
      <w:r w:rsidRPr="00CA6E42">
        <w:rPr>
          <w:rFonts w:ascii="Times New Roman" w:eastAsia="Andale Sans UI" w:hAnsi="Times New Roman" w:cs="Times New Roman"/>
          <w:i/>
          <w:kern w:val="2"/>
          <w:sz w:val="24"/>
          <w:szCs w:val="24"/>
          <w:lang w:eastAsia="ar-SA"/>
        </w:rPr>
        <w:t xml:space="preserve"> нормативного </w:t>
      </w:r>
      <w:proofErr w:type="spellStart"/>
      <w:r w:rsidRPr="00CA6E42">
        <w:rPr>
          <w:rFonts w:ascii="Times New Roman" w:eastAsia="Andale Sans UI" w:hAnsi="Times New Roman" w:cs="Times New Roman"/>
          <w:i/>
          <w:kern w:val="2"/>
          <w:sz w:val="24"/>
          <w:szCs w:val="24"/>
          <w:lang w:eastAsia="ar-SA"/>
        </w:rPr>
        <w:t>подушевого</w:t>
      </w:r>
      <w:proofErr w:type="spellEnd"/>
      <w:r w:rsidRPr="00CA6E42">
        <w:rPr>
          <w:rFonts w:ascii="Times New Roman" w:eastAsia="Andale Sans UI" w:hAnsi="Times New Roman" w:cs="Times New Roman"/>
          <w:i/>
          <w:kern w:val="2"/>
          <w:sz w:val="24"/>
          <w:szCs w:val="24"/>
          <w:lang w:eastAsia="ar-SA"/>
        </w:rPr>
        <w:t xml:space="preserve"> финансирования осуществляется на </w:t>
      </w:r>
      <w:r w:rsidRPr="00CA6E42">
        <w:rPr>
          <w:rFonts w:ascii="Times New Roman" w:eastAsia="Andale Sans UI" w:hAnsi="Times New Roman" w:cs="Times New Roman"/>
          <w:bCs/>
          <w:i/>
          <w:iCs/>
          <w:kern w:val="2"/>
          <w:sz w:val="24"/>
          <w:szCs w:val="24"/>
          <w:lang w:eastAsia="ar-SA"/>
        </w:rPr>
        <w:t xml:space="preserve">трёх </w:t>
      </w:r>
      <w:r w:rsidRPr="00CA6E42">
        <w:rPr>
          <w:rFonts w:ascii="Times New Roman" w:eastAsia="Andale Sans UI" w:hAnsi="Times New Roman" w:cs="Times New Roman"/>
          <w:i/>
          <w:kern w:val="2"/>
          <w:sz w:val="24"/>
          <w:szCs w:val="24"/>
          <w:lang w:eastAsia="ar-SA"/>
        </w:rPr>
        <w:t>следующих уровнях</w:t>
      </w:r>
      <w:r w:rsidRPr="00CA6E42">
        <w:rPr>
          <w:rFonts w:ascii="Times New Roman" w:eastAsia="Andale Sans UI" w:hAnsi="Times New Roman" w:cs="Times New Roman"/>
          <w:kern w:val="2"/>
          <w:sz w:val="24"/>
          <w:szCs w:val="24"/>
          <w:lang w:eastAsia="ar-SA"/>
        </w:rPr>
        <w:t>:</w:t>
      </w:r>
    </w:p>
    <w:p w:rsidR="00CA6E42" w:rsidRPr="00CA6E42" w:rsidRDefault="00CA6E42" w:rsidP="00CA6E42">
      <w:pPr>
        <w:widowControl w:val="0"/>
        <w:suppressAutoHyphens/>
        <w:spacing w:after="0" w:line="240" w:lineRule="auto"/>
        <w:ind w:firstLine="567"/>
        <w:jc w:val="both"/>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bCs/>
          <w:iCs/>
          <w:kern w:val="2"/>
          <w:sz w:val="24"/>
          <w:szCs w:val="24"/>
          <w:lang w:eastAsia="hi-IN" w:bidi="hi-IN"/>
        </w:rPr>
        <w:t>• межбюджетных отношений</w:t>
      </w:r>
      <w:r w:rsidRPr="00CA6E42">
        <w:rPr>
          <w:rFonts w:ascii="Times New Roman" w:eastAsia="DejaVu Sans Condensed" w:hAnsi="Times New Roman" w:cs="Times New Roman"/>
          <w:kern w:val="2"/>
          <w:sz w:val="24"/>
          <w:szCs w:val="24"/>
          <w:lang w:eastAsia="hi-IN" w:bidi="hi-IN"/>
        </w:rPr>
        <w:t xml:space="preserve"> (бюджет субъекта РФ — муниципальный бюджет);</w:t>
      </w:r>
    </w:p>
    <w:p w:rsidR="00CA6E42" w:rsidRPr="00CA6E42" w:rsidRDefault="00CA6E42" w:rsidP="00CA6E42">
      <w:pPr>
        <w:widowControl w:val="0"/>
        <w:suppressAutoHyphens/>
        <w:spacing w:after="0" w:line="240" w:lineRule="auto"/>
        <w:ind w:firstLine="567"/>
        <w:jc w:val="both"/>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bCs/>
          <w:iCs/>
          <w:kern w:val="2"/>
          <w:sz w:val="24"/>
          <w:szCs w:val="24"/>
          <w:lang w:eastAsia="hi-IN" w:bidi="hi-IN"/>
        </w:rPr>
        <w:t>• </w:t>
      </w:r>
      <w:proofErr w:type="spellStart"/>
      <w:r w:rsidRPr="00CA6E42">
        <w:rPr>
          <w:rFonts w:ascii="Times New Roman" w:eastAsia="DejaVu Sans Condensed" w:hAnsi="Times New Roman" w:cs="Times New Roman"/>
          <w:bCs/>
          <w:iCs/>
          <w:kern w:val="2"/>
          <w:sz w:val="24"/>
          <w:szCs w:val="24"/>
          <w:lang w:eastAsia="hi-IN" w:bidi="hi-IN"/>
        </w:rPr>
        <w:t>внутрибюджетных</w:t>
      </w:r>
      <w:proofErr w:type="spellEnd"/>
      <w:r w:rsidRPr="00CA6E42">
        <w:rPr>
          <w:rFonts w:ascii="Times New Roman" w:eastAsia="DejaVu Sans Condensed" w:hAnsi="Times New Roman" w:cs="Times New Roman"/>
          <w:bCs/>
          <w:iCs/>
          <w:kern w:val="2"/>
          <w:sz w:val="24"/>
          <w:szCs w:val="24"/>
          <w:lang w:eastAsia="hi-IN" w:bidi="hi-IN"/>
        </w:rPr>
        <w:t xml:space="preserve"> отношений</w:t>
      </w:r>
      <w:r w:rsidRPr="00CA6E42">
        <w:rPr>
          <w:rFonts w:ascii="Times New Roman" w:eastAsia="DejaVu Sans Condensed" w:hAnsi="Times New Roman" w:cs="Times New Roman"/>
          <w:kern w:val="2"/>
          <w:sz w:val="24"/>
          <w:szCs w:val="24"/>
          <w:lang w:eastAsia="hi-IN" w:bidi="hi-IN"/>
        </w:rPr>
        <w:t xml:space="preserve"> (муниципальный бюджет — образовательное учреждение);</w:t>
      </w:r>
    </w:p>
    <w:p w:rsidR="00CA6E42" w:rsidRPr="00CA6E42" w:rsidRDefault="00CA6E42" w:rsidP="00CA6E42">
      <w:pPr>
        <w:widowControl w:val="0"/>
        <w:suppressAutoHyphens/>
        <w:spacing w:after="0" w:line="240" w:lineRule="auto"/>
        <w:ind w:firstLine="567"/>
        <w:jc w:val="both"/>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bCs/>
          <w:iCs/>
          <w:kern w:val="2"/>
          <w:sz w:val="24"/>
          <w:szCs w:val="24"/>
          <w:lang w:eastAsia="hi-IN" w:bidi="hi-IN"/>
        </w:rPr>
        <w:t>• образовательного учреждения</w:t>
      </w:r>
      <w:r w:rsidRPr="00CA6E42">
        <w:rPr>
          <w:rFonts w:ascii="Times New Roman" w:eastAsia="DejaVu Sans Condensed" w:hAnsi="Times New Roman" w:cs="Times New Roman"/>
          <w:kern w:val="2"/>
          <w:sz w:val="24"/>
          <w:szCs w:val="24"/>
          <w:lang w:eastAsia="hi-IN" w:bidi="hi-IN"/>
        </w:rPr>
        <w:t>.</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При этом соблюдаются следующие положения: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w:t>
      </w:r>
      <w:r w:rsidR="00F530C6" w:rsidRPr="00CA6E42">
        <w:rPr>
          <w:rFonts w:ascii="Times New Roman" w:eastAsia="Andale Sans UI" w:hAnsi="Times New Roman" w:cs="Times New Roman"/>
          <w:kern w:val="2"/>
          <w:sz w:val="24"/>
          <w:szCs w:val="24"/>
          <w:lang w:eastAsia="ar-SA"/>
        </w:rPr>
        <w:t>не уменьшение</w:t>
      </w:r>
      <w:r w:rsidRPr="00CA6E42">
        <w:rPr>
          <w:rFonts w:ascii="Times New Roman" w:eastAsia="Andale Sans UI" w:hAnsi="Times New Roman" w:cs="Times New Roman"/>
          <w:kern w:val="2"/>
          <w:sz w:val="24"/>
          <w:szCs w:val="24"/>
          <w:lang w:eastAsia="ar-SA"/>
        </w:rPr>
        <w:t xml:space="preserve"> уровня финансирования по статьям расходов, включённым в величину регионального расчётного </w:t>
      </w:r>
      <w:proofErr w:type="spellStart"/>
      <w:r w:rsidRPr="00CA6E42">
        <w:rPr>
          <w:rFonts w:ascii="Times New Roman" w:eastAsia="Andale Sans UI" w:hAnsi="Times New Roman" w:cs="Times New Roman"/>
          <w:kern w:val="2"/>
          <w:sz w:val="24"/>
          <w:szCs w:val="24"/>
          <w:lang w:eastAsia="ar-SA"/>
        </w:rPr>
        <w:t>подушевого</w:t>
      </w:r>
      <w:proofErr w:type="spellEnd"/>
      <w:r w:rsidRPr="00CA6E42">
        <w:rPr>
          <w:rFonts w:ascii="Times New Roman" w:eastAsia="Andale Sans UI" w:hAnsi="Times New Roman" w:cs="Times New Roman"/>
          <w:kern w:val="2"/>
          <w:sz w:val="24"/>
          <w:szCs w:val="24"/>
          <w:lang w:eastAsia="ar-SA"/>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CA6E42">
        <w:rPr>
          <w:rFonts w:ascii="Times New Roman" w:eastAsia="Andale Sans UI" w:hAnsi="Times New Roman" w:cs="Times New Roman"/>
          <w:kern w:val="2"/>
          <w:sz w:val="24"/>
          <w:szCs w:val="24"/>
          <w:lang w:eastAsia="ar-SA"/>
        </w:rPr>
        <w:t>внутрибюджетных</w:t>
      </w:r>
      <w:proofErr w:type="spellEnd"/>
      <w:r w:rsidRPr="00CA6E42">
        <w:rPr>
          <w:rFonts w:ascii="Times New Roman" w:eastAsia="Andale Sans UI" w:hAnsi="Times New Roman" w:cs="Times New Roman"/>
          <w:kern w:val="2"/>
          <w:sz w:val="24"/>
          <w:szCs w:val="24"/>
          <w:lang w:eastAsia="ar-SA"/>
        </w:rPr>
        <w:t xml:space="preserve"> отношений (муниципальный бюджет — общеобразовательное учреждение) и образовательного учреждения.</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связи с требованиями Стандарта при расчёте регионального </w:t>
      </w:r>
      <w:proofErr w:type="spellStart"/>
      <w:r w:rsidRPr="00CA6E42">
        <w:rPr>
          <w:rFonts w:ascii="Times New Roman" w:eastAsia="Andale Sans UI" w:hAnsi="Times New Roman" w:cs="Times New Roman"/>
          <w:kern w:val="2"/>
          <w:sz w:val="24"/>
          <w:szCs w:val="24"/>
          <w:lang w:eastAsia="ar-SA"/>
        </w:rPr>
        <w:t>подушевого</w:t>
      </w:r>
      <w:proofErr w:type="spellEnd"/>
      <w:r w:rsidRPr="00CA6E42">
        <w:rPr>
          <w:rFonts w:ascii="Times New Roman" w:eastAsia="Andale Sans UI" w:hAnsi="Times New Roman" w:cs="Times New Roman"/>
          <w:kern w:val="2"/>
          <w:sz w:val="24"/>
          <w:szCs w:val="24"/>
          <w:lang w:eastAsia="ar-SA"/>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CA6E42" w:rsidRPr="00CA6E42" w:rsidRDefault="00CA6E42" w:rsidP="00CA6E42">
      <w:pPr>
        <w:widowControl w:val="0"/>
        <w:suppressAutoHyphens/>
        <w:spacing w:after="0" w:line="240" w:lineRule="auto"/>
        <w:ind w:firstLine="567"/>
        <w:jc w:val="both"/>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CA6E42">
        <w:rPr>
          <w:rFonts w:ascii="Times New Roman" w:eastAsia="DejaVu Sans Condensed" w:hAnsi="Times New Roman" w:cs="Times New Roman"/>
          <w:kern w:val="2"/>
          <w:sz w:val="24"/>
          <w:szCs w:val="24"/>
          <w:lang w:eastAsia="hi-IN" w:bidi="hi-IN"/>
        </w:rPr>
        <w:t>подушевым</w:t>
      </w:r>
      <w:proofErr w:type="spellEnd"/>
      <w:r w:rsidRPr="00CA6E42">
        <w:rPr>
          <w:rFonts w:ascii="Times New Roman" w:eastAsia="DejaVu Sans Condensed" w:hAnsi="Times New Roman" w:cs="Times New Roman"/>
          <w:kern w:val="2"/>
          <w:sz w:val="24"/>
          <w:szCs w:val="24"/>
          <w:lang w:eastAsia="hi-IN" w:bidi="hi-IN"/>
        </w:rPr>
        <w:t xml:space="preserve"> нормативом, количеством учащихся и соответствующими поправочными коэффициентами, и отражается в смете образовательного учреждения.</w:t>
      </w:r>
    </w:p>
    <w:p w:rsidR="00CA6E42" w:rsidRPr="00CA6E42" w:rsidRDefault="00CA6E42" w:rsidP="00CA6E42">
      <w:pPr>
        <w:widowControl w:val="0"/>
        <w:suppressAutoHyphens/>
        <w:autoSpaceDE w:val="0"/>
        <w:spacing w:after="0" w:line="240" w:lineRule="auto"/>
        <w:ind w:firstLine="567"/>
        <w:jc w:val="both"/>
        <w:rPr>
          <w:rFonts w:ascii="Times New Roman" w:eastAsia="Arial" w:hAnsi="Times New Roman" w:cs="Times New Roman"/>
          <w:kern w:val="2"/>
          <w:sz w:val="24"/>
          <w:szCs w:val="24"/>
          <w:lang w:eastAsia="ar-SA"/>
        </w:rPr>
      </w:pPr>
      <w:r w:rsidRPr="00CA6E42">
        <w:rPr>
          <w:rFonts w:ascii="Times New Roman" w:eastAsia="Arial" w:hAnsi="Times New Roman" w:cs="Times New Roman"/>
          <w:kern w:val="2"/>
          <w:sz w:val="24"/>
          <w:szCs w:val="24"/>
          <w:lang w:eastAsia="ar-SA"/>
        </w:rPr>
        <w:t>Фонд оплаты труда общеобразовательного учреждения состоит из базовой и стимулирующей частей.</w:t>
      </w:r>
    </w:p>
    <w:p w:rsidR="00CA6E42" w:rsidRPr="00CA6E42" w:rsidRDefault="00CA6E42" w:rsidP="00CA6E42">
      <w:pPr>
        <w:widowControl w:val="0"/>
        <w:suppressAutoHyphens/>
        <w:autoSpaceDE w:val="0"/>
        <w:spacing w:after="0" w:line="240" w:lineRule="auto"/>
        <w:ind w:firstLine="567"/>
        <w:jc w:val="both"/>
        <w:rPr>
          <w:rFonts w:ascii="Times New Roman" w:eastAsia="Arial" w:hAnsi="Times New Roman" w:cs="Times New Roman"/>
          <w:kern w:val="2"/>
          <w:sz w:val="24"/>
          <w:szCs w:val="24"/>
          <w:lang w:eastAsia="ar-SA"/>
        </w:rPr>
      </w:pPr>
      <w:r w:rsidRPr="00CA6E42">
        <w:rPr>
          <w:rFonts w:ascii="Times New Roman" w:eastAsia="Arial" w:hAnsi="Times New Roman" w:cs="Times New Roman"/>
          <w:kern w:val="2"/>
          <w:sz w:val="24"/>
          <w:szCs w:val="24"/>
          <w:lang w:eastAsia="ar-SA"/>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w:t>
      </w:r>
      <w:r w:rsidR="00F530C6" w:rsidRPr="00CA6E42">
        <w:rPr>
          <w:rFonts w:ascii="Times New Roman" w:eastAsia="Arial" w:hAnsi="Times New Roman" w:cs="Times New Roman"/>
          <w:kern w:val="2"/>
          <w:sz w:val="24"/>
          <w:szCs w:val="24"/>
          <w:lang w:eastAsia="ar-SA"/>
        </w:rPr>
        <w:t>учреждения включает</w:t>
      </w:r>
      <w:r w:rsidRPr="00CA6E42">
        <w:rPr>
          <w:rFonts w:ascii="Times New Roman" w:eastAsia="Arial" w:hAnsi="Times New Roman" w:cs="Times New Roman"/>
          <w:kern w:val="2"/>
          <w:sz w:val="24"/>
          <w:szCs w:val="24"/>
          <w:lang w:eastAsia="ar-SA"/>
        </w:rPr>
        <w:t xml:space="preserve"> в себя поощрительные выплаты по результатам труда. Выплаты стимулирующего </w:t>
      </w:r>
      <w:r w:rsidR="00F530C6" w:rsidRPr="00CA6E42">
        <w:rPr>
          <w:rFonts w:ascii="Times New Roman" w:eastAsia="Arial" w:hAnsi="Times New Roman" w:cs="Times New Roman"/>
          <w:kern w:val="2"/>
          <w:sz w:val="24"/>
          <w:szCs w:val="24"/>
          <w:lang w:eastAsia="ar-SA"/>
        </w:rPr>
        <w:t>характера устанавливаются</w:t>
      </w:r>
      <w:r w:rsidRPr="00CA6E42">
        <w:rPr>
          <w:rFonts w:ascii="Times New Roman" w:eastAsia="Arial" w:hAnsi="Times New Roman" w:cs="Times New Roman"/>
          <w:kern w:val="2"/>
          <w:sz w:val="24"/>
          <w:szCs w:val="24"/>
          <w:lang w:eastAsia="ar-SA"/>
        </w:rPr>
        <w:t xml:space="preserve"> в пределах средств стимулирующей части фонда оплаты труда. </w:t>
      </w:r>
    </w:p>
    <w:p w:rsidR="00CA6E42" w:rsidRPr="00CA6E42" w:rsidRDefault="00CA6E42" w:rsidP="00CA6E42">
      <w:pPr>
        <w:widowControl w:val="0"/>
        <w:suppressAutoHyphens/>
        <w:spacing w:after="0" w:line="240" w:lineRule="auto"/>
        <w:ind w:firstLine="567"/>
        <w:jc w:val="both"/>
        <w:rPr>
          <w:rFonts w:ascii="Times New Roman" w:eastAsia="DejaVu Sans Condensed" w:hAnsi="Times New Roman" w:cs="Times New Roman"/>
          <w:kern w:val="2"/>
          <w:sz w:val="24"/>
          <w:szCs w:val="24"/>
          <w:lang w:eastAsia="hi-IN" w:bidi="hi-IN"/>
        </w:rPr>
      </w:pPr>
      <w:r w:rsidRPr="00CA6E42">
        <w:rPr>
          <w:rFonts w:ascii="Times New Roman" w:eastAsia="DejaVu Sans Condensed" w:hAnsi="Times New Roman" w:cs="Times New Roman"/>
          <w:kern w:val="2"/>
          <w:sz w:val="24"/>
          <w:szCs w:val="24"/>
          <w:lang w:eastAsia="hi-IN" w:bidi="hi-IN"/>
        </w:rPr>
        <w:t xml:space="preserve">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w:t>
      </w:r>
      <w:r w:rsidRPr="00CA6E42">
        <w:rPr>
          <w:rFonts w:ascii="Times New Roman" w:eastAsia="DejaVu Sans Condensed" w:hAnsi="Times New Roman" w:cs="Times New Roman"/>
          <w:kern w:val="2"/>
          <w:sz w:val="24"/>
          <w:szCs w:val="24"/>
          <w:lang w:eastAsia="hi-IN" w:bidi="hi-IN"/>
        </w:rPr>
        <w:lastRenderedPageBreak/>
        <w:t xml:space="preserve">результатам освоения основной образовательной программы начального общего образования. В них включены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CA6E42">
        <w:rPr>
          <w:rFonts w:ascii="Times New Roman" w:eastAsia="DejaVu Sans Condensed" w:hAnsi="Times New Roman" w:cs="Times New Roman"/>
          <w:kern w:val="2"/>
          <w:sz w:val="24"/>
          <w:szCs w:val="24"/>
          <w:lang w:eastAsia="hi-IN" w:bidi="hi-IN"/>
        </w:rPr>
        <w:t>здоровьесберегающих</w:t>
      </w:r>
      <w:proofErr w:type="spellEnd"/>
      <w:r w:rsidRPr="00CA6E42">
        <w:rPr>
          <w:rFonts w:ascii="Times New Roman" w:eastAsia="DejaVu Sans Condensed" w:hAnsi="Times New Roman" w:cs="Times New Roman"/>
          <w:kern w:val="2"/>
          <w:sz w:val="24"/>
          <w:szCs w:val="24"/>
          <w:lang w:eastAsia="hi-IN" w:bidi="hi-IN"/>
        </w:rPr>
        <w:t>; участие в методической работе, распространение передового педагогического опыта; повышение уровня профессионального мастерства и др.</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CA6E42" w:rsidRPr="00CA6E42" w:rsidRDefault="00CA6E42" w:rsidP="00CA6E42">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i/>
          <w:kern w:val="2"/>
          <w:sz w:val="24"/>
          <w:szCs w:val="24"/>
          <w:lang w:eastAsia="ar-SA"/>
        </w:rPr>
        <w:t>Материально-технические</w:t>
      </w:r>
      <w:r w:rsidRPr="00CA6E42">
        <w:rPr>
          <w:rFonts w:ascii="Times New Roman" w:eastAsia="Andale Sans UI" w:hAnsi="Times New Roman" w:cs="Times New Roman"/>
          <w:b/>
          <w:kern w:val="2"/>
          <w:sz w:val="24"/>
          <w:szCs w:val="24"/>
          <w:lang w:eastAsia="ar-SA"/>
        </w:rPr>
        <w:t xml:space="preserve"> </w:t>
      </w:r>
      <w:r w:rsidRPr="00CA6E42">
        <w:rPr>
          <w:rFonts w:ascii="Times New Roman" w:eastAsia="Andale Sans UI" w:hAnsi="Times New Roman" w:cs="Times New Roman"/>
          <w:b/>
          <w:i/>
          <w:kern w:val="2"/>
          <w:sz w:val="24"/>
          <w:szCs w:val="24"/>
          <w:lang w:eastAsia="ar-SA"/>
        </w:rPr>
        <w:t>условия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Материально-техническая база образовательного учреждения приведена в соответствии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соответствии с требованиями ФГОС в школе оборудованы: </w:t>
      </w:r>
    </w:p>
    <w:p w:rsidR="00CA6E42" w:rsidRPr="00CA6E42" w:rsidRDefault="00CA6E42" w:rsidP="00CA6E42">
      <w:pPr>
        <w:widowControl w:val="0"/>
        <w:numPr>
          <w:ilvl w:val="1"/>
          <w:numId w:val="47"/>
        </w:numPr>
        <w:tabs>
          <w:tab w:val="left" w:pos="142"/>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учебные кабинеты </w:t>
      </w:r>
    </w:p>
    <w:p w:rsidR="00CA6E42" w:rsidRPr="00CA6E42" w:rsidRDefault="00CA6E42" w:rsidP="00CA6E42">
      <w:pPr>
        <w:widowControl w:val="0"/>
        <w:numPr>
          <w:ilvl w:val="1"/>
          <w:numId w:val="47"/>
        </w:numPr>
        <w:tabs>
          <w:tab w:val="left" w:pos="142"/>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bCs/>
          <w:iCs/>
          <w:kern w:val="2"/>
          <w:sz w:val="24"/>
          <w:szCs w:val="24"/>
          <w:lang w:eastAsia="ar-SA"/>
        </w:rPr>
        <w:t>библиотека</w:t>
      </w:r>
    </w:p>
    <w:p w:rsidR="00CA6E42" w:rsidRPr="00CA6E42" w:rsidRDefault="00CA6E42" w:rsidP="00CA6E42">
      <w:pPr>
        <w:widowControl w:val="0"/>
        <w:numPr>
          <w:ilvl w:val="1"/>
          <w:numId w:val="47"/>
        </w:numPr>
        <w:tabs>
          <w:tab w:val="left" w:pos="142"/>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bCs/>
          <w:iCs/>
          <w:kern w:val="2"/>
          <w:sz w:val="24"/>
          <w:szCs w:val="24"/>
          <w:lang w:eastAsia="ar-SA"/>
        </w:rPr>
        <w:t xml:space="preserve"> </w:t>
      </w:r>
      <w:r w:rsidRPr="00CA6E42">
        <w:rPr>
          <w:rFonts w:ascii="Times New Roman" w:eastAsia="Times New Roman" w:hAnsi="Times New Roman" w:cs="Times New Roman"/>
          <w:kern w:val="2"/>
          <w:sz w:val="24"/>
          <w:szCs w:val="24"/>
          <w:lang w:eastAsia="ar-SA"/>
        </w:rPr>
        <w:t xml:space="preserve">спортивная площадка. </w:t>
      </w:r>
    </w:p>
    <w:p w:rsidR="00CA6E42" w:rsidRPr="00CA6E42" w:rsidRDefault="00CA6E42" w:rsidP="00CA6E42">
      <w:pPr>
        <w:widowControl w:val="0"/>
        <w:numPr>
          <w:ilvl w:val="1"/>
          <w:numId w:val="47"/>
        </w:numPr>
        <w:tabs>
          <w:tab w:val="left" w:pos="142"/>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kern w:val="2"/>
          <w:sz w:val="24"/>
          <w:szCs w:val="24"/>
          <w:lang w:eastAsia="ar-SA"/>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A6E42" w:rsidRPr="00CA6E42" w:rsidRDefault="00CA6E42" w:rsidP="00CA6E42">
      <w:pPr>
        <w:widowControl w:val="0"/>
        <w:numPr>
          <w:ilvl w:val="1"/>
          <w:numId w:val="47"/>
        </w:numPr>
        <w:tabs>
          <w:tab w:val="left" w:pos="142"/>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CA6E42">
        <w:rPr>
          <w:rFonts w:ascii="Times New Roman" w:eastAsia="Times New Roman" w:hAnsi="Times New Roman" w:cs="Times New Roman"/>
          <w:kern w:val="2"/>
          <w:sz w:val="24"/>
          <w:szCs w:val="24"/>
          <w:lang w:eastAsia="ar-SA"/>
        </w:rPr>
        <w:t>административные и иные помещения, оснащённые необходимым оборудованием;</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школе ведется большая работа по охране труда всех участников образовательного процесса, по созданию оптимальных санитарно-гигиенических условий. Функционирует пост пожарной охраны, который оборудован:</w:t>
      </w:r>
    </w:p>
    <w:p w:rsidR="00CA6E42" w:rsidRPr="00CA6E42" w:rsidRDefault="00CA6E42" w:rsidP="00CA6E42">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-«тревожной» кнопкой;</w:t>
      </w:r>
    </w:p>
    <w:p w:rsidR="00CA6E42" w:rsidRPr="00CA6E42" w:rsidRDefault="00CA6E42" w:rsidP="00CA6E42">
      <w:pPr>
        <w:widowControl w:val="0"/>
        <w:shd w:val="clear" w:color="auto" w:fill="FFFFFF"/>
        <w:tabs>
          <w:tab w:val="left" w:pos="0"/>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датчиками срабатывания автоматической пожарной сигнализации;</w:t>
      </w:r>
    </w:p>
    <w:p w:rsidR="00CA6E42" w:rsidRPr="00CA6E42" w:rsidRDefault="00CA6E42" w:rsidP="00CA6E42">
      <w:pPr>
        <w:widowControl w:val="0"/>
        <w:shd w:val="clear" w:color="auto" w:fill="FFFFFF"/>
        <w:tabs>
          <w:tab w:val="left" w:pos="0"/>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телефоном;</w:t>
      </w:r>
    </w:p>
    <w:p w:rsidR="00CA6E42" w:rsidRPr="00CA6E42" w:rsidRDefault="00CA6E42" w:rsidP="00CA6E42">
      <w:pPr>
        <w:widowControl w:val="0"/>
        <w:shd w:val="clear" w:color="auto" w:fill="FFFFFF"/>
        <w:tabs>
          <w:tab w:val="left" w:pos="0"/>
        </w:tabs>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кнопкой отключения вентиляционной системы.</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настоящее время в 1-4 классах обучается -141уч. (9 классов-комплектов).</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kern w:val="2"/>
          <w:sz w:val="24"/>
          <w:szCs w:val="24"/>
          <w:lang w:eastAsia="ar-SA"/>
        </w:rPr>
        <w:t xml:space="preserve">Учреждение имеет двухсменный режим работы. В образовательном учреждении действует сеть кружков, позволяющих учитывать и развивать различные интересы и способности учащихся. </w:t>
      </w: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t xml:space="preserve">Учебно-методическое обеспечение реализации ООП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ООП НОО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Укомплектованность библиотеки на начало 2018-2019 учебного года следующая: учебников – 95%. </w:t>
      </w:r>
    </w:p>
    <w:p w:rsidR="00872FF1" w:rsidRDefault="00872FF1"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p>
    <w:p w:rsidR="00CA6E42" w:rsidRPr="00CA6E42" w:rsidRDefault="00CA6E42" w:rsidP="00CA6E42">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r w:rsidRPr="00CA6E42">
        <w:rPr>
          <w:rFonts w:ascii="Times New Roman" w:eastAsia="Andale Sans UI" w:hAnsi="Times New Roman" w:cs="Times New Roman"/>
          <w:b/>
          <w:kern w:val="2"/>
          <w:sz w:val="24"/>
          <w:szCs w:val="24"/>
          <w:lang w:eastAsia="ar-SA"/>
        </w:rPr>
        <w:lastRenderedPageBreak/>
        <w:t xml:space="preserve">Информационное обеспечение реализации основной образовательной программы </w:t>
      </w:r>
      <w:r w:rsidR="00872FF1" w:rsidRPr="00CA6E42">
        <w:rPr>
          <w:rFonts w:ascii="Times New Roman" w:eastAsia="Andale Sans UI" w:hAnsi="Times New Roman" w:cs="Times New Roman"/>
          <w:b/>
          <w:kern w:val="2"/>
          <w:sz w:val="24"/>
          <w:szCs w:val="24"/>
          <w:lang w:eastAsia="ar-SA"/>
        </w:rPr>
        <w:t>начального общего</w:t>
      </w:r>
      <w:r w:rsidRPr="00CA6E42">
        <w:rPr>
          <w:rFonts w:ascii="Times New Roman" w:eastAsia="Andale Sans UI" w:hAnsi="Times New Roman" w:cs="Times New Roman"/>
          <w:b/>
          <w:kern w:val="2"/>
          <w:sz w:val="24"/>
          <w:szCs w:val="24"/>
          <w:lang w:eastAsia="ar-SA"/>
        </w:rPr>
        <w:t xml:space="preserve"> образования</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В соответствии с требованиями Стандарта информационные условия реализации основной образовательной </w:t>
      </w:r>
      <w:r w:rsidR="00872FF1" w:rsidRPr="00CA6E42">
        <w:rPr>
          <w:rFonts w:ascii="Times New Roman" w:eastAsia="Andale Sans UI" w:hAnsi="Times New Roman" w:cs="Times New Roman"/>
          <w:kern w:val="2"/>
          <w:sz w:val="24"/>
          <w:szCs w:val="24"/>
          <w:lang w:eastAsia="ar-SA"/>
        </w:rPr>
        <w:t>программы начального</w:t>
      </w:r>
      <w:r w:rsidRPr="00CA6E42">
        <w:rPr>
          <w:rFonts w:ascii="Times New Roman" w:eastAsia="Andale Sans UI" w:hAnsi="Times New Roman" w:cs="Times New Roman"/>
          <w:kern w:val="2"/>
          <w:sz w:val="24"/>
          <w:szCs w:val="24"/>
          <w:lang w:eastAsia="ar-SA"/>
        </w:rPr>
        <w:t xml:space="preserve"> общего образования обеспечиваются современной информационно-образовательной средой.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 xml:space="preserve">Посредством Интернета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CA6E42">
        <w:rPr>
          <w:rFonts w:ascii="Times New Roman" w:eastAsia="Andale Sans UI" w:hAnsi="Times New Roman" w:cs="Times New Roman"/>
          <w:kern w:val="2"/>
          <w:sz w:val="24"/>
          <w:szCs w:val="24"/>
          <w:lang w:eastAsia="ar-SA"/>
        </w:rPr>
        <w:t>мультимедиаколлекция</w:t>
      </w:r>
      <w:proofErr w:type="spellEnd"/>
      <w:r w:rsidRPr="00CA6E42">
        <w:rPr>
          <w:rFonts w:ascii="Times New Roman" w:eastAsia="Andale Sans UI" w:hAnsi="Times New Roman" w:cs="Times New Roman"/>
          <w:kern w:val="2"/>
          <w:sz w:val="24"/>
          <w:szCs w:val="24"/>
          <w:lang w:eastAsia="ar-SA"/>
        </w:rPr>
        <w:t>, образовательные порталы fipi.ru, openclass.ru, mou.bsu.edu.ru, pedsovet.org, ict.edu.ru, ege.edu.ru, 1 september.ru).</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Имеется интернет, сайт школы. На школьном сайте представлена вся информация о деятельности образовательного учреждения, достижениях педагогов и учащихся. Новостной раздел сайта обновляется еженедельно.</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CA6E42">
        <w:rPr>
          <w:rFonts w:ascii="Times New Roman" w:eastAsia="Andale Sans UI" w:hAnsi="Times New Roman" w:cs="Times New Roman"/>
          <w:kern w:val="2"/>
          <w:sz w:val="24"/>
          <w:szCs w:val="24"/>
          <w:lang w:eastAsia="ar-SA"/>
        </w:rPr>
        <w:t>В образовательном процессе педагогами и учащимися активно используются</w:t>
      </w:r>
      <w:r w:rsidRPr="00CA6E42">
        <w:rPr>
          <w:rFonts w:ascii="Times New Roman" w:eastAsia="Andale Sans UI" w:hAnsi="Times New Roman" w:cs="Times New Roman"/>
          <w:b/>
          <w:kern w:val="2"/>
          <w:sz w:val="24"/>
          <w:szCs w:val="24"/>
          <w:lang w:eastAsia="ar-SA"/>
        </w:rPr>
        <w:t xml:space="preserve"> </w:t>
      </w:r>
      <w:r w:rsidRPr="00CA6E42">
        <w:rPr>
          <w:rFonts w:ascii="Times New Roman" w:eastAsia="Andale Sans UI" w:hAnsi="Times New Roman" w:cs="Times New Roman"/>
          <w:kern w:val="2"/>
          <w:sz w:val="24"/>
          <w:szCs w:val="24"/>
          <w:lang w:eastAsia="ar-SA"/>
        </w:rPr>
        <w:t xml:space="preserve">электронные приложения к учебникам; электронные наглядные пособия; электронные практикумы; электронные схемы и карты. </w:t>
      </w:r>
    </w:p>
    <w:p w:rsidR="00CA6E42" w:rsidRPr="00CA6E42" w:rsidRDefault="00CA6E42" w:rsidP="00CA6E42">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p>
    <w:p w:rsidR="008D1A9B" w:rsidRDefault="008D1A9B">
      <w:bookmarkStart w:id="18" w:name="_GoBack"/>
      <w:bookmarkEnd w:id="18"/>
    </w:p>
    <w:sectPr w:rsidR="008D1A9B" w:rsidSect="00925D4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ohit Hindi">
    <w:charset w:val="80"/>
    <w:family w:val="auto"/>
    <w:pitch w:val="variable"/>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charset w:val="80"/>
    <w:family w:val="auto"/>
    <w:pitch w:val="variable"/>
  </w:font>
  <w:font w:name="@Arial Unicode MS">
    <w:altName w:val="@MS Mincho"/>
    <w:panose1 w:val="020B0604020202020204"/>
    <w:charset w:val="80"/>
    <w:family w:val="swiss"/>
    <w:pitch w:val="variable"/>
    <w:sig w:usb0="00000000" w:usb1="E9DFFFFF" w:usb2="0000003F" w:usb3="00000000" w:csb0="003F01FF" w:csb1="00000000"/>
  </w:font>
  <w:font w:name="DejaVu Sans Condensed">
    <w:altName w:val="Arial"/>
    <w:charset w:val="CC"/>
    <w:family w:val="swiss"/>
    <w:pitch w:val="variable"/>
    <w:sig w:usb0="00000000" w:usb1="D200F5FF" w:usb2="0A246029" w:usb3="00000000" w:csb0="000001FF" w:csb1="00000000"/>
  </w:font>
  <w:font w:name="DejaVu Sans">
    <w:altName w:val="Times New Roman"/>
    <w:charset w:val="CC"/>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NewtonCSanPin-Regular">
    <w:altName w:val="Times New Roman"/>
    <w:charset w:val="CC"/>
    <w:family w:val="auto"/>
    <w:pitch w:val="default"/>
  </w:font>
  <w:font w:name="NewtonCSanPin-BoldItalic">
    <w:altName w:val="Arabic Typesetting"/>
    <w:charset w:val="CC"/>
    <w:family w:val="script"/>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3" w15:restartNumberingAfterBreak="0">
    <w:nsid w:val="0000002E"/>
    <w:multiLevelType w:val="singleLevel"/>
    <w:tmpl w:val="0000002E"/>
    <w:name w:val="WW8Num46"/>
    <w:lvl w:ilvl="0">
      <w:start w:val="1"/>
      <w:numFmt w:val="decimal"/>
      <w:lvlText w:val="%1."/>
      <w:lvlJc w:val="left"/>
      <w:pPr>
        <w:tabs>
          <w:tab w:val="num" w:pos="252"/>
        </w:tabs>
        <w:ind w:left="252" w:hanging="360"/>
      </w:pPr>
    </w:lvl>
  </w:abstractNum>
  <w:abstractNum w:abstractNumId="4" w15:restartNumberingAfterBreak="0">
    <w:nsid w:val="0000002F"/>
    <w:multiLevelType w:val="singleLevel"/>
    <w:tmpl w:val="0000002F"/>
    <w:name w:val="WW8Num47"/>
    <w:lvl w:ilvl="0">
      <w:start w:val="1"/>
      <w:numFmt w:val="decimal"/>
      <w:lvlText w:val="%1."/>
      <w:lvlJc w:val="left"/>
      <w:pPr>
        <w:tabs>
          <w:tab w:val="num" w:pos="735"/>
        </w:tabs>
        <w:ind w:left="735" w:hanging="375"/>
      </w:pPr>
    </w:lvl>
  </w:abstractNum>
  <w:abstractNum w:abstractNumId="5" w15:restartNumberingAfterBreak="0">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59C5F0A"/>
    <w:multiLevelType w:val="hybridMultilevel"/>
    <w:tmpl w:val="8FC4E0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A050B04"/>
    <w:multiLevelType w:val="multilevel"/>
    <w:tmpl w:val="941EE5C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B5C72E5"/>
    <w:multiLevelType w:val="hybridMultilevel"/>
    <w:tmpl w:val="EFB2293C"/>
    <w:lvl w:ilvl="0" w:tplc="1E8C64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BC41E44"/>
    <w:multiLevelType w:val="hybridMultilevel"/>
    <w:tmpl w:val="C1A67B7A"/>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CC05EBD"/>
    <w:multiLevelType w:val="hybridMultilevel"/>
    <w:tmpl w:val="66FC6670"/>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D7C11EF"/>
    <w:multiLevelType w:val="hybridMultilevel"/>
    <w:tmpl w:val="75C8E1CC"/>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06A705A"/>
    <w:multiLevelType w:val="hybridMultilevel"/>
    <w:tmpl w:val="F7AAF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D4068D1"/>
    <w:multiLevelType w:val="multilevel"/>
    <w:tmpl w:val="BBF8900C"/>
    <w:styleLink w:val="WWNum21"/>
    <w:lvl w:ilvl="0">
      <w:numFmt w:val="bullet"/>
      <w:lvlText w:val="o"/>
      <w:lvlJc w:val="left"/>
      <w:pPr>
        <w:ind w:left="0" w:firstLine="0"/>
      </w:pPr>
      <w:rPr>
        <w:rFonts w:ascii="Courier New" w:hAnsi="Courier New"/>
        <w:sz w:val="20"/>
      </w:rPr>
    </w:lvl>
    <w:lvl w:ilvl="1">
      <w:numFmt w:val="bullet"/>
      <w:lvlText w:val="o"/>
      <w:lvlJc w:val="left"/>
      <w:pPr>
        <w:ind w:left="0" w:firstLine="0"/>
      </w:pPr>
      <w:rPr>
        <w:rFonts w:ascii="Courier New" w:hAnsi="Courier New"/>
        <w:sz w:val="20"/>
      </w:rPr>
    </w:lvl>
    <w:lvl w:ilvl="2">
      <w:numFmt w:val="bullet"/>
      <w:lvlText w:val="o"/>
      <w:lvlJc w:val="left"/>
      <w:pPr>
        <w:ind w:left="0" w:firstLine="0"/>
      </w:pPr>
      <w:rPr>
        <w:rFonts w:ascii="Courier New" w:hAnsi="Courier New"/>
        <w:sz w:val="20"/>
      </w:rPr>
    </w:lvl>
    <w:lvl w:ilvl="3">
      <w:numFmt w:val="bullet"/>
      <w:lvlText w:val="o"/>
      <w:lvlJc w:val="left"/>
      <w:pPr>
        <w:ind w:left="0" w:firstLine="0"/>
      </w:pPr>
      <w:rPr>
        <w:rFonts w:ascii="Courier New" w:hAnsi="Courier New"/>
        <w:sz w:val="20"/>
      </w:rPr>
    </w:lvl>
    <w:lvl w:ilvl="4">
      <w:numFmt w:val="bullet"/>
      <w:lvlText w:val="o"/>
      <w:lvlJc w:val="left"/>
      <w:pPr>
        <w:ind w:left="0" w:firstLine="0"/>
      </w:pPr>
      <w:rPr>
        <w:rFonts w:ascii="Courier New" w:hAnsi="Courier New"/>
        <w:sz w:val="20"/>
      </w:rPr>
    </w:lvl>
    <w:lvl w:ilvl="5">
      <w:numFmt w:val="bullet"/>
      <w:lvlText w:val="o"/>
      <w:lvlJc w:val="left"/>
      <w:pPr>
        <w:ind w:left="0" w:firstLine="0"/>
      </w:pPr>
      <w:rPr>
        <w:rFonts w:ascii="Courier New" w:hAnsi="Courier New"/>
        <w:sz w:val="20"/>
      </w:rPr>
    </w:lvl>
    <w:lvl w:ilvl="6">
      <w:numFmt w:val="bullet"/>
      <w:lvlText w:val="o"/>
      <w:lvlJc w:val="left"/>
      <w:pPr>
        <w:ind w:left="0" w:firstLine="0"/>
      </w:pPr>
      <w:rPr>
        <w:rFonts w:ascii="Courier New" w:hAnsi="Courier New"/>
        <w:sz w:val="20"/>
      </w:rPr>
    </w:lvl>
    <w:lvl w:ilvl="7">
      <w:numFmt w:val="bullet"/>
      <w:lvlText w:val="o"/>
      <w:lvlJc w:val="left"/>
      <w:pPr>
        <w:ind w:left="0" w:firstLine="0"/>
      </w:pPr>
      <w:rPr>
        <w:rFonts w:ascii="Courier New" w:hAnsi="Courier New"/>
        <w:sz w:val="20"/>
      </w:rPr>
    </w:lvl>
    <w:lvl w:ilvl="8">
      <w:numFmt w:val="bullet"/>
      <w:lvlText w:val="o"/>
      <w:lvlJc w:val="left"/>
      <w:pPr>
        <w:ind w:left="0" w:firstLine="0"/>
      </w:pPr>
      <w:rPr>
        <w:rFonts w:ascii="Courier New" w:hAnsi="Courier New"/>
        <w:sz w:val="20"/>
      </w:rPr>
    </w:lvl>
  </w:abstractNum>
  <w:abstractNum w:abstractNumId="17" w15:restartNumberingAfterBreak="0">
    <w:nsid w:val="1E642A72"/>
    <w:multiLevelType w:val="hybridMultilevel"/>
    <w:tmpl w:val="06A06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D3C16CF"/>
    <w:multiLevelType w:val="multilevel"/>
    <w:tmpl w:val="9578B2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1E42E53"/>
    <w:multiLevelType w:val="hybridMultilevel"/>
    <w:tmpl w:val="EBD01930"/>
    <w:lvl w:ilvl="0" w:tplc="F32A2B88">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22A2EE0"/>
    <w:multiLevelType w:val="hybridMultilevel"/>
    <w:tmpl w:val="1932EA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6C86080"/>
    <w:multiLevelType w:val="hybridMultilevel"/>
    <w:tmpl w:val="A948E018"/>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A127270"/>
    <w:multiLevelType w:val="hybridMultilevel"/>
    <w:tmpl w:val="156C167E"/>
    <w:lvl w:ilvl="0" w:tplc="04190001">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C956179"/>
    <w:multiLevelType w:val="hybridMultilevel"/>
    <w:tmpl w:val="5C885FE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CC633F8"/>
    <w:multiLevelType w:val="hybridMultilevel"/>
    <w:tmpl w:val="CD90AD94"/>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D7B4BD2"/>
    <w:multiLevelType w:val="hybridMultilevel"/>
    <w:tmpl w:val="0032C48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F945E61"/>
    <w:multiLevelType w:val="hybridMultilevel"/>
    <w:tmpl w:val="E832450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DF594A"/>
    <w:multiLevelType w:val="hybridMultilevel"/>
    <w:tmpl w:val="6A4410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2EF100F"/>
    <w:multiLevelType w:val="hybridMultilevel"/>
    <w:tmpl w:val="8FAEB0D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A4B6472"/>
    <w:multiLevelType w:val="hybridMultilevel"/>
    <w:tmpl w:val="19CE6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B041D9B"/>
    <w:multiLevelType w:val="hybridMultilevel"/>
    <w:tmpl w:val="0A20DAE2"/>
    <w:lvl w:ilvl="0" w:tplc="0419000F">
      <w:start w:val="1"/>
      <w:numFmt w:val="bullet"/>
      <w:lvlText w:val=""/>
      <w:lvlJc w:val="left"/>
      <w:pPr>
        <w:tabs>
          <w:tab w:val="num" w:pos="1080"/>
        </w:tabs>
        <w:ind w:left="108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B9D7E7F"/>
    <w:multiLevelType w:val="hybridMultilevel"/>
    <w:tmpl w:val="2F506CC8"/>
    <w:lvl w:ilvl="0" w:tplc="0EDE9F3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E9D13D3"/>
    <w:multiLevelType w:val="hybridMultilevel"/>
    <w:tmpl w:val="9F145270"/>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EC40B6B"/>
    <w:multiLevelType w:val="hybridMultilevel"/>
    <w:tmpl w:val="6BE0E650"/>
    <w:lvl w:ilvl="0" w:tplc="2CBA4108">
      <w:start w:val="1"/>
      <w:numFmt w:val="bullet"/>
      <w:lvlText w:val="–"/>
      <w:lvlJc w:val="left"/>
      <w:pPr>
        <w:ind w:left="720" w:hanging="360"/>
      </w:pPr>
      <w:rPr>
        <w:rFonts w:ascii="Script MT Bold" w:hAnsi="Script MT Bol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41C0501"/>
    <w:multiLevelType w:val="hybridMultilevel"/>
    <w:tmpl w:val="2822192A"/>
    <w:lvl w:ilvl="0" w:tplc="F578BEC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5DB0903"/>
    <w:multiLevelType w:val="hybridMultilevel"/>
    <w:tmpl w:val="F364EF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B7558C4"/>
    <w:multiLevelType w:val="multilevel"/>
    <w:tmpl w:val="0100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CAA2D7B"/>
    <w:multiLevelType w:val="multilevel"/>
    <w:tmpl w:val="E3DE57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5D39208A"/>
    <w:multiLevelType w:val="hybridMultilevel"/>
    <w:tmpl w:val="2CDC630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DDE4F6A"/>
    <w:multiLevelType w:val="hybridMultilevel"/>
    <w:tmpl w:val="A6441BD0"/>
    <w:lvl w:ilvl="0" w:tplc="922C3B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E4A7FF5"/>
    <w:multiLevelType w:val="hybridMultilevel"/>
    <w:tmpl w:val="4EB879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04F0D66"/>
    <w:multiLevelType w:val="hybridMultilevel"/>
    <w:tmpl w:val="11B47A0E"/>
    <w:lvl w:ilvl="0" w:tplc="04190001">
      <w:numFmt w:val="bullet"/>
      <w:lvlText w:val=""/>
      <w:lvlJc w:val="left"/>
      <w:pPr>
        <w:ind w:left="1287"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1077A72"/>
    <w:multiLevelType w:val="multilevel"/>
    <w:tmpl w:val="8B84AA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7EE16524"/>
    <w:multiLevelType w:val="hybridMultilevel"/>
    <w:tmpl w:val="B4EC3708"/>
    <w:lvl w:ilvl="0" w:tplc="0419000D">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F693101"/>
    <w:multiLevelType w:val="hybridMultilevel"/>
    <w:tmpl w:val="7CE00DF4"/>
    <w:lvl w:ilvl="0" w:tplc="A5368FDC">
      <w:numFmt w:val="bullet"/>
      <w:lvlText w:val=""/>
      <w:lvlJc w:val="left"/>
      <w:pPr>
        <w:ind w:left="927" w:hanging="360"/>
      </w:pPr>
      <w:rPr>
        <w:rFonts w:ascii="Wingdings" w:eastAsia="Times New Roman" w:hAnsi="Wingdings"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3"/>
    <w:lvlOverride w:ilvl="0">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9"/>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18"/>
  </w:num>
  <w:num w:numId="4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B5"/>
    <w:rsid w:val="000860B1"/>
    <w:rsid w:val="0048694C"/>
    <w:rsid w:val="006436B5"/>
    <w:rsid w:val="00693E0B"/>
    <w:rsid w:val="00872FF1"/>
    <w:rsid w:val="008D1A9B"/>
    <w:rsid w:val="00925D4D"/>
    <w:rsid w:val="00CA6E42"/>
    <w:rsid w:val="00F5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EA63"/>
  <w15:chartTrackingRefBased/>
  <w15:docId w15:val="{74179F45-B7A6-46CB-A77E-1FC4DB47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A6E42"/>
    <w:pPr>
      <w:keepNext/>
      <w:widowControl w:val="0"/>
      <w:tabs>
        <w:tab w:val="num" w:pos="0"/>
      </w:tabs>
      <w:suppressAutoHyphens/>
      <w:spacing w:after="0" w:line="240" w:lineRule="auto"/>
      <w:ind w:left="432" w:hanging="432"/>
      <w:outlineLvl w:val="0"/>
    </w:pPr>
    <w:rPr>
      <w:rFonts w:ascii="Times New Roman" w:eastAsia="Andale Sans UI" w:hAnsi="Times New Roman" w:cs="Times New Roman"/>
      <w:b/>
      <w:kern w:val="2"/>
      <w:sz w:val="24"/>
      <w:szCs w:val="24"/>
      <w:lang w:eastAsia="ar-SA"/>
    </w:rPr>
  </w:style>
  <w:style w:type="paragraph" w:styleId="2">
    <w:name w:val="heading 2"/>
    <w:basedOn w:val="a"/>
    <w:next w:val="a"/>
    <w:link w:val="20"/>
    <w:semiHidden/>
    <w:unhideWhenUsed/>
    <w:qFormat/>
    <w:rsid w:val="00CA6E42"/>
    <w:pPr>
      <w:keepNext/>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semiHidden/>
    <w:unhideWhenUsed/>
    <w:qFormat/>
    <w:rsid w:val="00CA6E42"/>
    <w:pPr>
      <w:keepNext/>
      <w:spacing w:after="0" w:line="360" w:lineRule="auto"/>
      <w:ind w:left="-900" w:right="-851" w:firstLine="90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semiHidden/>
    <w:unhideWhenUsed/>
    <w:qFormat/>
    <w:rsid w:val="00CA6E42"/>
    <w:pPr>
      <w:keepNext/>
      <w:widowControl w:val="0"/>
      <w:suppressAutoHyphens/>
      <w:spacing w:before="240" w:after="60" w:line="240" w:lineRule="auto"/>
      <w:outlineLvl w:val="3"/>
    </w:pPr>
    <w:rPr>
      <w:rFonts w:ascii="Calibri" w:eastAsia="Times New Roman" w:hAnsi="Calibri" w:cs="Times New Roman"/>
      <w:b/>
      <w:bCs/>
      <w:kern w:val="2"/>
      <w:sz w:val="28"/>
      <w:szCs w:val="28"/>
      <w:lang w:eastAsia="ar-SA"/>
    </w:rPr>
  </w:style>
  <w:style w:type="paragraph" w:styleId="5">
    <w:name w:val="heading 5"/>
    <w:basedOn w:val="a"/>
    <w:next w:val="a"/>
    <w:link w:val="50"/>
    <w:semiHidden/>
    <w:unhideWhenUsed/>
    <w:qFormat/>
    <w:rsid w:val="00CA6E4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9"/>
    <w:semiHidden/>
    <w:unhideWhenUsed/>
    <w:qFormat/>
    <w:rsid w:val="00CA6E42"/>
    <w:pPr>
      <w:keepNext/>
      <w:keepLines/>
      <w:spacing w:before="40" w:after="0"/>
      <w:outlineLvl w:val="6"/>
    </w:pPr>
    <w:rPr>
      <w:rFonts w:ascii="Cambria" w:eastAsia="Times New Roman" w:hAnsi="Cambria" w:cs="Times New Roman"/>
      <w:i/>
      <w:iCs/>
      <w:color w:val="404040"/>
      <w:kern w:val="2"/>
      <w:sz w:val="24"/>
      <w:szCs w:val="24"/>
      <w:lang w:eastAsia="ar-SA"/>
    </w:rPr>
  </w:style>
  <w:style w:type="paragraph" w:styleId="8">
    <w:name w:val="heading 8"/>
    <w:basedOn w:val="a"/>
    <w:next w:val="a"/>
    <w:link w:val="80"/>
    <w:uiPriority w:val="9"/>
    <w:semiHidden/>
    <w:unhideWhenUsed/>
    <w:qFormat/>
    <w:rsid w:val="00CA6E42"/>
    <w:pPr>
      <w:keepNext/>
      <w:keepLines/>
      <w:spacing w:before="40" w:after="0"/>
      <w:outlineLvl w:val="7"/>
    </w:pPr>
    <w:rPr>
      <w:rFonts w:ascii="Cambria" w:eastAsia="Times New Roman" w:hAnsi="Cambria" w:cs="Times New Roman"/>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E42"/>
    <w:rPr>
      <w:rFonts w:ascii="Times New Roman" w:eastAsia="Andale Sans UI" w:hAnsi="Times New Roman" w:cs="Times New Roman"/>
      <w:b/>
      <w:kern w:val="2"/>
      <w:sz w:val="24"/>
      <w:szCs w:val="24"/>
      <w:lang w:eastAsia="ar-SA"/>
    </w:rPr>
  </w:style>
  <w:style w:type="character" w:customStyle="1" w:styleId="20">
    <w:name w:val="Заголовок 2 Знак"/>
    <w:basedOn w:val="a0"/>
    <w:link w:val="2"/>
    <w:semiHidden/>
    <w:rsid w:val="00CA6E42"/>
    <w:rPr>
      <w:rFonts w:ascii="Arial" w:eastAsia="Times New Roman" w:hAnsi="Arial" w:cs="Times New Roman"/>
      <w:b/>
      <w:bCs/>
      <w:i/>
      <w:iCs/>
      <w:sz w:val="28"/>
      <w:szCs w:val="28"/>
      <w:lang w:eastAsia="ar-SA"/>
    </w:rPr>
  </w:style>
  <w:style w:type="character" w:customStyle="1" w:styleId="30">
    <w:name w:val="Заголовок 3 Знак"/>
    <w:basedOn w:val="a0"/>
    <w:link w:val="3"/>
    <w:semiHidden/>
    <w:rsid w:val="00CA6E42"/>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CA6E42"/>
    <w:rPr>
      <w:rFonts w:ascii="Calibri" w:eastAsia="Times New Roman" w:hAnsi="Calibri" w:cs="Times New Roman"/>
      <w:b/>
      <w:bCs/>
      <w:kern w:val="2"/>
      <w:sz w:val="28"/>
      <w:szCs w:val="28"/>
      <w:lang w:eastAsia="ar-SA"/>
    </w:rPr>
  </w:style>
  <w:style w:type="character" w:customStyle="1" w:styleId="50">
    <w:name w:val="Заголовок 5 Знак"/>
    <w:basedOn w:val="a0"/>
    <w:link w:val="5"/>
    <w:semiHidden/>
    <w:rsid w:val="00CA6E42"/>
    <w:rPr>
      <w:rFonts w:ascii="Times New Roman" w:eastAsia="Times New Roman" w:hAnsi="Times New Roman" w:cs="Times New Roman"/>
      <w:b/>
      <w:bCs/>
      <w:i/>
      <w:iCs/>
      <w:sz w:val="26"/>
      <w:szCs w:val="26"/>
      <w:lang w:eastAsia="ru-RU"/>
    </w:rPr>
  </w:style>
  <w:style w:type="paragraph" w:customStyle="1" w:styleId="71">
    <w:name w:val="Заголовок 71"/>
    <w:basedOn w:val="a"/>
    <w:next w:val="a"/>
    <w:uiPriority w:val="99"/>
    <w:semiHidden/>
    <w:unhideWhenUsed/>
    <w:qFormat/>
    <w:rsid w:val="00CA6E42"/>
    <w:pPr>
      <w:keepNext/>
      <w:keepLines/>
      <w:widowControl w:val="0"/>
      <w:suppressAutoHyphens/>
      <w:spacing w:before="200" w:after="0" w:line="240" w:lineRule="auto"/>
      <w:outlineLvl w:val="6"/>
    </w:pPr>
    <w:rPr>
      <w:rFonts w:ascii="Cambria" w:eastAsia="Times New Roman" w:hAnsi="Cambria" w:cs="Times New Roman"/>
      <w:i/>
      <w:iCs/>
      <w:color w:val="404040"/>
      <w:kern w:val="2"/>
      <w:sz w:val="24"/>
      <w:szCs w:val="24"/>
      <w:lang w:eastAsia="ar-SA"/>
    </w:rPr>
  </w:style>
  <w:style w:type="paragraph" w:customStyle="1" w:styleId="81">
    <w:name w:val="Заголовок 81"/>
    <w:basedOn w:val="a"/>
    <w:next w:val="a"/>
    <w:uiPriority w:val="9"/>
    <w:semiHidden/>
    <w:unhideWhenUsed/>
    <w:qFormat/>
    <w:rsid w:val="00CA6E42"/>
    <w:pPr>
      <w:keepNext/>
      <w:keepLines/>
      <w:widowControl w:val="0"/>
      <w:suppressAutoHyphens/>
      <w:spacing w:before="200" w:after="0" w:line="240" w:lineRule="auto"/>
      <w:outlineLvl w:val="7"/>
    </w:pPr>
    <w:rPr>
      <w:rFonts w:ascii="Cambria" w:eastAsia="Times New Roman" w:hAnsi="Cambria" w:cs="Times New Roman"/>
      <w:color w:val="404040"/>
      <w:kern w:val="2"/>
      <w:sz w:val="20"/>
      <w:szCs w:val="20"/>
      <w:lang w:eastAsia="ar-SA"/>
    </w:rPr>
  </w:style>
  <w:style w:type="numbering" w:customStyle="1" w:styleId="11">
    <w:name w:val="Нет списка1"/>
    <w:next w:val="a2"/>
    <w:uiPriority w:val="99"/>
    <w:semiHidden/>
    <w:unhideWhenUsed/>
    <w:rsid w:val="00CA6E42"/>
  </w:style>
  <w:style w:type="character" w:customStyle="1" w:styleId="70">
    <w:name w:val="Заголовок 7 Знак"/>
    <w:basedOn w:val="a0"/>
    <w:link w:val="7"/>
    <w:uiPriority w:val="99"/>
    <w:semiHidden/>
    <w:rsid w:val="00CA6E42"/>
    <w:rPr>
      <w:rFonts w:ascii="Cambria" w:eastAsia="Times New Roman" w:hAnsi="Cambria" w:cs="Times New Roman"/>
      <w:i/>
      <w:iCs/>
      <w:color w:val="404040"/>
      <w:kern w:val="2"/>
      <w:sz w:val="24"/>
      <w:szCs w:val="24"/>
      <w:lang w:eastAsia="ar-SA"/>
    </w:rPr>
  </w:style>
  <w:style w:type="character" w:customStyle="1" w:styleId="80">
    <w:name w:val="Заголовок 8 Знак"/>
    <w:basedOn w:val="a0"/>
    <w:link w:val="8"/>
    <w:uiPriority w:val="9"/>
    <w:semiHidden/>
    <w:rsid w:val="00CA6E42"/>
    <w:rPr>
      <w:rFonts w:ascii="Cambria" w:eastAsia="Times New Roman" w:hAnsi="Cambria" w:cs="Times New Roman"/>
      <w:color w:val="404040"/>
      <w:kern w:val="2"/>
      <w:sz w:val="20"/>
      <w:szCs w:val="20"/>
      <w:lang w:eastAsia="ar-SA"/>
    </w:rPr>
  </w:style>
  <w:style w:type="character" w:styleId="a3">
    <w:name w:val="Hyperlink"/>
    <w:semiHidden/>
    <w:unhideWhenUsed/>
    <w:rsid w:val="00CA6E42"/>
    <w:rPr>
      <w:color w:val="000080"/>
      <w:u w:val="single"/>
    </w:rPr>
  </w:style>
  <w:style w:type="character" w:styleId="a4">
    <w:name w:val="FollowedHyperlink"/>
    <w:semiHidden/>
    <w:unhideWhenUsed/>
    <w:rsid w:val="00CA6E42"/>
    <w:rPr>
      <w:color w:val="800000"/>
      <w:u w:val="single"/>
    </w:rPr>
  </w:style>
  <w:style w:type="paragraph" w:styleId="HTML">
    <w:name w:val="HTML Preformatted"/>
    <w:basedOn w:val="a"/>
    <w:link w:val="HTML1"/>
    <w:semiHidden/>
    <w:unhideWhenUsed/>
    <w:rsid w:val="00C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semiHidden/>
    <w:rsid w:val="00CA6E42"/>
    <w:rPr>
      <w:rFonts w:ascii="Consolas" w:hAnsi="Consolas" w:cs="Consolas"/>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34"/>
    <w:unhideWhenUsed/>
    <w:qFormat/>
    <w:rsid w:val="00CA6E42"/>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 w:type="character" w:customStyle="1" w:styleId="21">
    <w:name w:val="Оглавление 2 Знак"/>
    <w:basedOn w:val="a0"/>
    <w:link w:val="22"/>
    <w:semiHidden/>
    <w:locked/>
    <w:rsid w:val="00CA6E42"/>
    <w:rPr>
      <w:sz w:val="23"/>
      <w:szCs w:val="23"/>
    </w:rPr>
  </w:style>
  <w:style w:type="character" w:customStyle="1" w:styleId="12">
    <w:name w:val="Текст сноски Знак1"/>
    <w:aliases w:val="F1 Знак1"/>
    <w:basedOn w:val="a0"/>
    <w:link w:val="a6"/>
    <w:locked/>
    <w:rsid w:val="00CA6E42"/>
    <w:rPr>
      <w:rFonts w:ascii="Times New Roman" w:eastAsia="Times New Roman" w:hAnsi="Times New Roman" w:cs="Calibri"/>
      <w:sz w:val="20"/>
      <w:szCs w:val="20"/>
      <w:lang w:eastAsia="ar-SA"/>
    </w:rPr>
  </w:style>
  <w:style w:type="paragraph" w:styleId="a6">
    <w:name w:val="footnote text"/>
    <w:aliases w:val="F1"/>
    <w:basedOn w:val="a"/>
    <w:link w:val="12"/>
    <w:unhideWhenUsed/>
    <w:qFormat/>
    <w:rsid w:val="00CA6E42"/>
    <w:pPr>
      <w:widowControl w:val="0"/>
      <w:suppressAutoHyphens/>
      <w:spacing w:after="0" w:line="240" w:lineRule="auto"/>
    </w:pPr>
    <w:rPr>
      <w:rFonts w:ascii="Times New Roman" w:eastAsia="Times New Roman" w:hAnsi="Times New Roman" w:cs="Calibri"/>
      <w:sz w:val="20"/>
      <w:szCs w:val="20"/>
      <w:lang w:eastAsia="ar-SA"/>
    </w:rPr>
  </w:style>
  <w:style w:type="character" w:customStyle="1" w:styleId="a7">
    <w:name w:val="Текст сноски Знак"/>
    <w:aliases w:val="F1 Знак"/>
    <w:basedOn w:val="a0"/>
    <w:semiHidden/>
    <w:rsid w:val="00CA6E42"/>
    <w:rPr>
      <w:sz w:val="20"/>
      <w:szCs w:val="20"/>
    </w:rPr>
  </w:style>
  <w:style w:type="character" w:customStyle="1" w:styleId="a8">
    <w:name w:val="Текст примечания Знак"/>
    <w:basedOn w:val="a0"/>
    <w:link w:val="a9"/>
    <w:uiPriority w:val="99"/>
    <w:semiHidden/>
    <w:locked/>
    <w:rsid w:val="00CA6E42"/>
    <w:rPr>
      <w:rFonts w:ascii="Times New Roman" w:eastAsia="Times New Roman" w:hAnsi="Times New Roman" w:cs="Times New Roman"/>
      <w:sz w:val="20"/>
      <w:szCs w:val="20"/>
      <w:lang w:eastAsia="ru-RU"/>
    </w:rPr>
  </w:style>
  <w:style w:type="character" w:customStyle="1" w:styleId="13">
    <w:name w:val="Верхний колонтитул Знак1"/>
    <w:basedOn w:val="a0"/>
    <w:link w:val="aa"/>
    <w:locked/>
    <w:rsid w:val="00CA6E42"/>
    <w:rPr>
      <w:rFonts w:ascii="Times New Roman" w:eastAsia="Andale Sans UI" w:hAnsi="Times New Roman" w:cs="Times New Roman"/>
      <w:kern w:val="2"/>
      <w:sz w:val="24"/>
      <w:szCs w:val="24"/>
      <w:lang w:eastAsia="ar-SA"/>
    </w:rPr>
  </w:style>
  <w:style w:type="character" w:customStyle="1" w:styleId="14">
    <w:name w:val="Нижний колонтитул Знак1"/>
    <w:basedOn w:val="a0"/>
    <w:link w:val="ab"/>
    <w:uiPriority w:val="99"/>
    <w:locked/>
    <w:rsid w:val="00CA6E42"/>
    <w:rPr>
      <w:rFonts w:ascii="Times New Roman" w:eastAsia="Andale Sans UI" w:hAnsi="Times New Roman" w:cs="Times New Roman"/>
      <w:kern w:val="2"/>
      <w:sz w:val="24"/>
      <w:szCs w:val="24"/>
      <w:lang w:eastAsia="ar-SA"/>
    </w:rPr>
  </w:style>
  <w:style w:type="character" w:customStyle="1" w:styleId="ac">
    <w:name w:val="Заголовок Знак"/>
    <w:basedOn w:val="a0"/>
    <w:link w:val="ad"/>
    <w:locked/>
    <w:rsid w:val="00CA6E42"/>
    <w:rPr>
      <w:rFonts w:ascii="Cambria" w:eastAsia="Times New Roman" w:hAnsi="Cambria" w:cs="Times New Roman"/>
      <w:color w:val="17365D"/>
      <w:spacing w:val="5"/>
      <w:kern w:val="28"/>
      <w:sz w:val="52"/>
      <w:szCs w:val="52"/>
      <w:lang w:eastAsia="ar-SA"/>
    </w:rPr>
  </w:style>
  <w:style w:type="character" w:customStyle="1" w:styleId="ae">
    <w:name w:val="Основной текст Знак"/>
    <w:basedOn w:val="a0"/>
    <w:link w:val="af"/>
    <w:uiPriority w:val="99"/>
    <w:semiHidden/>
    <w:locked/>
    <w:rsid w:val="00CA6E42"/>
    <w:rPr>
      <w:rFonts w:ascii="Times New Roman" w:eastAsia="Andale Sans UI" w:hAnsi="Times New Roman" w:cs="Times New Roman"/>
      <w:kern w:val="2"/>
      <w:sz w:val="24"/>
      <w:szCs w:val="24"/>
      <w:lang w:eastAsia="ar-SA"/>
    </w:rPr>
  </w:style>
  <w:style w:type="character" w:customStyle="1" w:styleId="af0">
    <w:name w:val="Основной текст с отступом Знак"/>
    <w:basedOn w:val="a0"/>
    <w:link w:val="af1"/>
    <w:uiPriority w:val="99"/>
    <w:semiHidden/>
    <w:locked/>
    <w:rsid w:val="00CA6E42"/>
    <w:rPr>
      <w:rFonts w:ascii="Times New Roman" w:eastAsia="Andale Sans UI" w:hAnsi="Times New Roman" w:cs="Times New Roman"/>
      <w:kern w:val="2"/>
      <w:sz w:val="24"/>
      <w:szCs w:val="24"/>
      <w:lang w:eastAsia="ar-SA"/>
    </w:rPr>
  </w:style>
  <w:style w:type="character" w:customStyle="1" w:styleId="af2">
    <w:name w:val="Подзаголовок Знак"/>
    <w:basedOn w:val="a0"/>
    <w:link w:val="af3"/>
    <w:uiPriority w:val="11"/>
    <w:locked/>
    <w:rsid w:val="00CA6E42"/>
    <w:rPr>
      <w:rFonts w:ascii="Cambria" w:eastAsia="Times New Roman" w:hAnsi="Cambria" w:cs="Times New Roman"/>
      <w:i/>
      <w:iCs/>
      <w:color w:val="4F81BD"/>
      <w:spacing w:val="15"/>
      <w:kern w:val="2"/>
      <w:sz w:val="24"/>
      <w:szCs w:val="24"/>
      <w:lang w:eastAsia="ar-SA"/>
    </w:rPr>
  </w:style>
  <w:style w:type="character" w:customStyle="1" w:styleId="23">
    <w:name w:val="Основной текст 2 Знак"/>
    <w:basedOn w:val="a0"/>
    <w:link w:val="24"/>
    <w:uiPriority w:val="99"/>
    <w:semiHidden/>
    <w:locked/>
    <w:rsid w:val="00CA6E42"/>
    <w:rPr>
      <w:rFonts w:ascii="Times New Roman" w:eastAsia="Andale Sans UI"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CA6E42"/>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uiPriority w:val="99"/>
    <w:semiHidden/>
    <w:locked/>
    <w:rsid w:val="00CA6E42"/>
    <w:rPr>
      <w:rFonts w:ascii="Times New Roman" w:eastAsia="Times New Roman" w:hAnsi="Times New Roman" w:cs="Times New Roman"/>
      <w:sz w:val="24"/>
      <w:szCs w:val="24"/>
      <w:lang w:eastAsia="ar-SA"/>
    </w:rPr>
  </w:style>
  <w:style w:type="character" w:customStyle="1" w:styleId="33">
    <w:name w:val="Основной текст с отступом 3 Знак"/>
    <w:basedOn w:val="a0"/>
    <w:link w:val="34"/>
    <w:uiPriority w:val="99"/>
    <w:semiHidden/>
    <w:locked/>
    <w:rsid w:val="00CA6E42"/>
    <w:rPr>
      <w:rFonts w:ascii="Times New Roman" w:eastAsia="Times New Roman" w:hAnsi="Times New Roman" w:cs="Times New Roman"/>
      <w:sz w:val="16"/>
      <w:szCs w:val="16"/>
      <w:lang w:eastAsia="ru-RU"/>
    </w:rPr>
  </w:style>
  <w:style w:type="character" w:customStyle="1" w:styleId="af4">
    <w:name w:val="Текст Знак"/>
    <w:link w:val="af5"/>
    <w:uiPriority w:val="99"/>
    <w:semiHidden/>
    <w:locked/>
    <w:rsid w:val="00CA6E42"/>
    <w:rPr>
      <w:rFonts w:ascii="Courier New" w:eastAsia="Times New Roman" w:hAnsi="Courier New" w:cs="Times New Roman"/>
      <w:sz w:val="20"/>
      <w:szCs w:val="20"/>
    </w:rPr>
  </w:style>
  <w:style w:type="paragraph" w:styleId="a9">
    <w:name w:val="annotation text"/>
    <w:basedOn w:val="a"/>
    <w:link w:val="a8"/>
    <w:uiPriority w:val="99"/>
    <w:semiHidden/>
    <w:unhideWhenUsed/>
    <w:rsid w:val="00CA6E42"/>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semiHidden/>
    <w:rsid w:val="00CA6E42"/>
    <w:rPr>
      <w:sz w:val="20"/>
      <w:szCs w:val="20"/>
    </w:rPr>
  </w:style>
  <w:style w:type="character" w:customStyle="1" w:styleId="af6">
    <w:name w:val="Тема примечания Знак"/>
    <w:basedOn w:val="a8"/>
    <w:link w:val="af7"/>
    <w:uiPriority w:val="99"/>
    <w:semiHidden/>
    <w:locked/>
    <w:rsid w:val="00CA6E42"/>
    <w:rPr>
      <w:rFonts w:ascii="Times New Roman" w:eastAsia="Times New Roman" w:hAnsi="Times New Roman" w:cs="Times New Roman"/>
      <w:b/>
      <w:bCs/>
      <w:sz w:val="20"/>
      <w:szCs w:val="20"/>
      <w:lang w:eastAsia="ru-RU"/>
    </w:rPr>
  </w:style>
  <w:style w:type="character" w:customStyle="1" w:styleId="16">
    <w:name w:val="Текст выноски Знак1"/>
    <w:basedOn w:val="a0"/>
    <w:link w:val="af8"/>
    <w:semiHidden/>
    <w:locked/>
    <w:rsid w:val="00CA6E42"/>
    <w:rPr>
      <w:rFonts w:ascii="Tahoma" w:eastAsia="Andale Sans UI" w:hAnsi="Tahoma" w:cs="Tahoma"/>
      <w:kern w:val="2"/>
      <w:sz w:val="16"/>
      <w:szCs w:val="16"/>
      <w:lang w:eastAsia="ar-SA"/>
    </w:rPr>
  </w:style>
  <w:style w:type="character" w:customStyle="1" w:styleId="af9">
    <w:name w:val="Без интервала Знак"/>
    <w:link w:val="afa"/>
    <w:locked/>
    <w:rsid w:val="00CA6E42"/>
    <w:rPr>
      <w:rFonts w:ascii="Calibri" w:eastAsia="Arial" w:hAnsi="Calibri" w:cs="Times New Roman"/>
      <w:lang w:eastAsia="ar-SA"/>
    </w:rPr>
  </w:style>
  <w:style w:type="paragraph" w:styleId="af">
    <w:name w:val="Body Text"/>
    <w:basedOn w:val="a"/>
    <w:link w:val="ae"/>
    <w:uiPriority w:val="99"/>
    <w:semiHidden/>
    <w:unhideWhenUsed/>
    <w:rsid w:val="00CA6E42"/>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17">
    <w:name w:val="Основной текст Знак1"/>
    <w:basedOn w:val="a0"/>
    <w:uiPriority w:val="99"/>
    <w:semiHidden/>
    <w:rsid w:val="00CA6E42"/>
  </w:style>
  <w:style w:type="paragraph" w:customStyle="1" w:styleId="18">
    <w:name w:val="Заголовок1"/>
    <w:basedOn w:val="a"/>
    <w:next w:val="af"/>
    <w:uiPriority w:val="99"/>
    <w:qFormat/>
    <w:rsid w:val="00CA6E42"/>
    <w:pPr>
      <w:keepNext/>
      <w:widowControl w:val="0"/>
      <w:suppressAutoHyphens/>
      <w:spacing w:before="240" w:after="120" w:line="240" w:lineRule="auto"/>
    </w:pPr>
    <w:rPr>
      <w:rFonts w:ascii="Arial" w:eastAsia="Andale Sans UI" w:hAnsi="Arial" w:cs="Tahoma"/>
      <w:kern w:val="2"/>
      <w:sz w:val="28"/>
      <w:szCs w:val="28"/>
      <w:lang w:eastAsia="ar-SA"/>
    </w:rPr>
  </w:style>
  <w:style w:type="paragraph" w:customStyle="1" w:styleId="51">
    <w:name w:val="Название5"/>
    <w:basedOn w:val="a"/>
    <w:uiPriority w:val="99"/>
    <w:qFormat/>
    <w:rsid w:val="00CA6E42"/>
    <w:pPr>
      <w:widowControl w:val="0"/>
      <w:suppressLineNumbers/>
      <w:suppressAutoHyphens/>
      <w:spacing w:before="120" w:after="120" w:line="240" w:lineRule="auto"/>
    </w:pPr>
    <w:rPr>
      <w:rFonts w:ascii="Times New Roman" w:eastAsia="Andale Sans UI" w:hAnsi="Times New Roman" w:cs="Lohit Hindi"/>
      <w:i/>
      <w:iCs/>
      <w:kern w:val="2"/>
      <w:sz w:val="24"/>
      <w:szCs w:val="24"/>
      <w:lang w:eastAsia="ar-SA"/>
    </w:rPr>
  </w:style>
  <w:style w:type="paragraph" w:customStyle="1" w:styleId="52">
    <w:name w:val="Указатель5"/>
    <w:basedOn w:val="a"/>
    <w:uiPriority w:val="99"/>
    <w:qFormat/>
    <w:rsid w:val="00CA6E42"/>
    <w:pPr>
      <w:widowControl w:val="0"/>
      <w:suppressLineNumbers/>
      <w:suppressAutoHyphens/>
      <w:spacing w:after="0" w:line="240" w:lineRule="auto"/>
    </w:pPr>
    <w:rPr>
      <w:rFonts w:ascii="Times New Roman" w:eastAsia="Andale Sans UI" w:hAnsi="Times New Roman" w:cs="Lohit Hindi"/>
      <w:kern w:val="2"/>
      <w:sz w:val="24"/>
      <w:szCs w:val="24"/>
      <w:lang w:eastAsia="ar-SA"/>
    </w:rPr>
  </w:style>
  <w:style w:type="paragraph" w:customStyle="1" w:styleId="41">
    <w:name w:val="Название4"/>
    <w:basedOn w:val="a"/>
    <w:uiPriority w:val="99"/>
    <w:qFormat/>
    <w:rsid w:val="00CA6E42"/>
    <w:pPr>
      <w:widowControl w:val="0"/>
      <w:suppressLineNumbers/>
      <w:suppressAutoHyphens/>
      <w:spacing w:before="120" w:after="120" w:line="240" w:lineRule="auto"/>
    </w:pPr>
    <w:rPr>
      <w:rFonts w:ascii="Arial" w:eastAsia="Andale Sans UI" w:hAnsi="Arial" w:cs="Mangal"/>
      <w:i/>
      <w:iCs/>
      <w:kern w:val="2"/>
      <w:sz w:val="20"/>
      <w:szCs w:val="24"/>
      <w:lang w:eastAsia="ar-SA"/>
    </w:rPr>
  </w:style>
  <w:style w:type="paragraph" w:customStyle="1" w:styleId="42">
    <w:name w:val="Указатель4"/>
    <w:basedOn w:val="a"/>
    <w:uiPriority w:val="99"/>
    <w:qFormat/>
    <w:rsid w:val="00CA6E42"/>
    <w:pPr>
      <w:widowControl w:val="0"/>
      <w:suppressLineNumbers/>
      <w:suppressAutoHyphens/>
      <w:spacing w:after="0" w:line="240" w:lineRule="auto"/>
    </w:pPr>
    <w:rPr>
      <w:rFonts w:ascii="Arial" w:eastAsia="Andale Sans UI" w:hAnsi="Arial" w:cs="Mangal"/>
      <w:kern w:val="2"/>
      <w:sz w:val="24"/>
      <w:szCs w:val="24"/>
      <w:lang w:eastAsia="ar-SA"/>
    </w:rPr>
  </w:style>
  <w:style w:type="paragraph" w:customStyle="1" w:styleId="35">
    <w:name w:val="Название3"/>
    <w:basedOn w:val="a"/>
    <w:uiPriority w:val="99"/>
    <w:qFormat/>
    <w:rsid w:val="00CA6E42"/>
    <w:pPr>
      <w:widowControl w:val="0"/>
      <w:suppressLineNumbers/>
      <w:suppressAutoHyphens/>
      <w:spacing w:before="120" w:after="120" w:line="240" w:lineRule="auto"/>
    </w:pPr>
    <w:rPr>
      <w:rFonts w:ascii="Times New Roman" w:eastAsia="Andale Sans UI" w:hAnsi="Times New Roman" w:cs="Times New Roman"/>
      <w:i/>
      <w:iCs/>
      <w:kern w:val="2"/>
      <w:sz w:val="24"/>
      <w:szCs w:val="24"/>
      <w:lang w:eastAsia="ar-SA"/>
    </w:rPr>
  </w:style>
  <w:style w:type="paragraph" w:customStyle="1" w:styleId="36">
    <w:name w:val="Указатель3"/>
    <w:basedOn w:val="a"/>
    <w:uiPriority w:val="99"/>
    <w:qFormat/>
    <w:rsid w:val="00CA6E42"/>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27">
    <w:name w:val="Название2"/>
    <w:basedOn w:val="a"/>
    <w:uiPriority w:val="99"/>
    <w:qFormat/>
    <w:rsid w:val="00CA6E42"/>
    <w:pPr>
      <w:widowControl w:val="0"/>
      <w:suppressLineNumbers/>
      <w:suppressAutoHyphens/>
      <w:spacing w:before="120" w:after="120" w:line="240" w:lineRule="auto"/>
    </w:pPr>
    <w:rPr>
      <w:rFonts w:ascii="Times New Roman" w:eastAsia="Andale Sans UI" w:hAnsi="Times New Roman" w:cs="Times New Roman"/>
      <w:i/>
      <w:iCs/>
      <w:kern w:val="2"/>
      <w:sz w:val="24"/>
      <w:szCs w:val="24"/>
      <w:lang w:eastAsia="ar-SA"/>
    </w:rPr>
  </w:style>
  <w:style w:type="paragraph" w:customStyle="1" w:styleId="28">
    <w:name w:val="Указатель2"/>
    <w:basedOn w:val="a"/>
    <w:uiPriority w:val="99"/>
    <w:qFormat/>
    <w:rsid w:val="00CA6E42"/>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19">
    <w:name w:val="Название1"/>
    <w:basedOn w:val="a"/>
    <w:uiPriority w:val="99"/>
    <w:qFormat/>
    <w:rsid w:val="00CA6E42"/>
    <w:pPr>
      <w:widowControl w:val="0"/>
      <w:suppressLineNumbers/>
      <w:suppressAutoHyphens/>
      <w:spacing w:before="120" w:after="120" w:line="240" w:lineRule="auto"/>
    </w:pPr>
    <w:rPr>
      <w:rFonts w:ascii="Times New Roman" w:eastAsia="Andale Sans UI" w:hAnsi="Times New Roman" w:cs="Tahoma"/>
      <w:i/>
      <w:iCs/>
      <w:kern w:val="2"/>
      <w:sz w:val="24"/>
      <w:szCs w:val="24"/>
      <w:lang w:eastAsia="ar-SA"/>
    </w:rPr>
  </w:style>
  <w:style w:type="paragraph" w:customStyle="1" w:styleId="1a">
    <w:name w:val="Указатель1"/>
    <w:basedOn w:val="a"/>
    <w:uiPriority w:val="99"/>
    <w:qFormat/>
    <w:rsid w:val="00CA6E42"/>
    <w:pPr>
      <w:widowControl w:val="0"/>
      <w:suppressLineNumbers/>
      <w:suppressAutoHyphens/>
      <w:spacing w:after="0" w:line="240" w:lineRule="auto"/>
    </w:pPr>
    <w:rPr>
      <w:rFonts w:ascii="Times New Roman" w:eastAsia="Andale Sans UI" w:hAnsi="Times New Roman" w:cs="Tahoma"/>
      <w:kern w:val="2"/>
      <w:sz w:val="24"/>
      <w:szCs w:val="24"/>
      <w:lang w:eastAsia="ar-SA"/>
    </w:rPr>
  </w:style>
  <w:style w:type="paragraph" w:customStyle="1" w:styleId="afb">
    <w:name w:val="Содержимое таблицы"/>
    <w:basedOn w:val="a"/>
    <w:uiPriority w:val="99"/>
    <w:qFormat/>
    <w:rsid w:val="00CA6E42"/>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afc">
    <w:name w:val="Заголовок таблицы"/>
    <w:basedOn w:val="a"/>
    <w:uiPriority w:val="99"/>
    <w:qFormat/>
    <w:rsid w:val="00CA6E42"/>
    <w:pPr>
      <w:widowControl w:val="0"/>
      <w:suppressLineNumbers/>
      <w:suppressAutoHyphens/>
      <w:spacing w:after="0" w:line="240" w:lineRule="auto"/>
      <w:jc w:val="center"/>
    </w:pPr>
    <w:rPr>
      <w:rFonts w:ascii="Times" w:eastAsia="Times" w:hAnsi="Times" w:cs="Times New Roman"/>
      <w:b/>
      <w:bCs/>
      <w:kern w:val="2"/>
      <w:sz w:val="24"/>
      <w:szCs w:val="20"/>
      <w:lang w:val="en-US" w:eastAsia="ar-SA"/>
    </w:rPr>
  </w:style>
  <w:style w:type="paragraph" w:customStyle="1" w:styleId="1b">
    <w:name w:val="Абзац списка1"/>
    <w:basedOn w:val="a"/>
    <w:uiPriority w:val="99"/>
    <w:qFormat/>
    <w:rsid w:val="00CA6E4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customStyle="1" w:styleId="msonormalcxspmiddle">
    <w:name w:val="msonormalcxspmiddle"/>
    <w:basedOn w:val="a"/>
    <w:uiPriority w:val="99"/>
    <w:qFormat/>
    <w:rsid w:val="00CA6E4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customStyle="1" w:styleId="120">
    <w:name w:val="12"/>
    <w:basedOn w:val="a"/>
    <w:uiPriority w:val="99"/>
    <w:qFormat/>
    <w:rsid w:val="00CA6E42"/>
    <w:pPr>
      <w:spacing w:before="100" w:after="100" w:line="240" w:lineRule="auto"/>
    </w:pPr>
    <w:rPr>
      <w:rFonts w:ascii="Times New Roman" w:eastAsia="Times New Roman" w:hAnsi="Times New Roman" w:cs="Times New Roman"/>
      <w:kern w:val="2"/>
      <w:sz w:val="24"/>
      <w:szCs w:val="24"/>
      <w:lang w:eastAsia="ar-SA"/>
    </w:rPr>
  </w:style>
  <w:style w:type="paragraph" w:customStyle="1" w:styleId="Standard">
    <w:name w:val="Standard"/>
    <w:uiPriority w:val="99"/>
    <w:qFormat/>
    <w:rsid w:val="00CA6E42"/>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uiPriority w:val="99"/>
    <w:qFormat/>
    <w:rsid w:val="00CA6E42"/>
    <w:pPr>
      <w:suppressLineNumbers/>
    </w:pPr>
  </w:style>
  <w:style w:type="paragraph" w:customStyle="1" w:styleId="afd">
    <w:name w:val="Знак Знак Знак Знак Знак Знак Знак Знак Знак Знак"/>
    <w:basedOn w:val="a"/>
    <w:uiPriority w:val="99"/>
    <w:qFormat/>
    <w:rsid w:val="00CA6E42"/>
    <w:pPr>
      <w:spacing w:line="240" w:lineRule="exact"/>
    </w:pPr>
    <w:rPr>
      <w:rFonts w:ascii="Verdana" w:eastAsia="Times New Roman" w:hAnsi="Verdana" w:cs="Verdana"/>
      <w:sz w:val="20"/>
      <w:szCs w:val="20"/>
      <w:lang w:val="en-US"/>
    </w:rPr>
  </w:style>
  <w:style w:type="character" w:customStyle="1" w:styleId="afe">
    <w:name w:val="Основной текст_"/>
    <w:link w:val="1c"/>
    <w:locked/>
    <w:rsid w:val="00CA6E42"/>
    <w:rPr>
      <w:shd w:val="clear" w:color="auto" w:fill="FFFFFF"/>
    </w:rPr>
  </w:style>
  <w:style w:type="paragraph" w:customStyle="1" w:styleId="1c">
    <w:name w:val="Основной текст1"/>
    <w:basedOn w:val="a"/>
    <w:link w:val="afe"/>
    <w:qFormat/>
    <w:rsid w:val="00CA6E42"/>
    <w:pPr>
      <w:shd w:val="clear" w:color="auto" w:fill="FFFFFF"/>
      <w:spacing w:after="0" w:line="212" w:lineRule="exact"/>
      <w:ind w:firstLine="280"/>
      <w:jc w:val="both"/>
    </w:pPr>
  </w:style>
  <w:style w:type="paragraph" w:customStyle="1" w:styleId="Zag2">
    <w:name w:val="Zag_2"/>
    <w:basedOn w:val="a"/>
    <w:uiPriority w:val="99"/>
    <w:qFormat/>
    <w:rsid w:val="00CA6E4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2">
    <w:name w:val="Style2"/>
    <w:basedOn w:val="a"/>
    <w:uiPriority w:val="99"/>
    <w:qFormat/>
    <w:rsid w:val="00CA6E42"/>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ConsNormal">
    <w:name w:val="ConsNormal"/>
    <w:uiPriority w:val="99"/>
    <w:qFormat/>
    <w:rsid w:val="00CA6E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qFormat/>
    <w:rsid w:val="00CA6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_"/>
    <w:link w:val="2a"/>
    <w:locked/>
    <w:rsid w:val="00CA6E42"/>
    <w:rPr>
      <w:sz w:val="21"/>
      <w:szCs w:val="21"/>
      <w:shd w:val="clear" w:color="auto" w:fill="FFFFFF"/>
    </w:rPr>
  </w:style>
  <w:style w:type="paragraph" w:customStyle="1" w:styleId="2a">
    <w:name w:val="Основной текст (2)"/>
    <w:basedOn w:val="a"/>
    <w:link w:val="29"/>
    <w:qFormat/>
    <w:rsid w:val="00CA6E42"/>
    <w:pPr>
      <w:shd w:val="clear" w:color="auto" w:fill="FFFFFF"/>
      <w:spacing w:after="0" w:line="250" w:lineRule="exact"/>
    </w:pPr>
    <w:rPr>
      <w:sz w:val="21"/>
      <w:szCs w:val="21"/>
    </w:rPr>
  </w:style>
  <w:style w:type="paragraph" w:customStyle="1" w:styleId="Osnova">
    <w:name w:val="Osnova"/>
    <w:basedOn w:val="a"/>
    <w:uiPriority w:val="99"/>
    <w:qFormat/>
    <w:rsid w:val="00CA6E4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10">
    <w:name w:val="Основной текст 21"/>
    <w:basedOn w:val="a"/>
    <w:uiPriority w:val="99"/>
    <w:qFormat/>
    <w:rsid w:val="00CA6E42"/>
    <w:pPr>
      <w:suppressAutoHyphens/>
      <w:spacing w:after="120" w:line="480" w:lineRule="auto"/>
    </w:pPr>
    <w:rPr>
      <w:rFonts w:ascii="Times New Roman" w:eastAsia="Times New Roman" w:hAnsi="Times New Roman" w:cs="Times New Roman"/>
      <w:sz w:val="20"/>
      <w:szCs w:val="20"/>
      <w:lang w:eastAsia="ar-SA"/>
    </w:rPr>
  </w:style>
  <w:style w:type="paragraph" w:customStyle="1" w:styleId="1d">
    <w:name w:val="Цитата1"/>
    <w:basedOn w:val="a"/>
    <w:uiPriority w:val="99"/>
    <w:qFormat/>
    <w:rsid w:val="00CA6E42"/>
    <w:pPr>
      <w:suppressAutoHyphens/>
      <w:spacing w:after="0" w:line="240" w:lineRule="auto"/>
      <w:ind w:left="2992" w:right="2981"/>
      <w:jc w:val="both"/>
    </w:pPr>
    <w:rPr>
      <w:rFonts w:ascii="Arial" w:eastAsia="Times New Roman" w:hAnsi="Arial" w:cs="Times New Roman"/>
      <w:sz w:val="18"/>
      <w:szCs w:val="20"/>
      <w:lang w:eastAsia="ar-SA"/>
    </w:rPr>
  </w:style>
  <w:style w:type="paragraph" w:customStyle="1" w:styleId="dash041e005f0431005f044b005f0447005f043d005f044b005f04390">
    <w:name w:val="dash041e_005f0431_005f044b_005f0447_005f043d_005f044b_005f0439"/>
    <w:basedOn w:val="a"/>
    <w:uiPriority w:val="99"/>
    <w:qFormat/>
    <w:rsid w:val="00CA6E42"/>
    <w:pPr>
      <w:suppressAutoHyphens/>
      <w:spacing w:after="0" w:line="240" w:lineRule="auto"/>
    </w:pPr>
    <w:rPr>
      <w:rFonts w:ascii="Times New Roman" w:eastAsia="Times New Roman" w:hAnsi="Times New Roman" w:cs="Calibri"/>
      <w:sz w:val="24"/>
      <w:szCs w:val="24"/>
      <w:lang w:eastAsia="ar-SA"/>
    </w:rPr>
  </w:style>
  <w:style w:type="paragraph" w:customStyle="1" w:styleId="220">
    <w:name w:val="Основной текст 22"/>
    <w:basedOn w:val="a"/>
    <w:uiPriority w:val="99"/>
    <w:qFormat/>
    <w:rsid w:val="00CA6E42"/>
    <w:pPr>
      <w:suppressAutoHyphens/>
      <w:spacing w:after="120" w:line="480" w:lineRule="auto"/>
    </w:pPr>
    <w:rPr>
      <w:rFonts w:ascii="Calibri" w:eastAsia="Calibri" w:hAnsi="Calibri" w:cs="Calibri"/>
      <w:lang w:eastAsia="ar-SA"/>
    </w:rPr>
  </w:style>
  <w:style w:type="paragraph" w:customStyle="1" w:styleId="310">
    <w:name w:val="Основной текст 31"/>
    <w:basedOn w:val="a"/>
    <w:uiPriority w:val="99"/>
    <w:qFormat/>
    <w:rsid w:val="00CA6E42"/>
    <w:pPr>
      <w:suppressAutoHyphens/>
      <w:overflowPunct w:val="0"/>
      <w:autoSpaceDE w:val="0"/>
      <w:spacing w:after="120" w:line="240" w:lineRule="auto"/>
    </w:pPr>
    <w:rPr>
      <w:rFonts w:ascii="Times New Roman" w:eastAsia="Times New Roman" w:hAnsi="Times New Roman" w:cs="Calibri"/>
      <w:sz w:val="16"/>
      <w:szCs w:val="16"/>
      <w:lang w:eastAsia="ar-SA"/>
    </w:rPr>
  </w:style>
  <w:style w:type="paragraph" w:customStyle="1" w:styleId="230">
    <w:name w:val="Основной текст с отступом 23"/>
    <w:basedOn w:val="a"/>
    <w:uiPriority w:val="99"/>
    <w:qFormat/>
    <w:rsid w:val="00CA6E42"/>
    <w:pPr>
      <w:suppressAutoHyphens/>
      <w:spacing w:after="120" w:line="480" w:lineRule="auto"/>
      <w:ind w:left="283"/>
    </w:pPr>
    <w:rPr>
      <w:rFonts w:ascii="Calibri" w:eastAsia="Calibri" w:hAnsi="Calibri" w:cs="Calibri"/>
      <w:lang w:eastAsia="ar-SA"/>
    </w:rPr>
  </w:style>
  <w:style w:type="paragraph" w:customStyle="1" w:styleId="2b">
    <w:name w:val="Текст2"/>
    <w:basedOn w:val="a"/>
    <w:uiPriority w:val="99"/>
    <w:qFormat/>
    <w:rsid w:val="00CA6E42"/>
    <w:pPr>
      <w:suppressAutoHyphens/>
      <w:spacing w:after="0" w:line="240" w:lineRule="auto"/>
    </w:pPr>
    <w:rPr>
      <w:rFonts w:ascii="Courier New" w:eastAsia="Times New Roman" w:hAnsi="Courier New" w:cs="Calibri"/>
      <w:sz w:val="20"/>
      <w:szCs w:val="20"/>
      <w:lang w:eastAsia="ar-SA"/>
    </w:rPr>
  </w:style>
  <w:style w:type="paragraph" w:customStyle="1" w:styleId="rvps1">
    <w:name w:val="rvps1"/>
    <w:basedOn w:val="a"/>
    <w:uiPriority w:val="99"/>
    <w:qFormat/>
    <w:rsid w:val="00CA6E42"/>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4">
    <w:name w:val="rvps4"/>
    <w:basedOn w:val="a"/>
    <w:uiPriority w:val="99"/>
    <w:qFormat/>
    <w:rsid w:val="00CA6E42"/>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2">
    <w:name w:val="rvps2"/>
    <w:basedOn w:val="a"/>
    <w:uiPriority w:val="99"/>
    <w:qFormat/>
    <w:rsid w:val="00CA6E42"/>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211">
    <w:name w:val="Основной текст с отступом 21"/>
    <w:basedOn w:val="a"/>
    <w:uiPriority w:val="99"/>
    <w:qFormat/>
    <w:rsid w:val="00CA6E42"/>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aff">
    <w:name w:val="a"/>
    <w:basedOn w:val="a"/>
    <w:uiPriority w:val="99"/>
    <w:qFormat/>
    <w:rsid w:val="00CA6E42"/>
    <w:pPr>
      <w:suppressAutoHyphens/>
      <w:spacing w:before="280" w:after="280" w:line="240" w:lineRule="auto"/>
    </w:pPr>
    <w:rPr>
      <w:rFonts w:ascii="Times New Roman" w:eastAsia="Times New Roman" w:hAnsi="Times New Roman" w:cs="Calibri"/>
      <w:color w:val="000000"/>
      <w:sz w:val="24"/>
      <w:szCs w:val="24"/>
      <w:lang w:eastAsia="ar-SA"/>
    </w:rPr>
  </w:style>
  <w:style w:type="paragraph" w:customStyle="1" w:styleId="FR2">
    <w:name w:val="FR2"/>
    <w:uiPriority w:val="99"/>
    <w:qFormat/>
    <w:rsid w:val="00CA6E42"/>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qFormat/>
    <w:rsid w:val="00CA6E42"/>
    <w:pPr>
      <w:keepNext/>
      <w:suppressAutoHyphens/>
      <w:spacing w:after="0" w:line="240" w:lineRule="auto"/>
      <w:jc w:val="both"/>
    </w:pPr>
    <w:rPr>
      <w:rFonts w:ascii="Times New Roman" w:eastAsia="Times New Roman" w:hAnsi="Times New Roman" w:cs="Calibri"/>
      <w:b/>
      <w:sz w:val="28"/>
      <w:szCs w:val="20"/>
      <w:lang w:eastAsia="ar-SA"/>
    </w:rPr>
  </w:style>
  <w:style w:type="paragraph" w:customStyle="1" w:styleId="1e">
    <w:name w:val="Красная строка1"/>
    <w:basedOn w:val="af"/>
    <w:uiPriority w:val="99"/>
    <w:qFormat/>
    <w:rsid w:val="00CA6E42"/>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qFormat/>
    <w:rsid w:val="00CA6E42"/>
    <w:pPr>
      <w:widowControl w:val="0"/>
      <w:suppressLineNumbers/>
      <w:suppressAutoHyphens/>
      <w:spacing w:after="0" w:line="320" w:lineRule="exact"/>
      <w:ind w:firstLine="709"/>
      <w:jc w:val="both"/>
    </w:pPr>
    <w:rPr>
      <w:rFonts w:ascii="Times New Roman" w:eastAsia="Times New Roman" w:hAnsi="Times New Roman" w:cs="Calibri"/>
      <w:sz w:val="28"/>
      <w:szCs w:val="20"/>
      <w:lang w:eastAsia="ar-SA"/>
    </w:rPr>
  </w:style>
  <w:style w:type="paragraph" w:customStyle="1" w:styleId="aff0">
    <w:name w:val="Письмо"/>
    <w:basedOn w:val="a"/>
    <w:uiPriority w:val="99"/>
    <w:qFormat/>
    <w:rsid w:val="00CA6E42"/>
    <w:pPr>
      <w:suppressAutoHyphens/>
      <w:autoSpaceDE w:val="0"/>
      <w:spacing w:after="0" w:line="320" w:lineRule="exact"/>
      <w:ind w:firstLine="720"/>
      <w:jc w:val="both"/>
    </w:pPr>
    <w:rPr>
      <w:rFonts w:ascii="Times New Roman" w:eastAsia="Times New Roman" w:hAnsi="Times New Roman" w:cs="Calibri"/>
      <w:sz w:val="28"/>
      <w:szCs w:val="28"/>
      <w:lang w:eastAsia="ar-SA"/>
    </w:rPr>
  </w:style>
  <w:style w:type="paragraph" w:customStyle="1" w:styleId="Style1">
    <w:name w:val="Style1"/>
    <w:basedOn w:val="a"/>
    <w:uiPriority w:val="99"/>
    <w:qFormat/>
    <w:rsid w:val="00CA6E42"/>
    <w:pPr>
      <w:widowControl w:val="0"/>
      <w:suppressAutoHyphens/>
      <w:autoSpaceDE w:val="0"/>
      <w:spacing w:after="0" w:line="262" w:lineRule="exact"/>
      <w:ind w:hanging="355"/>
    </w:pPr>
    <w:rPr>
      <w:rFonts w:ascii="Times New Roman" w:eastAsia="Times New Roman" w:hAnsi="Times New Roman" w:cs="Calibri"/>
      <w:sz w:val="24"/>
      <w:szCs w:val="24"/>
      <w:lang w:eastAsia="ar-SA"/>
    </w:rPr>
  </w:style>
  <w:style w:type="paragraph" w:customStyle="1" w:styleId="1f">
    <w:name w:val="Знак1"/>
    <w:basedOn w:val="a"/>
    <w:uiPriority w:val="99"/>
    <w:qFormat/>
    <w:rsid w:val="00CA6E42"/>
    <w:pPr>
      <w:suppressAutoHyphens/>
      <w:spacing w:line="240" w:lineRule="exact"/>
    </w:pPr>
    <w:rPr>
      <w:rFonts w:ascii="Verdana" w:eastAsia="Times New Roman" w:hAnsi="Verdana" w:cs="Calibri"/>
      <w:sz w:val="20"/>
      <w:szCs w:val="20"/>
      <w:lang w:val="en-US" w:eastAsia="ar-SA"/>
    </w:rPr>
  </w:style>
  <w:style w:type="paragraph" w:customStyle="1" w:styleId="1f0">
    <w:name w:val="Обычный1"/>
    <w:uiPriority w:val="99"/>
    <w:qFormat/>
    <w:rsid w:val="00CA6E42"/>
    <w:pPr>
      <w:widowControl w:val="0"/>
      <w:suppressAutoHyphens/>
      <w:spacing w:after="0" w:line="240" w:lineRule="auto"/>
      <w:jc w:val="both"/>
    </w:pPr>
    <w:rPr>
      <w:rFonts w:ascii="Times New Roman" w:eastAsia="Arial" w:hAnsi="Times New Roman" w:cs="Calibri"/>
      <w:sz w:val="20"/>
      <w:szCs w:val="20"/>
      <w:lang w:eastAsia="ar-SA"/>
    </w:rPr>
  </w:style>
  <w:style w:type="paragraph" w:customStyle="1" w:styleId="Abstract">
    <w:name w:val="Abstract"/>
    <w:basedOn w:val="a"/>
    <w:uiPriority w:val="99"/>
    <w:qFormat/>
    <w:rsid w:val="00CA6E42"/>
    <w:pPr>
      <w:widowControl w:val="0"/>
      <w:suppressAutoHyphens/>
      <w:autoSpaceDE w:val="0"/>
      <w:spacing w:after="0" w:line="360" w:lineRule="auto"/>
      <w:ind w:firstLine="454"/>
      <w:jc w:val="both"/>
    </w:pPr>
    <w:rPr>
      <w:rFonts w:ascii="Times New Roman" w:eastAsia="@Arial Unicode MS" w:hAnsi="Times New Roman" w:cs="Calibri"/>
      <w:sz w:val="28"/>
      <w:szCs w:val="28"/>
      <w:lang w:eastAsia="ar-SA"/>
    </w:rPr>
  </w:style>
  <w:style w:type="paragraph" w:customStyle="1" w:styleId="1f1">
    <w:name w:val="Текст1"/>
    <w:basedOn w:val="a"/>
    <w:uiPriority w:val="99"/>
    <w:qFormat/>
    <w:rsid w:val="00CA6E42"/>
    <w:pPr>
      <w:suppressAutoHyphens/>
      <w:spacing w:after="0" w:line="240" w:lineRule="auto"/>
    </w:pPr>
    <w:rPr>
      <w:rFonts w:ascii="Courier New" w:eastAsia="Times New Roman" w:hAnsi="Courier New" w:cs="Courier New"/>
      <w:sz w:val="20"/>
      <w:szCs w:val="20"/>
      <w:lang w:eastAsia="ar-SA"/>
    </w:rPr>
  </w:style>
  <w:style w:type="paragraph" w:customStyle="1" w:styleId="aff1">
    <w:name w:val="А_основной"/>
    <w:basedOn w:val="a"/>
    <w:uiPriority w:val="99"/>
    <w:qFormat/>
    <w:rsid w:val="00CA6E42"/>
    <w:pPr>
      <w:suppressAutoHyphens/>
      <w:spacing w:after="0" w:line="360" w:lineRule="auto"/>
      <w:ind w:firstLine="454"/>
      <w:jc w:val="both"/>
    </w:pPr>
    <w:rPr>
      <w:rFonts w:ascii="Times New Roman" w:eastAsia="Calibri" w:hAnsi="Times New Roman" w:cs="Calibri"/>
      <w:sz w:val="28"/>
      <w:szCs w:val="28"/>
      <w:lang w:eastAsia="ar-SA"/>
    </w:rPr>
  </w:style>
  <w:style w:type="paragraph" w:customStyle="1" w:styleId="aff2">
    <w:name w:val="Новый"/>
    <w:basedOn w:val="a"/>
    <w:uiPriority w:val="99"/>
    <w:qFormat/>
    <w:rsid w:val="00CA6E42"/>
    <w:pPr>
      <w:suppressAutoHyphens/>
      <w:spacing w:after="0" w:line="360" w:lineRule="auto"/>
      <w:ind w:firstLine="454"/>
      <w:jc w:val="both"/>
    </w:pPr>
    <w:rPr>
      <w:rFonts w:ascii="Times New Roman" w:eastAsia="Times New Roman" w:hAnsi="Times New Roman" w:cs="Calibri"/>
      <w:sz w:val="28"/>
      <w:szCs w:val="24"/>
      <w:lang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CA6E42"/>
    <w:pPr>
      <w:suppressAutoHyphens/>
      <w:spacing w:after="0" w:line="240" w:lineRule="auto"/>
      <w:ind w:left="720" w:firstLine="700"/>
      <w:jc w:val="both"/>
    </w:pPr>
    <w:rPr>
      <w:rFonts w:ascii="Times New Roman" w:eastAsia="Times New Roman" w:hAnsi="Times New Roman" w:cs="Calibri"/>
      <w:sz w:val="24"/>
      <w:szCs w:val="24"/>
      <w:lang w:eastAsia="ar-SA"/>
    </w:rPr>
  </w:style>
  <w:style w:type="paragraph" w:customStyle="1" w:styleId="default">
    <w:name w:val="default"/>
    <w:basedOn w:val="a"/>
    <w:uiPriority w:val="99"/>
    <w:qFormat/>
    <w:rsid w:val="00CA6E42"/>
    <w:pPr>
      <w:suppressAutoHyphens/>
      <w:spacing w:after="0" w:line="240" w:lineRule="auto"/>
    </w:pPr>
    <w:rPr>
      <w:rFonts w:ascii="Times New Roman" w:eastAsia="Times New Roman" w:hAnsi="Times New Roman" w:cs="Calibri"/>
      <w:sz w:val="24"/>
      <w:szCs w:val="24"/>
      <w:lang w:eastAsia="ar-SA"/>
    </w:rPr>
  </w:style>
  <w:style w:type="paragraph" w:customStyle="1" w:styleId="ConsPlusNormal">
    <w:name w:val="ConsPlusNormal"/>
    <w:uiPriority w:val="99"/>
    <w:qFormat/>
    <w:rsid w:val="00CA6E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LTGliederung1">
    <w:name w:val="???????~LT~Gliederung 1"/>
    <w:uiPriority w:val="99"/>
    <w:qFormat/>
    <w:rsid w:val="00CA6E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DejaVu Sans Condensed" w:hAnsi="DejaVu Sans Condensed" w:cs="DejaVu Sans Condensed"/>
      <w:color w:val="000000"/>
      <w:sz w:val="64"/>
      <w:szCs w:val="64"/>
      <w:lang w:eastAsia="hi-IN" w:bidi="hi-IN"/>
    </w:rPr>
  </w:style>
  <w:style w:type="paragraph" w:customStyle="1" w:styleId="ptext">
    <w:name w:val="ptext"/>
    <w:basedOn w:val="a"/>
    <w:uiPriority w:val="99"/>
    <w:qFormat/>
    <w:rsid w:val="00CA6E42"/>
    <w:pPr>
      <w:suppressAutoHyphens/>
      <w:spacing w:before="113" w:after="0" w:line="312" w:lineRule="auto"/>
      <w:ind w:firstLine="397"/>
      <w:jc w:val="both"/>
    </w:pPr>
    <w:rPr>
      <w:rFonts w:ascii="Arial" w:eastAsia="Times New Roman" w:hAnsi="Arial" w:cs="Arial"/>
      <w:color w:val="333333"/>
      <w:sz w:val="13"/>
      <w:szCs w:val="13"/>
      <w:lang w:eastAsia="ar-SA"/>
    </w:rPr>
  </w:style>
  <w:style w:type="paragraph" w:customStyle="1" w:styleId="aff3">
    <w:name w:val="Содержимое врезки"/>
    <w:basedOn w:val="af"/>
    <w:uiPriority w:val="99"/>
    <w:qFormat/>
    <w:rsid w:val="00CA6E42"/>
    <w:pPr>
      <w:widowControl/>
      <w:spacing w:before="28" w:after="28"/>
    </w:pPr>
    <w:rPr>
      <w:rFonts w:eastAsia="Times New Roman" w:cs="Calibri"/>
      <w:kern w:val="0"/>
      <w:sz w:val="20"/>
      <w:szCs w:val="20"/>
    </w:rPr>
  </w:style>
  <w:style w:type="paragraph" w:customStyle="1" w:styleId="Default0">
    <w:name w:val="Default"/>
    <w:uiPriority w:val="99"/>
    <w:qFormat/>
    <w:rsid w:val="00CA6E4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locked/>
    <w:rsid w:val="00CA6E42"/>
    <w:rPr>
      <w:b/>
      <w:bCs/>
      <w:sz w:val="25"/>
      <w:szCs w:val="25"/>
      <w:shd w:val="clear" w:color="auto" w:fill="FFFFFF"/>
    </w:rPr>
  </w:style>
  <w:style w:type="paragraph" w:customStyle="1" w:styleId="341">
    <w:name w:val="Заголовок №3 (4)1"/>
    <w:basedOn w:val="a"/>
    <w:link w:val="340"/>
    <w:qFormat/>
    <w:rsid w:val="00CA6E42"/>
    <w:pPr>
      <w:shd w:val="clear" w:color="auto" w:fill="FFFFFF"/>
      <w:spacing w:before="540" w:after="60" w:line="298" w:lineRule="exact"/>
      <w:outlineLvl w:val="2"/>
    </w:pPr>
    <w:rPr>
      <w:b/>
      <w:bCs/>
      <w:sz w:val="25"/>
      <w:szCs w:val="25"/>
    </w:rPr>
  </w:style>
  <w:style w:type="character" w:customStyle="1" w:styleId="200">
    <w:name w:val="Основной текст (20)_"/>
    <w:basedOn w:val="a0"/>
    <w:link w:val="201"/>
    <w:locked/>
    <w:rsid w:val="00CA6E42"/>
    <w:rPr>
      <w:b/>
      <w:bCs/>
      <w:sz w:val="25"/>
      <w:szCs w:val="25"/>
      <w:shd w:val="clear" w:color="auto" w:fill="FFFFFF"/>
    </w:rPr>
  </w:style>
  <w:style w:type="paragraph" w:customStyle="1" w:styleId="201">
    <w:name w:val="Основной текст (20)1"/>
    <w:basedOn w:val="a"/>
    <w:link w:val="200"/>
    <w:qFormat/>
    <w:rsid w:val="00CA6E42"/>
    <w:pPr>
      <w:shd w:val="clear" w:color="auto" w:fill="FFFFFF"/>
      <w:spacing w:after="60" w:line="283" w:lineRule="exact"/>
    </w:pPr>
    <w:rPr>
      <w:b/>
      <w:bCs/>
      <w:sz w:val="25"/>
      <w:szCs w:val="25"/>
    </w:rPr>
  </w:style>
  <w:style w:type="character" w:customStyle="1" w:styleId="170">
    <w:name w:val="Основной текст (17)_"/>
    <w:basedOn w:val="a0"/>
    <w:link w:val="171"/>
    <w:locked/>
    <w:rsid w:val="00CA6E42"/>
    <w:rPr>
      <w:b/>
      <w:bCs/>
      <w:shd w:val="clear" w:color="auto" w:fill="FFFFFF"/>
    </w:rPr>
  </w:style>
  <w:style w:type="paragraph" w:customStyle="1" w:styleId="171">
    <w:name w:val="Основной текст (17)1"/>
    <w:basedOn w:val="a"/>
    <w:link w:val="170"/>
    <w:qFormat/>
    <w:rsid w:val="00CA6E42"/>
    <w:pPr>
      <w:shd w:val="clear" w:color="auto" w:fill="FFFFFF"/>
      <w:spacing w:after="60" w:line="211" w:lineRule="exact"/>
      <w:ind w:firstLine="400"/>
      <w:jc w:val="both"/>
    </w:pPr>
    <w:rPr>
      <w:b/>
      <w:bCs/>
    </w:rPr>
  </w:style>
  <w:style w:type="paragraph" w:customStyle="1" w:styleId="ConsPlusCell">
    <w:name w:val="ConsPlusCell"/>
    <w:uiPriority w:val="99"/>
    <w:qFormat/>
    <w:rsid w:val="00CA6E42"/>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c">
    <w:name w:val="Обычный2"/>
    <w:uiPriority w:val="99"/>
    <w:qFormat/>
    <w:rsid w:val="00CA6E42"/>
    <w:pPr>
      <w:widowControl w:val="0"/>
      <w:suppressAutoHyphens/>
      <w:spacing w:after="0" w:line="240" w:lineRule="auto"/>
      <w:jc w:val="both"/>
    </w:pPr>
    <w:rPr>
      <w:rFonts w:ascii="Times New Roman" w:eastAsia="Arial" w:hAnsi="Times New Roman" w:cs="Calibri"/>
      <w:sz w:val="20"/>
      <w:szCs w:val="20"/>
      <w:lang w:eastAsia="ar-SA"/>
    </w:rPr>
  </w:style>
  <w:style w:type="character" w:customStyle="1" w:styleId="aff4">
    <w:name w:val="А_заголовок Знак"/>
    <w:basedOn w:val="a0"/>
    <w:link w:val="aff5"/>
    <w:rsid w:val="00CA6E42"/>
  </w:style>
  <w:style w:type="paragraph" w:customStyle="1" w:styleId="aff5">
    <w:name w:val="А_заголовок"/>
    <w:basedOn w:val="aff1"/>
    <w:link w:val="aff4"/>
    <w:qFormat/>
    <w:rsid w:val="00CA6E42"/>
    <w:pPr>
      <w:widowControl w:val="0"/>
      <w:suppressAutoHyphens w:val="0"/>
      <w:autoSpaceDE w:val="0"/>
      <w:autoSpaceDN w:val="0"/>
      <w:adjustRightInd w:val="0"/>
      <w:jc w:val="center"/>
    </w:pPr>
    <w:rPr>
      <w:rFonts w:asciiTheme="minorHAnsi" w:eastAsiaTheme="minorHAnsi" w:hAnsiTheme="minorHAnsi" w:cstheme="minorBidi"/>
      <w:sz w:val="22"/>
      <w:szCs w:val="22"/>
      <w:lang w:eastAsia="en-US"/>
    </w:rPr>
  </w:style>
  <w:style w:type="paragraph" w:customStyle="1" w:styleId="2d">
    <w:name w:val="Абзац списка2"/>
    <w:basedOn w:val="a"/>
    <w:uiPriority w:val="99"/>
    <w:qFormat/>
    <w:rsid w:val="00CA6E4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aff6">
    <w:name w:val="Основной"/>
    <w:basedOn w:val="a"/>
    <w:uiPriority w:val="99"/>
    <w:qFormat/>
    <w:rsid w:val="00CA6E42"/>
    <w:pPr>
      <w:suppressAutoHyphens/>
      <w:autoSpaceDE w:val="0"/>
      <w:spacing w:after="0" w:line="214" w:lineRule="atLeast"/>
      <w:ind w:firstLine="283"/>
      <w:jc w:val="both"/>
    </w:pPr>
    <w:rPr>
      <w:rFonts w:ascii="NewtonCSanPin" w:eastAsia="Times New Roman" w:hAnsi="NewtonCSanPin" w:cs="NewtonCSanPin"/>
      <w:color w:val="000000"/>
      <w:sz w:val="21"/>
      <w:szCs w:val="21"/>
      <w:lang w:eastAsia="ar-SA"/>
    </w:rPr>
  </w:style>
  <w:style w:type="paragraph" w:customStyle="1" w:styleId="37">
    <w:name w:val="Основной текст3"/>
    <w:basedOn w:val="a"/>
    <w:uiPriority w:val="99"/>
    <w:qFormat/>
    <w:rsid w:val="00CA6E42"/>
    <w:pPr>
      <w:shd w:val="clear" w:color="auto" w:fill="FFFFFF"/>
      <w:spacing w:after="60" w:line="0" w:lineRule="atLeast"/>
      <w:ind w:hanging="380"/>
      <w:jc w:val="both"/>
    </w:pPr>
    <w:rPr>
      <w:rFonts w:ascii="Times New Roman" w:eastAsia="Calibri" w:hAnsi="Times New Roman" w:cs="Times New Roman"/>
      <w:sz w:val="18"/>
      <w:szCs w:val="18"/>
      <w:lang w:eastAsia="ru-RU"/>
    </w:rPr>
  </w:style>
  <w:style w:type="character" w:customStyle="1" w:styleId="43">
    <w:name w:val="Основной текст (4)_"/>
    <w:basedOn w:val="a0"/>
    <w:link w:val="44"/>
    <w:locked/>
    <w:rsid w:val="00CA6E42"/>
    <w:rPr>
      <w:sz w:val="19"/>
      <w:szCs w:val="19"/>
      <w:shd w:val="clear" w:color="auto" w:fill="FFFFFF"/>
    </w:rPr>
  </w:style>
  <w:style w:type="paragraph" w:customStyle="1" w:styleId="44">
    <w:name w:val="Основной текст (4)"/>
    <w:basedOn w:val="a"/>
    <w:link w:val="43"/>
    <w:qFormat/>
    <w:rsid w:val="00CA6E42"/>
    <w:pPr>
      <w:shd w:val="clear" w:color="auto" w:fill="FFFFFF"/>
      <w:spacing w:after="240" w:line="233" w:lineRule="exact"/>
      <w:jc w:val="center"/>
    </w:pPr>
    <w:rPr>
      <w:sz w:val="19"/>
      <w:szCs w:val="19"/>
    </w:rPr>
  </w:style>
  <w:style w:type="paragraph" w:customStyle="1" w:styleId="aff7">
    <w:name w:val="Базовый"/>
    <w:uiPriority w:val="99"/>
    <w:qFormat/>
    <w:rsid w:val="00CA6E42"/>
    <w:pPr>
      <w:tabs>
        <w:tab w:val="left" w:pos="709"/>
      </w:tabs>
      <w:suppressAutoHyphens/>
      <w:spacing w:after="200" w:line="276" w:lineRule="atLeast"/>
    </w:pPr>
    <w:rPr>
      <w:rFonts w:ascii="Calibri" w:eastAsia="DejaVu Sans" w:hAnsi="Calibri" w:cs="Times New Roman"/>
    </w:rPr>
  </w:style>
  <w:style w:type="character" w:customStyle="1" w:styleId="38">
    <w:name w:val="Основной текст (3)_"/>
    <w:basedOn w:val="a0"/>
    <w:link w:val="39"/>
    <w:locked/>
    <w:rsid w:val="00CA6E42"/>
    <w:rPr>
      <w:rFonts w:ascii="Times New Roman" w:eastAsia="Times New Roman" w:hAnsi="Times New Roman" w:cs="Times New Roman"/>
      <w:b/>
      <w:bCs/>
      <w:i/>
      <w:iCs/>
      <w:sz w:val="23"/>
      <w:szCs w:val="23"/>
      <w:shd w:val="clear" w:color="auto" w:fill="FFFFFF"/>
    </w:rPr>
  </w:style>
  <w:style w:type="paragraph" w:customStyle="1" w:styleId="39">
    <w:name w:val="Основной текст (3)"/>
    <w:basedOn w:val="a"/>
    <w:link w:val="38"/>
    <w:qFormat/>
    <w:rsid w:val="00CA6E42"/>
    <w:pPr>
      <w:widowControl w:val="0"/>
      <w:shd w:val="clear" w:color="auto" w:fill="FFFFFF"/>
      <w:spacing w:before="240" w:after="360" w:line="0" w:lineRule="atLeast"/>
      <w:ind w:firstLine="560"/>
      <w:jc w:val="both"/>
    </w:pPr>
    <w:rPr>
      <w:rFonts w:ascii="Times New Roman" w:eastAsia="Times New Roman" w:hAnsi="Times New Roman" w:cs="Times New Roman"/>
      <w:b/>
      <w:bCs/>
      <w:i/>
      <w:iCs/>
      <w:sz w:val="23"/>
      <w:szCs w:val="23"/>
    </w:rPr>
  </w:style>
  <w:style w:type="character" w:customStyle="1" w:styleId="53">
    <w:name w:val="Основной текст (5)_"/>
    <w:basedOn w:val="a0"/>
    <w:link w:val="54"/>
    <w:locked/>
    <w:rsid w:val="00CA6E42"/>
    <w:rPr>
      <w:rFonts w:ascii="Times New Roman" w:eastAsia="Times New Roman" w:hAnsi="Times New Roman" w:cs="Times New Roman"/>
      <w:b/>
      <w:bCs/>
      <w:sz w:val="31"/>
      <w:szCs w:val="31"/>
      <w:shd w:val="clear" w:color="auto" w:fill="FFFFFF"/>
    </w:rPr>
  </w:style>
  <w:style w:type="paragraph" w:customStyle="1" w:styleId="54">
    <w:name w:val="Основной текст (5)"/>
    <w:basedOn w:val="a"/>
    <w:link w:val="53"/>
    <w:qFormat/>
    <w:rsid w:val="00CA6E42"/>
    <w:pPr>
      <w:widowControl w:val="0"/>
      <w:shd w:val="clear" w:color="auto" w:fill="FFFFFF"/>
      <w:spacing w:after="120" w:line="0" w:lineRule="atLeast"/>
      <w:jc w:val="center"/>
    </w:pPr>
    <w:rPr>
      <w:rFonts w:ascii="Times New Roman" w:eastAsia="Times New Roman" w:hAnsi="Times New Roman" w:cs="Times New Roman"/>
      <w:b/>
      <w:bCs/>
      <w:sz w:val="31"/>
      <w:szCs w:val="31"/>
    </w:rPr>
  </w:style>
  <w:style w:type="character" w:customStyle="1" w:styleId="aff8">
    <w:name w:val="А ОСН ТЕКСТ Знак"/>
    <w:basedOn w:val="a0"/>
    <w:link w:val="aff9"/>
    <w:locked/>
    <w:rsid w:val="00CA6E42"/>
    <w:rPr>
      <w:rFonts w:ascii="Times New Roman" w:eastAsia="Arial Unicode MS" w:hAnsi="Times New Roman" w:cs="Times New Roman"/>
      <w:color w:val="000000"/>
      <w:sz w:val="28"/>
      <w:szCs w:val="28"/>
      <w:lang w:eastAsia="ru-RU"/>
    </w:rPr>
  </w:style>
  <w:style w:type="paragraph" w:customStyle="1" w:styleId="aff9">
    <w:name w:val="А ОСН ТЕКСТ"/>
    <w:basedOn w:val="a"/>
    <w:link w:val="aff8"/>
    <w:qFormat/>
    <w:rsid w:val="00CA6E42"/>
    <w:pPr>
      <w:spacing w:after="0" w:line="360" w:lineRule="auto"/>
      <w:ind w:firstLine="454"/>
      <w:jc w:val="both"/>
    </w:pPr>
    <w:rPr>
      <w:rFonts w:ascii="Times New Roman" w:eastAsia="Arial Unicode MS" w:hAnsi="Times New Roman" w:cs="Times New Roman"/>
      <w:color w:val="000000"/>
      <w:sz w:val="28"/>
      <w:szCs w:val="28"/>
      <w:lang w:eastAsia="ru-RU"/>
    </w:rPr>
  </w:style>
  <w:style w:type="paragraph" w:customStyle="1" w:styleId="Zag3">
    <w:name w:val="Zag_3"/>
    <w:basedOn w:val="a"/>
    <w:uiPriority w:val="99"/>
    <w:qFormat/>
    <w:rsid w:val="00CA6E42"/>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affa">
    <w:name w:val="А_осн Знак"/>
    <w:basedOn w:val="a0"/>
    <w:link w:val="affb"/>
    <w:locked/>
    <w:rsid w:val="00CA6E42"/>
    <w:rPr>
      <w:rFonts w:ascii="@Arial Unicode MS" w:eastAsia="@Arial Unicode MS" w:hAnsi="@Arial Unicode MS" w:cs="@Arial Unicode MS"/>
      <w:sz w:val="28"/>
      <w:szCs w:val="28"/>
    </w:rPr>
  </w:style>
  <w:style w:type="paragraph" w:customStyle="1" w:styleId="affb">
    <w:name w:val="А_осн"/>
    <w:basedOn w:val="a"/>
    <w:link w:val="affa"/>
    <w:qFormat/>
    <w:rsid w:val="00CA6E42"/>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1f2">
    <w:name w:val="Стандарт_заг_1 степени"/>
    <w:basedOn w:val="a"/>
    <w:uiPriority w:val="99"/>
    <w:qFormat/>
    <w:rsid w:val="00CA6E42"/>
    <w:pPr>
      <w:widowControl w:val="0"/>
      <w:spacing w:before="360" w:after="240" w:line="240" w:lineRule="auto"/>
      <w:jc w:val="center"/>
    </w:pPr>
    <w:rPr>
      <w:rFonts w:ascii="Times New Roman" w:eastAsia="Times New Roman" w:hAnsi="Times New Roman" w:cs="Times New Roman"/>
      <w:b/>
      <w:sz w:val="28"/>
      <w:szCs w:val="28"/>
      <w:lang w:eastAsia="ru-RU"/>
    </w:rPr>
  </w:style>
  <w:style w:type="paragraph" w:customStyle="1" w:styleId="maintext">
    <w:name w:val="maintext"/>
    <w:basedOn w:val="a"/>
    <w:uiPriority w:val="99"/>
    <w:qFormat/>
    <w:rsid w:val="00CA6E42"/>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affc">
    <w:name w:val="задвтекс"/>
    <w:basedOn w:val="a"/>
    <w:uiPriority w:val="99"/>
    <w:qFormat/>
    <w:rsid w:val="00CA6E42"/>
    <w:pPr>
      <w:spacing w:after="0" w:line="240" w:lineRule="auto"/>
      <w:ind w:left="567"/>
    </w:pPr>
    <w:rPr>
      <w:rFonts w:ascii="Times New Roman" w:eastAsia="Times New Roman" w:hAnsi="Times New Roman" w:cs="Times New Roman"/>
      <w:sz w:val="24"/>
      <w:szCs w:val="24"/>
      <w:lang w:eastAsia="ru-RU"/>
    </w:rPr>
  </w:style>
  <w:style w:type="character" w:customStyle="1" w:styleId="3a">
    <w:name w:val="Заголовок №3_"/>
    <w:basedOn w:val="a0"/>
    <w:link w:val="3b"/>
    <w:uiPriority w:val="99"/>
    <w:locked/>
    <w:rsid w:val="00CA6E42"/>
    <w:rPr>
      <w:b/>
      <w:bCs/>
      <w:sz w:val="19"/>
      <w:szCs w:val="19"/>
      <w:shd w:val="clear" w:color="auto" w:fill="FFFFFF"/>
    </w:rPr>
  </w:style>
  <w:style w:type="paragraph" w:customStyle="1" w:styleId="3b">
    <w:name w:val="Заголовок №3"/>
    <w:basedOn w:val="a"/>
    <w:link w:val="3a"/>
    <w:uiPriority w:val="99"/>
    <w:qFormat/>
    <w:rsid w:val="00CA6E42"/>
    <w:pPr>
      <w:shd w:val="clear" w:color="auto" w:fill="FFFFFF"/>
      <w:spacing w:before="180" w:after="0" w:line="230" w:lineRule="exact"/>
      <w:jc w:val="center"/>
      <w:outlineLvl w:val="2"/>
    </w:pPr>
    <w:rPr>
      <w:b/>
      <w:bCs/>
      <w:sz w:val="19"/>
      <w:szCs w:val="19"/>
    </w:rPr>
  </w:style>
  <w:style w:type="character" w:customStyle="1" w:styleId="affd">
    <w:name w:val="Колонтитул_"/>
    <w:basedOn w:val="a0"/>
    <w:link w:val="affe"/>
    <w:locked/>
    <w:rsid w:val="00CA6E42"/>
    <w:rPr>
      <w:shd w:val="clear" w:color="auto" w:fill="FFFFFF"/>
    </w:rPr>
  </w:style>
  <w:style w:type="paragraph" w:customStyle="1" w:styleId="affe">
    <w:name w:val="Колонтитул"/>
    <w:basedOn w:val="a"/>
    <w:link w:val="affd"/>
    <w:qFormat/>
    <w:rsid w:val="00CA6E42"/>
    <w:pPr>
      <w:shd w:val="clear" w:color="auto" w:fill="FFFFFF"/>
      <w:spacing w:after="0" w:line="240" w:lineRule="auto"/>
    </w:pPr>
  </w:style>
  <w:style w:type="paragraph" w:customStyle="1" w:styleId="55">
    <w:name w:val="Основной текст5"/>
    <w:basedOn w:val="a"/>
    <w:uiPriority w:val="99"/>
    <w:qFormat/>
    <w:rsid w:val="00CA6E42"/>
    <w:pPr>
      <w:shd w:val="clear" w:color="auto" w:fill="FFFFFF"/>
      <w:spacing w:after="0" w:line="274" w:lineRule="exact"/>
      <w:ind w:hanging="560"/>
      <w:jc w:val="both"/>
    </w:pPr>
    <w:rPr>
      <w:rFonts w:ascii="Times New Roman" w:eastAsia="Times New Roman" w:hAnsi="Times New Roman" w:cs="Times New Roman"/>
      <w:sz w:val="23"/>
      <w:szCs w:val="23"/>
    </w:rPr>
  </w:style>
  <w:style w:type="character" w:customStyle="1" w:styleId="2e">
    <w:name w:val="Оглавление (2)_"/>
    <w:basedOn w:val="a0"/>
    <w:link w:val="2f"/>
    <w:locked/>
    <w:rsid w:val="00CA6E42"/>
    <w:rPr>
      <w:sz w:val="23"/>
      <w:szCs w:val="23"/>
      <w:shd w:val="clear" w:color="auto" w:fill="FFFFFF"/>
    </w:rPr>
  </w:style>
  <w:style w:type="paragraph" w:customStyle="1" w:styleId="2f">
    <w:name w:val="Оглавление (2)"/>
    <w:basedOn w:val="a"/>
    <w:link w:val="2e"/>
    <w:qFormat/>
    <w:rsid w:val="00CA6E42"/>
    <w:pPr>
      <w:shd w:val="clear" w:color="auto" w:fill="FFFFFF"/>
      <w:spacing w:after="0" w:line="274" w:lineRule="exact"/>
      <w:ind w:hanging="560"/>
    </w:pPr>
    <w:rPr>
      <w:sz w:val="23"/>
      <w:szCs w:val="23"/>
    </w:rPr>
  </w:style>
  <w:style w:type="character" w:customStyle="1" w:styleId="82">
    <w:name w:val="Основной текст (8)_"/>
    <w:basedOn w:val="a0"/>
    <w:link w:val="83"/>
    <w:locked/>
    <w:rsid w:val="00CA6E42"/>
    <w:rPr>
      <w:shd w:val="clear" w:color="auto" w:fill="FFFFFF"/>
    </w:rPr>
  </w:style>
  <w:style w:type="paragraph" w:customStyle="1" w:styleId="83">
    <w:name w:val="Основной текст (8)"/>
    <w:basedOn w:val="a"/>
    <w:link w:val="82"/>
    <w:qFormat/>
    <w:rsid w:val="00CA6E42"/>
    <w:pPr>
      <w:shd w:val="clear" w:color="auto" w:fill="FFFFFF"/>
      <w:spacing w:after="0" w:line="0" w:lineRule="atLeast"/>
    </w:pPr>
  </w:style>
  <w:style w:type="character" w:customStyle="1" w:styleId="121">
    <w:name w:val="Заголовок №1 (2)_"/>
    <w:basedOn w:val="a0"/>
    <w:link w:val="122"/>
    <w:locked/>
    <w:rsid w:val="00CA6E42"/>
    <w:rPr>
      <w:sz w:val="23"/>
      <w:szCs w:val="23"/>
      <w:shd w:val="clear" w:color="auto" w:fill="FFFFFF"/>
    </w:rPr>
  </w:style>
  <w:style w:type="paragraph" w:customStyle="1" w:styleId="122">
    <w:name w:val="Заголовок №1 (2)"/>
    <w:basedOn w:val="a"/>
    <w:link w:val="121"/>
    <w:qFormat/>
    <w:rsid w:val="00CA6E42"/>
    <w:pPr>
      <w:shd w:val="clear" w:color="auto" w:fill="FFFFFF"/>
      <w:spacing w:after="0" w:line="274" w:lineRule="exact"/>
      <w:jc w:val="both"/>
      <w:outlineLvl w:val="0"/>
    </w:pPr>
    <w:rPr>
      <w:sz w:val="23"/>
      <w:szCs w:val="23"/>
    </w:rPr>
  </w:style>
  <w:style w:type="character" w:customStyle="1" w:styleId="231">
    <w:name w:val="Заголовок №2 (3)_"/>
    <w:basedOn w:val="a0"/>
    <w:link w:val="232"/>
    <w:locked/>
    <w:rsid w:val="00CA6E42"/>
    <w:rPr>
      <w:sz w:val="23"/>
      <w:szCs w:val="23"/>
      <w:shd w:val="clear" w:color="auto" w:fill="FFFFFF"/>
    </w:rPr>
  </w:style>
  <w:style w:type="paragraph" w:customStyle="1" w:styleId="232">
    <w:name w:val="Заголовок №2 (3)"/>
    <w:basedOn w:val="a"/>
    <w:link w:val="231"/>
    <w:qFormat/>
    <w:rsid w:val="00CA6E42"/>
    <w:pPr>
      <w:shd w:val="clear" w:color="auto" w:fill="FFFFFF"/>
      <w:spacing w:after="360" w:line="0" w:lineRule="atLeast"/>
      <w:ind w:firstLine="720"/>
      <w:jc w:val="both"/>
      <w:outlineLvl w:val="1"/>
    </w:pPr>
    <w:rPr>
      <w:sz w:val="23"/>
      <w:szCs w:val="23"/>
    </w:rPr>
  </w:style>
  <w:style w:type="character" w:customStyle="1" w:styleId="111">
    <w:name w:val="Основной текст (11)_"/>
    <w:basedOn w:val="a0"/>
    <w:link w:val="112"/>
    <w:locked/>
    <w:rsid w:val="00CA6E42"/>
    <w:rPr>
      <w:sz w:val="15"/>
      <w:szCs w:val="15"/>
      <w:shd w:val="clear" w:color="auto" w:fill="FFFFFF"/>
    </w:rPr>
  </w:style>
  <w:style w:type="paragraph" w:customStyle="1" w:styleId="112">
    <w:name w:val="Основной текст (11)"/>
    <w:basedOn w:val="a"/>
    <w:link w:val="111"/>
    <w:qFormat/>
    <w:rsid w:val="00CA6E42"/>
    <w:pPr>
      <w:shd w:val="clear" w:color="auto" w:fill="FFFFFF"/>
      <w:spacing w:after="120" w:line="182" w:lineRule="exact"/>
      <w:jc w:val="both"/>
    </w:pPr>
    <w:rPr>
      <w:sz w:val="15"/>
      <w:szCs w:val="15"/>
    </w:rPr>
  </w:style>
  <w:style w:type="character" w:customStyle="1" w:styleId="123">
    <w:name w:val="Основной текст (12)_"/>
    <w:basedOn w:val="a0"/>
    <w:link w:val="124"/>
    <w:locked/>
    <w:rsid w:val="00CA6E42"/>
    <w:rPr>
      <w:sz w:val="21"/>
      <w:szCs w:val="21"/>
      <w:shd w:val="clear" w:color="auto" w:fill="FFFFFF"/>
    </w:rPr>
  </w:style>
  <w:style w:type="paragraph" w:customStyle="1" w:styleId="124">
    <w:name w:val="Основной текст (12)"/>
    <w:basedOn w:val="a"/>
    <w:link w:val="123"/>
    <w:qFormat/>
    <w:rsid w:val="00CA6E42"/>
    <w:pPr>
      <w:shd w:val="clear" w:color="auto" w:fill="FFFFFF"/>
      <w:spacing w:after="0" w:line="0" w:lineRule="atLeast"/>
    </w:pPr>
    <w:rPr>
      <w:sz w:val="21"/>
      <w:szCs w:val="21"/>
    </w:rPr>
  </w:style>
  <w:style w:type="character" w:customStyle="1" w:styleId="100">
    <w:name w:val="Основной текст (10)_"/>
    <w:basedOn w:val="a0"/>
    <w:link w:val="101"/>
    <w:locked/>
    <w:rsid w:val="00CA6E42"/>
    <w:rPr>
      <w:sz w:val="19"/>
      <w:szCs w:val="19"/>
      <w:shd w:val="clear" w:color="auto" w:fill="FFFFFF"/>
    </w:rPr>
  </w:style>
  <w:style w:type="paragraph" w:customStyle="1" w:styleId="101">
    <w:name w:val="Основной текст (10)"/>
    <w:basedOn w:val="a"/>
    <w:link w:val="100"/>
    <w:qFormat/>
    <w:rsid w:val="00CA6E42"/>
    <w:pPr>
      <w:shd w:val="clear" w:color="auto" w:fill="FFFFFF"/>
      <w:spacing w:after="0" w:line="226" w:lineRule="exact"/>
      <w:jc w:val="both"/>
    </w:pPr>
    <w:rPr>
      <w:sz w:val="19"/>
      <w:szCs w:val="19"/>
    </w:rPr>
  </w:style>
  <w:style w:type="character" w:customStyle="1" w:styleId="130">
    <w:name w:val="Основной текст (13)_"/>
    <w:basedOn w:val="a0"/>
    <w:link w:val="131"/>
    <w:locked/>
    <w:rsid w:val="00CA6E42"/>
    <w:rPr>
      <w:sz w:val="18"/>
      <w:szCs w:val="18"/>
      <w:shd w:val="clear" w:color="auto" w:fill="FFFFFF"/>
    </w:rPr>
  </w:style>
  <w:style w:type="paragraph" w:customStyle="1" w:styleId="131">
    <w:name w:val="Основной текст (13)"/>
    <w:basedOn w:val="a"/>
    <w:link w:val="130"/>
    <w:qFormat/>
    <w:rsid w:val="00CA6E42"/>
    <w:pPr>
      <w:shd w:val="clear" w:color="auto" w:fill="FFFFFF"/>
      <w:spacing w:after="0" w:line="206" w:lineRule="exact"/>
      <w:ind w:hanging="200"/>
      <w:jc w:val="center"/>
    </w:pPr>
    <w:rPr>
      <w:sz w:val="18"/>
      <w:szCs w:val="18"/>
    </w:rPr>
  </w:style>
  <w:style w:type="paragraph" w:customStyle="1" w:styleId="afff">
    <w:name w:val="Знак Знак Знак"/>
    <w:basedOn w:val="a"/>
    <w:uiPriority w:val="99"/>
    <w:qFormat/>
    <w:rsid w:val="00CA6E42"/>
    <w:pPr>
      <w:spacing w:line="240" w:lineRule="exact"/>
    </w:pPr>
    <w:rPr>
      <w:rFonts w:ascii="Verdana" w:eastAsia="Times New Roman" w:hAnsi="Verdana" w:cs="Times New Roman"/>
      <w:sz w:val="20"/>
      <w:szCs w:val="20"/>
      <w:lang w:val="en-US"/>
    </w:rPr>
  </w:style>
  <w:style w:type="paragraph" w:customStyle="1" w:styleId="Zag1">
    <w:name w:val="Zag_1"/>
    <w:basedOn w:val="a"/>
    <w:uiPriority w:val="99"/>
    <w:qFormat/>
    <w:rsid w:val="00CA6E4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msonormalbullet2gif">
    <w:name w:val="msonormalbullet2.gif"/>
    <w:basedOn w:val="a"/>
    <w:uiPriority w:val="99"/>
    <w:qFormat/>
    <w:rsid w:val="00CA6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Subtle Emphasis"/>
    <w:uiPriority w:val="19"/>
    <w:qFormat/>
    <w:rsid w:val="00CA6E42"/>
    <w:rPr>
      <w:i/>
      <w:iCs/>
      <w:color w:val="808080"/>
    </w:rPr>
  </w:style>
  <w:style w:type="character" w:styleId="afff1">
    <w:name w:val="Intense Reference"/>
    <w:uiPriority w:val="32"/>
    <w:qFormat/>
    <w:rsid w:val="00CA6E42"/>
    <w:rPr>
      <w:b/>
      <w:bCs/>
      <w:smallCaps/>
      <w:color w:val="C0504D"/>
      <w:spacing w:val="5"/>
      <w:u w:val="single"/>
    </w:rPr>
  </w:style>
  <w:style w:type="character" w:customStyle="1" w:styleId="710">
    <w:name w:val="Заголовок 7 Знак1"/>
    <w:basedOn w:val="a0"/>
    <w:uiPriority w:val="99"/>
    <w:semiHidden/>
    <w:rsid w:val="00CA6E42"/>
    <w:rPr>
      <w:rFonts w:ascii="Cambria" w:eastAsia="Times New Roman" w:hAnsi="Cambria" w:cs="Times New Roman"/>
      <w:i/>
      <w:iCs/>
      <w:color w:val="404040"/>
      <w:kern w:val="2"/>
      <w:sz w:val="24"/>
      <w:szCs w:val="24"/>
      <w:lang w:eastAsia="ar-SA"/>
    </w:rPr>
  </w:style>
  <w:style w:type="character" w:customStyle="1" w:styleId="810">
    <w:name w:val="Заголовок 8 Знак1"/>
    <w:basedOn w:val="a0"/>
    <w:uiPriority w:val="9"/>
    <w:semiHidden/>
    <w:rsid w:val="00CA6E42"/>
    <w:rPr>
      <w:rFonts w:ascii="Cambria" w:eastAsia="Times New Roman" w:hAnsi="Cambria" w:cs="Times New Roman"/>
      <w:color w:val="404040"/>
      <w:kern w:val="2"/>
      <w:lang w:eastAsia="ar-SA"/>
    </w:rPr>
  </w:style>
  <w:style w:type="paragraph" w:styleId="aa">
    <w:name w:val="header"/>
    <w:basedOn w:val="a"/>
    <w:link w:val="13"/>
    <w:unhideWhenUsed/>
    <w:rsid w:val="00CA6E42"/>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afff2">
    <w:name w:val="Верхний колонтитул Знак"/>
    <w:basedOn w:val="a0"/>
    <w:uiPriority w:val="99"/>
    <w:rsid w:val="00CA6E42"/>
  </w:style>
  <w:style w:type="paragraph" w:styleId="ab">
    <w:name w:val="footer"/>
    <w:basedOn w:val="a"/>
    <w:link w:val="14"/>
    <w:uiPriority w:val="99"/>
    <w:unhideWhenUsed/>
    <w:rsid w:val="00CA6E42"/>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afff3">
    <w:name w:val="Нижний колонтитул Знак"/>
    <w:basedOn w:val="a0"/>
    <w:uiPriority w:val="99"/>
    <w:rsid w:val="00CA6E42"/>
  </w:style>
  <w:style w:type="paragraph" w:customStyle="1" w:styleId="1f3">
    <w:name w:val="Подзаголовок1"/>
    <w:basedOn w:val="a"/>
    <w:next w:val="a"/>
    <w:uiPriority w:val="11"/>
    <w:qFormat/>
    <w:rsid w:val="00CA6E42"/>
    <w:pPr>
      <w:widowControl w:val="0"/>
      <w:numPr>
        <w:ilvl w:val="1"/>
      </w:numPr>
      <w:suppressAutoHyphens/>
      <w:spacing w:after="0" w:line="240" w:lineRule="auto"/>
    </w:pPr>
    <w:rPr>
      <w:rFonts w:ascii="Cambria" w:eastAsia="Times New Roman" w:hAnsi="Cambria" w:cs="Times New Roman"/>
      <w:i/>
      <w:iCs/>
      <w:color w:val="4F81BD"/>
      <w:spacing w:val="15"/>
      <w:kern w:val="2"/>
      <w:sz w:val="24"/>
      <w:szCs w:val="24"/>
      <w:lang w:eastAsia="ar-SA"/>
    </w:rPr>
  </w:style>
  <w:style w:type="character" w:customStyle="1" w:styleId="1f4">
    <w:name w:val="Подзаголовок Знак1"/>
    <w:basedOn w:val="a0"/>
    <w:uiPriority w:val="11"/>
    <w:rsid w:val="00CA6E42"/>
    <w:rPr>
      <w:rFonts w:ascii="Cambria" w:eastAsia="Times New Roman" w:hAnsi="Cambria" w:cs="Times New Roman"/>
      <w:i/>
      <w:iCs/>
      <w:color w:val="4F81BD"/>
      <w:spacing w:val="15"/>
      <w:kern w:val="2"/>
      <w:sz w:val="24"/>
      <w:szCs w:val="24"/>
      <w:lang w:eastAsia="ar-SA"/>
    </w:rPr>
  </w:style>
  <w:style w:type="paragraph" w:styleId="af1">
    <w:name w:val="Body Text Indent"/>
    <w:basedOn w:val="a"/>
    <w:link w:val="af0"/>
    <w:uiPriority w:val="99"/>
    <w:semiHidden/>
    <w:unhideWhenUsed/>
    <w:rsid w:val="00CA6E42"/>
    <w:pPr>
      <w:widowControl w:val="0"/>
      <w:suppressAutoHyphens/>
      <w:spacing w:after="120" w:line="240" w:lineRule="auto"/>
      <w:ind w:left="283"/>
    </w:pPr>
    <w:rPr>
      <w:rFonts w:ascii="Times New Roman" w:eastAsia="Andale Sans UI" w:hAnsi="Times New Roman" w:cs="Times New Roman"/>
      <w:kern w:val="2"/>
      <w:sz w:val="24"/>
      <w:szCs w:val="24"/>
      <w:lang w:eastAsia="ar-SA"/>
    </w:rPr>
  </w:style>
  <w:style w:type="character" w:customStyle="1" w:styleId="1f5">
    <w:name w:val="Основной текст с отступом Знак1"/>
    <w:basedOn w:val="a0"/>
    <w:uiPriority w:val="99"/>
    <w:semiHidden/>
    <w:rsid w:val="00CA6E42"/>
  </w:style>
  <w:style w:type="paragraph" w:styleId="24">
    <w:name w:val="Body Text 2"/>
    <w:basedOn w:val="a"/>
    <w:link w:val="23"/>
    <w:uiPriority w:val="99"/>
    <w:semiHidden/>
    <w:unhideWhenUsed/>
    <w:rsid w:val="00CA6E42"/>
    <w:pPr>
      <w:widowControl w:val="0"/>
      <w:suppressAutoHyphens/>
      <w:spacing w:after="120" w:line="480" w:lineRule="auto"/>
    </w:pPr>
    <w:rPr>
      <w:rFonts w:ascii="Times New Roman" w:eastAsia="Andale Sans UI" w:hAnsi="Times New Roman" w:cs="Times New Roman"/>
      <w:kern w:val="2"/>
      <w:sz w:val="24"/>
      <w:szCs w:val="24"/>
      <w:lang w:eastAsia="ar-SA"/>
    </w:rPr>
  </w:style>
  <w:style w:type="character" w:customStyle="1" w:styleId="212">
    <w:name w:val="Основной текст 2 Знак1"/>
    <w:basedOn w:val="a0"/>
    <w:uiPriority w:val="99"/>
    <w:semiHidden/>
    <w:rsid w:val="00CA6E42"/>
  </w:style>
  <w:style w:type="paragraph" w:styleId="32">
    <w:name w:val="Body Text 3"/>
    <w:basedOn w:val="a"/>
    <w:link w:val="31"/>
    <w:uiPriority w:val="99"/>
    <w:semiHidden/>
    <w:unhideWhenUsed/>
    <w:rsid w:val="00CA6E42"/>
    <w:pPr>
      <w:widowControl w:val="0"/>
      <w:suppressAutoHyphens/>
      <w:spacing w:after="120" w:line="240" w:lineRule="auto"/>
    </w:pPr>
    <w:rPr>
      <w:rFonts w:ascii="Times New Roman" w:eastAsia="Times New Roman" w:hAnsi="Times New Roman" w:cs="Times New Roman"/>
      <w:sz w:val="16"/>
      <w:szCs w:val="16"/>
      <w:lang w:eastAsia="ru-RU"/>
    </w:rPr>
  </w:style>
  <w:style w:type="character" w:customStyle="1" w:styleId="311">
    <w:name w:val="Основной текст 3 Знак1"/>
    <w:basedOn w:val="a0"/>
    <w:uiPriority w:val="99"/>
    <w:semiHidden/>
    <w:rsid w:val="00CA6E42"/>
    <w:rPr>
      <w:sz w:val="16"/>
      <w:szCs w:val="16"/>
    </w:rPr>
  </w:style>
  <w:style w:type="paragraph" w:styleId="26">
    <w:name w:val="Body Text Indent 2"/>
    <w:basedOn w:val="a"/>
    <w:link w:val="25"/>
    <w:uiPriority w:val="99"/>
    <w:semiHidden/>
    <w:unhideWhenUsed/>
    <w:rsid w:val="00CA6E42"/>
    <w:pPr>
      <w:widowControl w:val="0"/>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13">
    <w:name w:val="Основной текст с отступом 2 Знак1"/>
    <w:basedOn w:val="a0"/>
    <w:uiPriority w:val="99"/>
    <w:semiHidden/>
    <w:rsid w:val="00CA6E42"/>
  </w:style>
  <w:style w:type="paragraph" w:styleId="af8">
    <w:name w:val="Balloon Text"/>
    <w:basedOn w:val="a"/>
    <w:link w:val="16"/>
    <w:semiHidden/>
    <w:unhideWhenUsed/>
    <w:rsid w:val="00CA6E42"/>
    <w:pPr>
      <w:widowControl w:val="0"/>
      <w:suppressAutoHyphens/>
      <w:spacing w:after="0" w:line="240" w:lineRule="auto"/>
    </w:pPr>
    <w:rPr>
      <w:rFonts w:ascii="Tahoma" w:eastAsia="Andale Sans UI" w:hAnsi="Tahoma" w:cs="Tahoma"/>
      <w:kern w:val="2"/>
      <w:sz w:val="16"/>
      <w:szCs w:val="16"/>
      <w:lang w:eastAsia="ar-SA"/>
    </w:rPr>
  </w:style>
  <w:style w:type="character" w:customStyle="1" w:styleId="afff4">
    <w:name w:val="Текст выноски Знак"/>
    <w:basedOn w:val="a0"/>
    <w:uiPriority w:val="99"/>
    <w:semiHidden/>
    <w:rsid w:val="00CA6E42"/>
    <w:rPr>
      <w:rFonts w:ascii="Segoe UI" w:hAnsi="Segoe UI" w:cs="Segoe UI"/>
      <w:sz w:val="18"/>
      <w:szCs w:val="18"/>
    </w:rPr>
  </w:style>
  <w:style w:type="paragraph" w:styleId="afa">
    <w:name w:val="No Spacing"/>
    <w:link w:val="af9"/>
    <w:qFormat/>
    <w:rsid w:val="00CA6E42"/>
    <w:pPr>
      <w:widowControl w:val="0"/>
      <w:suppressAutoHyphens/>
      <w:spacing w:after="0" w:line="240" w:lineRule="auto"/>
    </w:pPr>
    <w:rPr>
      <w:rFonts w:ascii="Calibri" w:eastAsia="Arial" w:hAnsi="Calibri" w:cs="Times New Roman"/>
      <w:lang w:eastAsia="ar-SA"/>
    </w:rPr>
  </w:style>
  <w:style w:type="character" w:customStyle="1" w:styleId="WW8Num2z0">
    <w:name w:val="WW8Num2z0"/>
    <w:rsid w:val="00CA6E42"/>
    <w:rPr>
      <w:rFonts w:ascii="Symbol" w:hAnsi="Symbol" w:cs="OpenSymbol" w:hint="default"/>
    </w:rPr>
  </w:style>
  <w:style w:type="character" w:customStyle="1" w:styleId="WW8Num3z0">
    <w:name w:val="WW8Num3z0"/>
    <w:rsid w:val="00CA6E42"/>
    <w:rPr>
      <w:rFonts w:ascii="Symbol" w:hAnsi="Symbol" w:hint="default"/>
      <w:color w:val="000000"/>
    </w:rPr>
  </w:style>
  <w:style w:type="character" w:customStyle="1" w:styleId="WW8Num4z0">
    <w:name w:val="WW8Num4z0"/>
    <w:rsid w:val="00CA6E42"/>
    <w:rPr>
      <w:rFonts w:ascii="Symbol" w:hAnsi="Symbol" w:hint="default"/>
      <w:color w:val="000000"/>
    </w:rPr>
  </w:style>
  <w:style w:type="character" w:customStyle="1" w:styleId="WW8Num5z0">
    <w:name w:val="WW8Num5z0"/>
    <w:rsid w:val="00CA6E42"/>
    <w:rPr>
      <w:rFonts w:ascii="Symbol" w:hAnsi="Symbol" w:hint="default"/>
      <w:color w:val="000000"/>
    </w:rPr>
  </w:style>
  <w:style w:type="character" w:customStyle="1" w:styleId="WW8Num6z0">
    <w:name w:val="WW8Num6z0"/>
    <w:rsid w:val="00CA6E42"/>
    <w:rPr>
      <w:rFonts w:ascii="Symbol" w:hAnsi="Symbol" w:hint="default"/>
      <w:color w:val="000000"/>
    </w:rPr>
  </w:style>
  <w:style w:type="character" w:customStyle="1" w:styleId="WW8Num7z0">
    <w:name w:val="WW8Num7z0"/>
    <w:rsid w:val="00CA6E42"/>
    <w:rPr>
      <w:rFonts w:ascii="Symbol" w:hAnsi="Symbol" w:hint="default"/>
      <w:color w:val="000000"/>
    </w:rPr>
  </w:style>
  <w:style w:type="character" w:customStyle="1" w:styleId="WW8Num9z0">
    <w:name w:val="WW8Num9z0"/>
    <w:rsid w:val="00CA6E42"/>
    <w:rPr>
      <w:rFonts w:ascii="Symbol" w:hAnsi="Symbol" w:cs="OpenSymbol" w:hint="default"/>
    </w:rPr>
  </w:style>
  <w:style w:type="character" w:customStyle="1" w:styleId="WW8Num10z0">
    <w:name w:val="WW8Num10z0"/>
    <w:rsid w:val="00CA6E42"/>
    <w:rPr>
      <w:rFonts w:ascii="Symbol" w:hAnsi="Symbol" w:cs="OpenSymbol" w:hint="default"/>
    </w:rPr>
  </w:style>
  <w:style w:type="character" w:customStyle="1" w:styleId="WW8Num13z0">
    <w:name w:val="WW8Num13z0"/>
    <w:rsid w:val="00CA6E42"/>
    <w:rPr>
      <w:rFonts w:ascii="Symbol" w:hAnsi="Symbol" w:cs="OpenSymbol" w:hint="default"/>
    </w:rPr>
  </w:style>
  <w:style w:type="character" w:customStyle="1" w:styleId="WW8Num15z0">
    <w:name w:val="WW8Num15z0"/>
    <w:rsid w:val="00CA6E42"/>
    <w:rPr>
      <w:rFonts w:ascii="Symbol" w:hAnsi="Symbol" w:hint="default"/>
      <w:color w:val="000000"/>
    </w:rPr>
  </w:style>
  <w:style w:type="character" w:customStyle="1" w:styleId="WW8Num16z0">
    <w:name w:val="WW8Num16z0"/>
    <w:rsid w:val="00CA6E42"/>
    <w:rPr>
      <w:rFonts w:ascii="Symbol" w:hAnsi="Symbol" w:hint="default"/>
      <w:color w:val="000000"/>
    </w:rPr>
  </w:style>
  <w:style w:type="character" w:customStyle="1" w:styleId="WW8Num17z0">
    <w:name w:val="WW8Num17z0"/>
    <w:rsid w:val="00CA6E42"/>
    <w:rPr>
      <w:rFonts w:ascii="Symbol" w:hAnsi="Symbol" w:hint="default"/>
    </w:rPr>
  </w:style>
  <w:style w:type="character" w:customStyle="1" w:styleId="WW8Num18z0">
    <w:name w:val="WW8Num18z0"/>
    <w:rsid w:val="00CA6E42"/>
    <w:rPr>
      <w:rFonts w:ascii="Symbol" w:hAnsi="Symbol" w:hint="default"/>
      <w:color w:val="000000"/>
    </w:rPr>
  </w:style>
  <w:style w:type="character" w:customStyle="1" w:styleId="Absatz-Standardschriftart">
    <w:name w:val="Absatz-Standardschriftart"/>
    <w:rsid w:val="00CA6E42"/>
  </w:style>
  <w:style w:type="character" w:customStyle="1" w:styleId="WW-Absatz-Standardschriftart">
    <w:name w:val="WW-Absatz-Standardschriftart"/>
    <w:rsid w:val="00CA6E42"/>
  </w:style>
  <w:style w:type="character" w:customStyle="1" w:styleId="WW-Absatz-Standardschriftart1">
    <w:name w:val="WW-Absatz-Standardschriftart1"/>
    <w:rsid w:val="00CA6E42"/>
  </w:style>
  <w:style w:type="character" w:customStyle="1" w:styleId="WW-Absatz-Standardschriftart11">
    <w:name w:val="WW-Absatz-Standardschriftart11"/>
    <w:rsid w:val="00CA6E42"/>
  </w:style>
  <w:style w:type="character" w:customStyle="1" w:styleId="WW-Absatz-Standardschriftart111">
    <w:name w:val="WW-Absatz-Standardschriftart111"/>
    <w:rsid w:val="00CA6E42"/>
  </w:style>
  <w:style w:type="character" w:customStyle="1" w:styleId="WW-Absatz-Standardschriftart1111">
    <w:name w:val="WW-Absatz-Standardschriftart1111"/>
    <w:rsid w:val="00CA6E42"/>
  </w:style>
  <w:style w:type="character" w:customStyle="1" w:styleId="45">
    <w:name w:val="Основной шрифт абзаца4"/>
    <w:rsid w:val="00CA6E42"/>
  </w:style>
  <w:style w:type="character" w:customStyle="1" w:styleId="WW8Num19z0">
    <w:name w:val="WW8Num19z0"/>
    <w:rsid w:val="00CA6E42"/>
    <w:rPr>
      <w:rFonts w:ascii="Symbol" w:hAnsi="Symbol" w:hint="default"/>
    </w:rPr>
  </w:style>
  <w:style w:type="character" w:customStyle="1" w:styleId="3c">
    <w:name w:val="Основной шрифт абзаца3"/>
    <w:rsid w:val="00CA6E42"/>
  </w:style>
  <w:style w:type="character" w:customStyle="1" w:styleId="WW8Num19z1">
    <w:name w:val="WW8Num19z1"/>
    <w:rsid w:val="00CA6E42"/>
    <w:rPr>
      <w:rFonts w:ascii="Courier New" w:hAnsi="Courier New" w:cs="Courier New" w:hint="default"/>
    </w:rPr>
  </w:style>
  <w:style w:type="character" w:customStyle="1" w:styleId="WW8Num19z2">
    <w:name w:val="WW8Num19z2"/>
    <w:rsid w:val="00CA6E42"/>
    <w:rPr>
      <w:rFonts w:ascii="Wingdings" w:hAnsi="Wingdings" w:hint="default"/>
    </w:rPr>
  </w:style>
  <w:style w:type="character" w:customStyle="1" w:styleId="2f0">
    <w:name w:val="Основной шрифт абзаца2"/>
    <w:rsid w:val="00CA6E42"/>
  </w:style>
  <w:style w:type="character" w:customStyle="1" w:styleId="WW8Num1z0">
    <w:name w:val="WW8Num1z0"/>
    <w:rsid w:val="00CA6E42"/>
    <w:rPr>
      <w:rFonts w:ascii="Symbol" w:hAnsi="Symbol" w:cs="OpenSymbol" w:hint="default"/>
    </w:rPr>
  </w:style>
  <w:style w:type="character" w:customStyle="1" w:styleId="WW8Num8z0">
    <w:name w:val="WW8Num8z0"/>
    <w:rsid w:val="00CA6E42"/>
    <w:rPr>
      <w:rFonts w:ascii="Symbol" w:hAnsi="Symbol" w:cs="OpenSymbol" w:hint="default"/>
    </w:rPr>
  </w:style>
  <w:style w:type="character" w:customStyle="1" w:styleId="WW8Num12z0">
    <w:name w:val="WW8Num12z0"/>
    <w:rsid w:val="00CA6E42"/>
    <w:rPr>
      <w:rFonts w:ascii="Symbol" w:hAnsi="Symbol" w:cs="OpenSymbol" w:hint="default"/>
    </w:rPr>
  </w:style>
  <w:style w:type="character" w:customStyle="1" w:styleId="WW8Num14z0">
    <w:name w:val="WW8Num14z0"/>
    <w:rsid w:val="00CA6E42"/>
    <w:rPr>
      <w:rFonts w:ascii="Symbol" w:hAnsi="Symbol" w:hint="default"/>
      <w:color w:val="000000"/>
    </w:rPr>
  </w:style>
  <w:style w:type="character" w:customStyle="1" w:styleId="WW8Num14z1">
    <w:name w:val="WW8Num14z1"/>
    <w:rsid w:val="00CA6E42"/>
    <w:rPr>
      <w:rFonts w:ascii="Courier New" w:hAnsi="Courier New" w:cs="Courier New" w:hint="default"/>
    </w:rPr>
  </w:style>
  <w:style w:type="character" w:customStyle="1" w:styleId="WW8Num14z2">
    <w:name w:val="WW8Num14z2"/>
    <w:rsid w:val="00CA6E42"/>
    <w:rPr>
      <w:rFonts w:ascii="Wingdings" w:hAnsi="Wingdings" w:hint="default"/>
    </w:rPr>
  </w:style>
  <w:style w:type="character" w:customStyle="1" w:styleId="WW8Num14z3">
    <w:name w:val="WW8Num14z3"/>
    <w:rsid w:val="00CA6E42"/>
    <w:rPr>
      <w:rFonts w:ascii="Symbol" w:hAnsi="Symbol" w:hint="default"/>
    </w:rPr>
  </w:style>
  <w:style w:type="character" w:customStyle="1" w:styleId="WW8Num16z1">
    <w:name w:val="WW8Num16z1"/>
    <w:rsid w:val="00CA6E42"/>
    <w:rPr>
      <w:rFonts w:ascii="Courier New" w:hAnsi="Courier New" w:cs="Courier New" w:hint="default"/>
    </w:rPr>
  </w:style>
  <w:style w:type="character" w:customStyle="1" w:styleId="WW8Num16z2">
    <w:name w:val="WW8Num16z2"/>
    <w:rsid w:val="00CA6E42"/>
    <w:rPr>
      <w:rFonts w:ascii="Wingdings" w:hAnsi="Wingdings" w:hint="default"/>
    </w:rPr>
  </w:style>
  <w:style w:type="character" w:customStyle="1" w:styleId="WW8Num16z3">
    <w:name w:val="WW8Num16z3"/>
    <w:rsid w:val="00CA6E42"/>
    <w:rPr>
      <w:rFonts w:ascii="Symbol" w:hAnsi="Symbol" w:hint="default"/>
    </w:rPr>
  </w:style>
  <w:style w:type="character" w:customStyle="1" w:styleId="WW8Num18z1">
    <w:name w:val="WW8Num18z1"/>
    <w:rsid w:val="00CA6E42"/>
    <w:rPr>
      <w:rFonts w:ascii="Courier New" w:hAnsi="Courier New" w:cs="Courier New" w:hint="default"/>
    </w:rPr>
  </w:style>
  <w:style w:type="character" w:customStyle="1" w:styleId="WW8Num18z2">
    <w:name w:val="WW8Num18z2"/>
    <w:rsid w:val="00CA6E42"/>
    <w:rPr>
      <w:rFonts w:ascii="Wingdings" w:hAnsi="Wingdings" w:hint="default"/>
    </w:rPr>
  </w:style>
  <w:style w:type="character" w:customStyle="1" w:styleId="WW8Num18z3">
    <w:name w:val="WW8Num18z3"/>
    <w:rsid w:val="00CA6E42"/>
    <w:rPr>
      <w:rFonts w:ascii="Symbol" w:hAnsi="Symbol" w:hint="default"/>
    </w:rPr>
  </w:style>
  <w:style w:type="character" w:customStyle="1" w:styleId="1f6">
    <w:name w:val="Основной шрифт абзаца1"/>
    <w:rsid w:val="00CA6E42"/>
  </w:style>
  <w:style w:type="character" w:customStyle="1" w:styleId="WW-Absatz-Standardschriftart11111">
    <w:name w:val="WW-Absatz-Standardschriftart11111"/>
    <w:rsid w:val="00CA6E42"/>
  </w:style>
  <w:style w:type="character" w:customStyle="1" w:styleId="WW-Absatz-Standardschriftart111111">
    <w:name w:val="WW-Absatz-Standardschriftart111111"/>
    <w:rsid w:val="00CA6E42"/>
  </w:style>
  <w:style w:type="character" w:customStyle="1" w:styleId="WW-Absatz-Standardschriftart1111111">
    <w:name w:val="WW-Absatz-Standardschriftart1111111"/>
    <w:rsid w:val="00CA6E42"/>
  </w:style>
  <w:style w:type="character" w:customStyle="1" w:styleId="afff5">
    <w:name w:val="Маркеры списка"/>
    <w:rsid w:val="00CA6E42"/>
    <w:rPr>
      <w:rFonts w:ascii="OpenSymbol" w:eastAsia="OpenSymbol" w:hAnsi="OpenSymbol" w:cs="OpenSymbol" w:hint="default"/>
    </w:rPr>
  </w:style>
  <w:style w:type="character" w:customStyle="1" w:styleId="afff6">
    <w:name w:val="Символ нумерации"/>
    <w:rsid w:val="00CA6E42"/>
  </w:style>
  <w:style w:type="character" w:customStyle="1" w:styleId="1pt">
    <w:name w:val="1pt"/>
    <w:rsid w:val="00CA6E42"/>
  </w:style>
  <w:style w:type="character" w:customStyle="1" w:styleId="Zag11">
    <w:name w:val="Zag_11"/>
    <w:rsid w:val="00CA6E42"/>
  </w:style>
  <w:style w:type="character" w:customStyle="1" w:styleId="FontStyle64">
    <w:name w:val="Font Style64"/>
    <w:uiPriority w:val="99"/>
    <w:rsid w:val="00CA6E42"/>
    <w:rPr>
      <w:rFonts w:ascii="Times New Roman" w:hAnsi="Times New Roman" w:cs="Times New Roman" w:hint="default"/>
      <w:sz w:val="22"/>
      <w:szCs w:val="22"/>
    </w:rPr>
  </w:style>
  <w:style w:type="character" w:customStyle="1" w:styleId="FontStyle63">
    <w:name w:val="Font Style63"/>
    <w:uiPriority w:val="99"/>
    <w:rsid w:val="00CA6E42"/>
    <w:rPr>
      <w:rFonts w:ascii="Times New Roman" w:hAnsi="Times New Roman" w:cs="Times New Roman" w:hint="default"/>
      <w:b/>
      <w:bCs/>
      <w:sz w:val="22"/>
      <w:szCs w:val="22"/>
    </w:rPr>
  </w:style>
  <w:style w:type="paragraph" w:customStyle="1" w:styleId="2f1">
    <w:name w:val="Заголовок2"/>
    <w:basedOn w:val="a"/>
    <w:next w:val="a"/>
    <w:qFormat/>
    <w:rsid w:val="00CA6E42"/>
    <w:pPr>
      <w:widowControl w:val="0"/>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eastAsia="ar-SA"/>
    </w:rPr>
  </w:style>
  <w:style w:type="character" w:customStyle="1" w:styleId="1f7">
    <w:name w:val="Название Знак1"/>
    <w:basedOn w:val="a0"/>
    <w:rsid w:val="00CA6E42"/>
    <w:rPr>
      <w:rFonts w:ascii="Cambria" w:eastAsia="Times New Roman" w:hAnsi="Cambria" w:cs="Times New Roman"/>
      <w:color w:val="17365D"/>
      <w:spacing w:val="5"/>
      <w:kern w:val="28"/>
      <w:sz w:val="52"/>
      <w:szCs w:val="52"/>
      <w:lang w:eastAsia="ar-SA"/>
    </w:rPr>
  </w:style>
  <w:style w:type="character" w:customStyle="1" w:styleId="2f2">
    <w:name w:val="Верхний колонтитул Знак2"/>
    <w:basedOn w:val="a0"/>
    <w:semiHidden/>
    <w:rsid w:val="00CA6E42"/>
    <w:rPr>
      <w:rFonts w:ascii="Times New Roman" w:eastAsia="Andale Sans UI" w:hAnsi="Times New Roman" w:cs="Times New Roman" w:hint="default"/>
      <w:kern w:val="2"/>
      <w:sz w:val="24"/>
      <w:szCs w:val="24"/>
      <w:lang w:eastAsia="ar-SA"/>
    </w:rPr>
  </w:style>
  <w:style w:type="character" w:customStyle="1" w:styleId="2f3">
    <w:name w:val="Нижний колонтитул Знак2"/>
    <w:basedOn w:val="a0"/>
    <w:uiPriority w:val="99"/>
    <w:semiHidden/>
    <w:rsid w:val="00CA6E42"/>
    <w:rPr>
      <w:rFonts w:ascii="Times New Roman" w:eastAsia="Andale Sans UI" w:hAnsi="Times New Roman" w:cs="Times New Roman" w:hint="default"/>
      <w:kern w:val="2"/>
      <w:sz w:val="24"/>
      <w:szCs w:val="24"/>
      <w:lang w:eastAsia="ar-SA"/>
    </w:rPr>
  </w:style>
  <w:style w:type="character" w:customStyle="1" w:styleId="2f4">
    <w:name w:val="Текст выноски Знак2"/>
    <w:basedOn w:val="a0"/>
    <w:semiHidden/>
    <w:rsid w:val="00CA6E42"/>
    <w:rPr>
      <w:rFonts w:ascii="Tahoma" w:eastAsia="Andale Sans UI" w:hAnsi="Tahoma" w:cs="Tahoma" w:hint="default"/>
      <w:kern w:val="2"/>
      <w:sz w:val="16"/>
      <w:szCs w:val="16"/>
      <w:lang w:eastAsia="ar-SA"/>
    </w:rPr>
  </w:style>
  <w:style w:type="character" w:customStyle="1" w:styleId="FontStyle15">
    <w:name w:val="Font Style15"/>
    <w:rsid w:val="00CA6E42"/>
    <w:rPr>
      <w:rFonts w:ascii="Times New Roman" w:hAnsi="Times New Roman" w:cs="Times New Roman" w:hint="default"/>
      <w:sz w:val="22"/>
      <w:szCs w:val="22"/>
    </w:rPr>
  </w:style>
  <w:style w:type="character" w:customStyle="1" w:styleId="2f5">
    <w:name w:val="Основной текст2"/>
    <w:rsid w:val="00CA6E4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CA6E42"/>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dash041e005f0431005f044b005f0447005f043d005f044b005f0439005f005fchar1char1">
    <w:name w:val="dash041e005f0431005f044b005f0447005f043d005f044b005f0439005f005fchar1char1"/>
    <w:rsid w:val="00CA6E42"/>
  </w:style>
  <w:style w:type="character" w:customStyle="1" w:styleId="WW8Num2z1">
    <w:name w:val="WW8Num2z1"/>
    <w:rsid w:val="00CA6E42"/>
    <w:rPr>
      <w:rFonts w:ascii="Times New Roman" w:eastAsia="Calibri" w:hAnsi="Times New Roman" w:cs="Times New Roman" w:hint="default"/>
    </w:rPr>
  </w:style>
  <w:style w:type="character" w:customStyle="1" w:styleId="WW8Num3z1">
    <w:name w:val="WW8Num3z1"/>
    <w:rsid w:val="00CA6E42"/>
    <w:rPr>
      <w:rFonts w:ascii="Courier New" w:hAnsi="Courier New" w:cs="Courier New" w:hint="default"/>
    </w:rPr>
  </w:style>
  <w:style w:type="character" w:customStyle="1" w:styleId="WW8Num3z2">
    <w:name w:val="WW8Num3z2"/>
    <w:rsid w:val="00CA6E42"/>
    <w:rPr>
      <w:rFonts w:ascii="Wingdings" w:hAnsi="Wingdings" w:cs="Wingdings" w:hint="default"/>
    </w:rPr>
  </w:style>
  <w:style w:type="character" w:customStyle="1" w:styleId="WW8Num11z0">
    <w:name w:val="WW8Num11z0"/>
    <w:rsid w:val="00CA6E42"/>
    <w:rPr>
      <w:rFonts w:ascii="Wingdings" w:hAnsi="Wingdings" w:hint="default"/>
      <w:color w:val="auto"/>
    </w:rPr>
  </w:style>
  <w:style w:type="character" w:customStyle="1" w:styleId="WW8Num13z1">
    <w:name w:val="WW8Num13z1"/>
    <w:rsid w:val="00CA6E42"/>
    <w:rPr>
      <w:rFonts w:ascii="OpenSymbol" w:hAnsi="OpenSymbol" w:cs="OpenSymbol" w:hint="default"/>
    </w:rPr>
  </w:style>
  <w:style w:type="character" w:customStyle="1" w:styleId="WW8Num13z3">
    <w:name w:val="WW8Num13z3"/>
    <w:rsid w:val="00CA6E42"/>
    <w:rPr>
      <w:rFonts w:ascii="Wingdings 2" w:hAnsi="Wingdings 2" w:cs="OpenSymbol" w:hint="default"/>
    </w:rPr>
  </w:style>
  <w:style w:type="character" w:customStyle="1" w:styleId="WW8Num20z0">
    <w:name w:val="WW8Num20z0"/>
    <w:rsid w:val="00CA6E42"/>
    <w:rPr>
      <w:rFonts w:ascii="Times New Roman" w:hAnsi="Times New Roman" w:cs="Times New Roman" w:hint="default"/>
    </w:rPr>
  </w:style>
  <w:style w:type="character" w:customStyle="1" w:styleId="WW8Num20z1">
    <w:name w:val="WW8Num20z1"/>
    <w:rsid w:val="00CA6E42"/>
    <w:rPr>
      <w:rFonts w:ascii="Courier New" w:hAnsi="Courier New" w:cs="Courier New" w:hint="default"/>
    </w:rPr>
  </w:style>
  <w:style w:type="character" w:customStyle="1" w:styleId="WW8Num20z2">
    <w:name w:val="WW8Num20z2"/>
    <w:rsid w:val="00CA6E42"/>
    <w:rPr>
      <w:rFonts w:ascii="Wingdings" w:hAnsi="Wingdings" w:hint="default"/>
    </w:rPr>
  </w:style>
  <w:style w:type="character" w:customStyle="1" w:styleId="WW8Num20z3">
    <w:name w:val="WW8Num20z3"/>
    <w:rsid w:val="00CA6E42"/>
    <w:rPr>
      <w:rFonts w:ascii="Symbol" w:hAnsi="Symbol" w:hint="default"/>
    </w:rPr>
  </w:style>
  <w:style w:type="character" w:customStyle="1" w:styleId="WW8Num21z0">
    <w:name w:val="WW8Num21z0"/>
    <w:rsid w:val="00CA6E42"/>
    <w:rPr>
      <w:b/>
      <w:bCs w:val="0"/>
    </w:rPr>
  </w:style>
  <w:style w:type="character" w:customStyle="1" w:styleId="WW8Num22z0">
    <w:name w:val="WW8Num22z0"/>
    <w:rsid w:val="00CA6E42"/>
    <w:rPr>
      <w:b w:val="0"/>
      <w:bCs w:val="0"/>
    </w:rPr>
  </w:style>
  <w:style w:type="character" w:customStyle="1" w:styleId="WW8Num23z0">
    <w:name w:val="WW8Num23z0"/>
    <w:rsid w:val="00CA6E42"/>
    <w:rPr>
      <w:rFonts w:ascii="Symbol" w:hAnsi="Symbol" w:hint="default"/>
    </w:rPr>
  </w:style>
  <w:style w:type="character" w:customStyle="1" w:styleId="WW8Num23z1">
    <w:name w:val="WW8Num23z1"/>
    <w:rsid w:val="00CA6E42"/>
    <w:rPr>
      <w:rFonts w:ascii="OpenSymbol" w:hAnsi="OpenSymbol" w:cs="OpenSymbol" w:hint="default"/>
    </w:rPr>
  </w:style>
  <w:style w:type="character" w:customStyle="1" w:styleId="WW8Num23z3">
    <w:name w:val="WW8Num23z3"/>
    <w:rsid w:val="00CA6E42"/>
    <w:rPr>
      <w:rFonts w:ascii="Wingdings 2" w:hAnsi="Wingdings 2" w:cs="OpenSymbol" w:hint="default"/>
    </w:rPr>
  </w:style>
  <w:style w:type="character" w:customStyle="1" w:styleId="WW8Num24z0">
    <w:name w:val="WW8Num24z0"/>
    <w:rsid w:val="00CA6E42"/>
    <w:rPr>
      <w:rFonts w:ascii="Symbol" w:hAnsi="Symbol" w:hint="default"/>
    </w:rPr>
  </w:style>
  <w:style w:type="character" w:customStyle="1" w:styleId="WW8Num24z1">
    <w:name w:val="WW8Num24z1"/>
    <w:rsid w:val="00CA6E42"/>
    <w:rPr>
      <w:rFonts w:ascii="Courier New" w:hAnsi="Courier New" w:cs="Courier New" w:hint="default"/>
    </w:rPr>
  </w:style>
  <w:style w:type="character" w:customStyle="1" w:styleId="WW8Num24z2">
    <w:name w:val="WW8Num24z2"/>
    <w:rsid w:val="00CA6E42"/>
    <w:rPr>
      <w:rFonts w:ascii="Wingdings" w:hAnsi="Wingdings" w:hint="default"/>
    </w:rPr>
  </w:style>
  <w:style w:type="character" w:customStyle="1" w:styleId="WW8NumSt1z0">
    <w:name w:val="WW8NumSt1z0"/>
    <w:rsid w:val="00CA6E42"/>
    <w:rPr>
      <w:rFonts w:ascii="Times New Roman" w:hAnsi="Times New Roman" w:cs="Times New Roman" w:hint="default"/>
    </w:rPr>
  </w:style>
  <w:style w:type="character" w:customStyle="1" w:styleId="WW8NumSt2z0">
    <w:name w:val="WW8NumSt2z0"/>
    <w:rsid w:val="00CA6E42"/>
    <w:rPr>
      <w:rFonts w:ascii="Times New Roman" w:hAnsi="Times New Roman" w:cs="Times New Roman" w:hint="default"/>
    </w:rPr>
  </w:style>
  <w:style w:type="character" w:customStyle="1" w:styleId="WW8NumSt3z0">
    <w:name w:val="WW8NumSt3z0"/>
    <w:rsid w:val="00CA6E42"/>
    <w:rPr>
      <w:rFonts w:ascii="Times New Roman" w:hAnsi="Times New Roman" w:cs="Times New Roman" w:hint="default"/>
    </w:rPr>
  </w:style>
  <w:style w:type="paragraph" w:styleId="af5">
    <w:name w:val="Plain Text"/>
    <w:basedOn w:val="a"/>
    <w:link w:val="af4"/>
    <w:uiPriority w:val="99"/>
    <w:semiHidden/>
    <w:unhideWhenUsed/>
    <w:rsid w:val="00CA6E42"/>
    <w:pPr>
      <w:widowControl w:val="0"/>
      <w:suppressAutoHyphens/>
      <w:spacing w:after="0" w:line="240" w:lineRule="auto"/>
    </w:pPr>
    <w:rPr>
      <w:rFonts w:ascii="Courier New" w:eastAsia="Times New Roman" w:hAnsi="Courier New" w:cs="Times New Roman"/>
      <w:sz w:val="20"/>
      <w:szCs w:val="20"/>
    </w:rPr>
  </w:style>
  <w:style w:type="character" w:customStyle="1" w:styleId="1f8">
    <w:name w:val="Текст Знак1"/>
    <w:basedOn w:val="a0"/>
    <w:uiPriority w:val="99"/>
    <w:semiHidden/>
    <w:rsid w:val="00CA6E42"/>
    <w:rPr>
      <w:rFonts w:ascii="Consolas" w:hAnsi="Consolas" w:cs="Consolas"/>
      <w:sz w:val="21"/>
      <w:szCs w:val="21"/>
    </w:rPr>
  </w:style>
  <w:style w:type="character" w:customStyle="1" w:styleId="rvts12">
    <w:name w:val="rvts12"/>
    <w:rsid w:val="00CA6E42"/>
    <w:rPr>
      <w:rFonts w:ascii="Times New Roman" w:eastAsia="Times New Roman" w:hAnsi="Times New Roman" w:cs="Times New Roman" w:hint="default"/>
      <w:color w:val="auto"/>
      <w:sz w:val="24"/>
      <w:szCs w:val="24"/>
      <w:lang w:val="ru-RU"/>
    </w:rPr>
  </w:style>
  <w:style w:type="character" w:customStyle="1" w:styleId="rvts7">
    <w:name w:val="rvts7"/>
    <w:rsid w:val="00CA6E42"/>
    <w:rPr>
      <w:rFonts w:ascii="Times New Roman" w:eastAsia="Times New Roman" w:hAnsi="Times New Roman" w:cs="Times New Roman" w:hint="default"/>
      <w:color w:val="auto"/>
      <w:sz w:val="24"/>
      <w:szCs w:val="24"/>
      <w:lang w:val="ru-RU"/>
    </w:rPr>
  </w:style>
  <w:style w:type="character" w:customStyle="1" w:styleId="rvts8">
    <w:name w:val="rvts8"/>
    <w:rsid w:val="00CA6E42"/>
    <w:rPr>
      <w:rFonts w:ascii="Times New Roman" w:eastAsia="Times New Roman" w:hAnsi="Times New Roman" w:cs="Times New Roman" w:hint="default"/>
      <w:color w:val="auto"/>
      <w:sz w:val="24"/>
      <w:szCs w:val="24"/>
      <w:lang w:val="ru-RU"/>
    </w:rPr>
  </w:style>
  <w:style w:type="character" w:customStyle="1" w:styleId="FontStyle11">
    <w:name w:val="Font Style11"/>
    <w:rsid w:val="00CA6E42"/>
    <w:rPr>
      <w:rFonts w:ascii="Arial" w:hAnsi="Arial" w:cs="Arial" w:hint="default"/>
      <w:sz w:val="20"/>
      <w:szCs w:val="20"/>
    </w:rPr>
  </w:style>
  <w:style w:type="character" w:customStyle="1" w:styleId="FontStyle12">
    <w:name w:val="Font Style12"/>
    <w:rsid w:val="00CA6E42"/>
    <w:rPr>
      <w:rFonts w:ascii="Arial" w:hAnsi="Arial" w:cs="Arial" w:hint="default"/>
      <w:b/>
      <w:bCs/>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A6E4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_005f0431_005f044b_005f0447_005f043d_005f044b_005f0439_005f_005fchar1__char1"/>
    <w:rsid w:val="00CA6E42"/>
    <w:rPr>
      <w:rFonts w:ascii="Times New Roman" w:hAnsi="Times New Roman" w:cs="Times New Roman" w:hint="default"/>
      <w:strike w:val="0"/>
      <w:dstrike w:val="0"/>
      <w:sz w:val="24"/>
      <w:szCs w:val="24"/>
      <w:u w:val="none"/>
      <w:effect w:val="none"/>
    </w:rPr>
  </w:style>
  <w:style w:type="character" w:customStyle="1" w:styleId="afff7">
    <w:name w:val="А_основной Знак"/>
    <w:rsid w:val="00CA6E42"/>
    <w:rPr>
      <w:rFonts w:ascii="Times New Roman" w:hAnsi="Times New Roman" w:cs="Calibri" w:hint="default"/>
      <w:sz w:val="28"/>
      <w:szCs w:val="28"/>
    </w:rPr>
  </w:style>
  <w:style w:type="character" w:customStyle="1" w:styleId="apple-style-span">
    <w:name w:val="apple-style-span"/>
    <w:basedOn w:val="2f0"/>
    <w:rsid w:val="00CA6E42"/>
  </w:style>
  <w:style w:type="character" w:customStyle="1" w:styleId="default005f005fchar1char1">
    <w:name w:val="default_005f_005fchar1__char1"/>
    <w:rsid w:val="00CA6E4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CA6E42"/>
    <w:rPr>
      <w:rFonts w:ascii="Times New Roman" w:hAnsi="Times New Roman" w:cs="Times New Roman" w:hint="default"/>
      <w:strike w:val="0"/>
      <w:dstrike w:val="0"/>
      <w:sz w:val="24"/>
      <w:szCs w:val="24"/>
      <w:u w:val="none"/>
      <w:effect w:val="none"/>
    </w:rPr>
  </w:style>
  <w:style w:type="character" w:customStyle="1" w:styleId="3d">
    <w:name w:val="Текст сноски Знак3"/>
    <w:basedOn w:val="a0"/>
    <w:semiHidden/>
    <w:rsid w:val="00CA6E42"/>
    <w:rPr>
      <w:rFonts w:ascii="Times New Roman" w:eastAsia="Andale Sans UI" w:hAnsi="Times New Roman" w:cs="Times New Roman" w:hint="default"/>
      <w:kern w:val="2"/>
      <w:sz w:val="20"/>
      <w:szCs w:val="20"/>
      <w:lang w:eastAsia="ar-SA"/>
    </w:rPr>
  </w:style>
  <w:style w:type="character" w:customStyle="1" w:styleId="HTML1">
    <w:name w:val="Стандартный HTML Знак1"/>
    <w:basedOn w:val="a0"/>
    <w:link w:val="HTML"/>
    <w:semiHidden/>
    <w:locked/>
    <w:rsid w:val="00CA6E42"/>
    <w:rPr>
      <w:rFonts w:ascii="Courier New" w:eastAsia="Times New Roman" w:hAnsi="Courier New" w:cs="Courier New"/>
      <w:sz w:val="20"/>
      <w:szCs w:val="20"/>
      <w:lang w:eastAsia="ar-SA"/>
    </w:rPr>
  </w:style>
  <w:style w:type="character" w:customStyle="1" w:styleId="apple-converted-space">
    <w:name w:val="apple-converted-space"/>
    <w:basedOn w:val="a0"/>
    <w:rsid w:val="00CA6E42"/>
  </w:style>
  <w:style w:type="character" w:customStyle="1" w:styleId="submenu-table">
    <w:name w:val="submenu-table"/>
    <w:basedOn w:val="a0"/>
    <w:rsid w:val="00CA6E42"/>
  </w:style>
  <w:style w:type="character" w:customStyle="1" w:styleId="226">
    <w:name w:val="Заголовок №2 (2)6"/>
    <w:basedOn w:val="a0"/>
    <w:rsid w:val="00CA6E42"/>
    <w:rPr>
      <w:b/>
      <w:bCs/>
      <w:sz w:val="25"/>
      <w:szCs w:val="25"/>
      <w:shd w:val="clear" w:color="auto" w:fill="FFFFFF"/>
      <w:lang w:bidi="ar-SA"/>
    </w:rPr>
  </w:style>
  <w:style w:type="character" w:customStyle="1" w:styleId="344">
    <w:name w:val="Заголовок №3 (4)4"/>
    <w:basedOn w:val="340"/>
    <w:rsid w:val="00CA6E42"/>
    <w:rPr>
      <w:rFonts w:ascii="Times New Roman" w:hAnsi="Times New Roman" w:cs="Times New Roman" w:hint="default"/>
      <w:b/>
      <w:bCs/>
      <w:spacing w:val="0"/>
      <w:sz w:val="25"/>
      <w:szCs w:val="25"/>
      <w:shd w:val="clear" w:color="auto" w:fill="FFFFFF"/>
    </w:rPr>
  </w:style>
  <w:style w:type="character" w:customStyle="1" w:styleId="202">
    <w:name w:val="Основной текст (20)"/>
    <w:basedOn w:val="200"/>
    <w:rsid w:val="00CA6E42"/>
    <w:rPr>
      <w:b/>
      <w:bCs/>
      <w:sz w:val="25"/>
      <w:szCs w:val="25"/>
      <w:shd w:val="clear" w:color="auto" w:fill="FFFFFF"/>
    </w:rPr>
  </w:style>
  <w:style w:type="character" w:customStyle="1" w:styleId="2020">
    <w:name w:val="Основной текст (20)2"/>
    <w:basedOn w:val="200"/>
    <w:rsid w:val="00CA6E42"/>
    <w:rPr>
      <w:b/>
      <w:bCs/>
      <w:noProof/>
      <w:sz w:val="25"/>
      <w:szCs w:val="25"/>
      <w:shd w:val="clear" w:color="auto" w:fill="FFFFFF"/>
    </w:rPr>
  </w:style>
  <w:style w:type="character" w:customStyle="1" w:styleId="dash041e0431044b0447043d044b0439char1">
    <w:name w:val="dash041e_0431_044b_0447_043d_044b_0439__char1"/>
    <w:rsid w:val="00CA6E42"/>
    <w:rPr>
      <w:rFonts w:ascii="Times New Roman" w:hAnsi="Times New Roman" w:cs="Times New Roman" w:hint="default"/>
    </w:rPr>
  </w:style>
  <w:style w:type="character" w:customStyle="1" w:styleId="afff8">
    <w:name w:val="Основной текст + Полужирный"/>
    <w:aliases w:val="Курсив"/>
    <w:basedOn w:val="afe"/>
    <w:rsid w:val="00CA6E42"/>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ru-RU"/>
    </w:rPr>
  </w:style>
  <w:style w:type="character" w:customStyle="1" w:styleId="227">
    <w:name w:val="Заголовок №2 (2)7"/>
    <w:basedOn w:val="a0"/>
    <w:rsid w:val="00CA6E42"/>
    <w:rPr>
      <w:b/>
      <w:bCs/>
      <w:sz w:val="25"/>
      <w:szCs w:val="25"/>
      <w:lang w:bidi="ar-SA"/>
    </w:rPr>
  </w:style>
  <w:style w:type="character" w:customStyle="1" w:styleId="49pt">
    <w:name w:val="Основной текст (4) + 9 pt"/>
    <w:basedOn w:val="43"/>
    <w:rsid w:val="00CA6E42"/>
    <w:rPr>
      <w:sz w:val="18"/>
      <w:szCs w:val="18"/>
      <w:shd w:val="clear" w:color="auto" w:fill="FFFFFF"/>
    </w:rPr>
  </w:style>
  <w:style w:type="character" w:customStyle="1" w:styleId="415">
    <w:name w:val="Основной текст (4) + 15"/>
    <w:aliases w:val="5 pt,Не полужирный,Колонтитул + 7"/>
    <w:basedOn w:val="43"/>
    <w:rsid w:val="00CA6E42"/>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shd w:val="clear" w:color="auto" w:fill="FFFFFF"/>
      <w:lang w:val="ru-RU"/>
    </w:rPr>
  </w:style>
  <w:style w:type="paragraph" w:customStyle="1" w:styleId="214">
    <w:name w:val="Оглавление 21"/>
    <w:basedOn w:val="a"/>
    <w:next w:val="a"/>
    <w:autoRedefine/>
    <w:semiHidden/>
    <w:unhideWhenUsed/>
    <w:rsid w:val="00CA6E42"/>
    <w:pPr>
      <w:widowControl w:val="0"/>
      <w:suppressAutoHyphens/>
      <w:spacing w:after="100" w:line="240" w:lineRule="auto"/>
      <w:ind w:left="240"/>
    </w:pPr>
    <w:rPr>
      <w:sz w:val="23"/>
      <w:szCs w:val="23"/>
    </w:rPr>
  </w:style>
  <w:style w:type="paragraph" w:styleId="34">
    <w:name w:val="Body Text Indent 3"/>
    <w:basedOn w:val="a"/>
    <w:link w:val="33"/>
    <w:uiPriority w:val="99"/>
    <w:semiHidden/>
    <w:unhideWhenUsed/>
    <w:rsid w:val="00CA6E42"/>
    <w:pPr>
      <w:widowControl w:val="0"/>
      <w:suppressAutoHyphens/>
      <w:spacing w:after="120" w:line="240" w:lineRule="auto"/>
      <w:ind w:left="283"/>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uiPriority w:val="99"/>
    <w:semiHidden/>
    <w:rsid w:val="00CA6E42"/>
    <w:rPr>
      <w:sz w:val="16"/>
      <w:szCs w:val="16"/>
    </w:rPr>
  </w:style>
  <w:style w:type="paragraph" w:styleId="af7">
    <w:name w:val="annotation subject"/>
    <w:basedOn w:val="a9"/>
    <w:next w:val="a9"/>
    <w:link w:val="af6"/>
    <w:uiPriority w:val="99"/>
    <w:semiHidden/>
    <w:unhideWhenUsed/>
    <w:rsid w:val="00CA6E42"/>
    <w:rPr>
      <w:b/>
      <w:bCs/>
    </w:rPr>
  </w:style>
  <w:style w:type="character" w:customStyle="1" w:styleId="1f9">
    <w:name w:val="Тема примечания Знак1"/>
    <w:basedOn w:val="15"/>
    <w:uiPriority w:val="99"/>
    <w:semiHidden/>
    <w:rsid w:val="00CA6E42"/>
    <w:rPr>
      <w:b/>
      <w:bCs/>
      <w:sz w:val="20"/>
      <w:szCs w:val="20"/>
    </w:rPr>
  </w:style>
  <w:style w:type="character" w:customStyle="1" w:styleId="3e">
    <w:name w:val="Знак Знак3"/>
    <w:rsid w:val="00CA6E42"/>
    <w:rPr>
      <w:rFonts w:ascii="Tahoma" w:hAnsi="Tahoma" w:cs="Tahoma" w:hint="default"/>
      <w:sz w:val="16"/>
      <w:szCs w:val="16"/>
    </w:rPr>
  </w:style>
  <w:style w:type="character" w:customStyle="1" w:styleId="2f6">
    <w:name w:val="Знак Знак2"/>
    <w:basedOn w:val="a0"/>
    <w:rsid w:val="00CA6E42"/>
  </w:style>
  <w:style w:type="character" w:customStyle="1" w:styleId="1fa">
    <w:name w:val="Знак Знак1"/>
    <w:rsid w:val="00CA6E42"/>
    <w:rPr>
      <w:b/>
      <w:bCs/>
    </w:rPr>
  </w:style>
  <w:style w:type="character" w:customStyle="1" w:styleId="afff9">
    <w:name w:val="Знак Знак"/>
    <w:rsid w:val="00CA6E42"/>
    <w:rPr>
      <w:sz w:val="24"/>
      <w:szCs w:val="24"/>
    </w:rPr>
  </w:style>
  <w:style w:type="character" w:customStyle="1" w:styleId="2pt5">
    <w:name w:val="Основной текст + Интервал 2 pt5"/>
    <w:uiPriority w:val="99"/>
    <w:rsid w:val="00CA6E42"/>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CA6E42"/>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CA6E42"/>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CA6E42"/>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CA6E42"/>
    <w:rPr>
      <w:rFonts w:ascii="Times New Roman" w:hAnsi="Times New Roman" w:cs="Times New Roman" w:hint="default"/>
      <w:spacing w:val="53"/>
      <w:sz w:val="18"/>
      <w:szCs w:val="18"/>
      <w:shd w:val="clear" w:color="auto" w:fill="FFFFFF"/>
    </w:rPr>
  </w:style>
  <w:style w:type="character" w:customStyle="1" w:styleId="12pt">
    <w:name w:val="Колонтитул + 12 pt"/>
    <w:basedOn w:val="affd"/>
    <w:rsid w:val="00CA6E42"/>
    <w:rPr>
      <w:spacing w:val="0"/>
      <w:sz w:val="24"/>
      <w:szCs w:val="24"/>
      <w:shd w:val="clear" w:color="auto" w:fill="FFFFFF"/>
    </w:rPr>
  </w:style>
  <w:style w:type="character" w:customStyle="1" w:styleId="32pt">
    <w:name w:val="Основной текст (3) + Интервал 2 pt"/>
    <w:basedOn w:val="38"/>
    <w:rsid w:val="00CA6E42"/>
    <w:rPr>
      <w:rFonts w:ascii="Times New Roman" w:eastAsia="Times New Roman" w:hAnsi="Times New Roman" w:cs="Times New Roman"/>
      <w:b w:val="0"/>
      <w:bCs w:val="0"/>
      <w:i w:val="0"/>
      <w:iCs w:val="0"/>
      <w:smallCaps w:val="0"/>
      <w:strike w:val="0"/>
      <w:dstrike w:val="0"/>
      <w:spacing w:val="40"/>
      <w:sz w:val="22"/>
      <w:szCs w:val="22"/>
      <w:u w:val="none"/>
      <w:effect w:val="none"/>
      <w:shd w:val="clear" w:color="auto" w:fill="FFFFFF"/>
    </w:rPr>
  </w:style>
  <w:style w:type="character" w:customStyle="1" w:styleId="afffa">
    <w:name w:val="Подпись к картинке_"/>
    <w:basedOn w:val="a0"/>
    <w:rsid w:val="00CA6E42"/>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b">
    <w:name w:val="Подпись к картинке"/>
    <w:basedOn w:val="afffa"/>
    <w:rsid w:val="00CA6E42"/>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
    <w:name w:val="Основной текст (6)_"/>
    <w:basedOn w:val="a0"/>
    <w:rsid w:val="00CA6E42"/>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basedOn w:val="6"/>
    <w:rsid w:val="00CA6E42"/>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1fb">
    <w:name w:val="Заголовок №1_"/>
    <w:basedOn w:val="a0"/>
    <w:rsid w:val="00CA6E42"/>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fc">
    <w:name w:val="Заголовок №1"/>
    <w:basedOn w:val="1fb"/>
    <w:rsid w:val="00CA6E42"/>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f7">
    <w:name w:val="Заголовок №2_"/>
    <w:basedOn w:val="a0"/>
    <w:rsid w:val="00CA6E4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basedOn w:val="a0"/>
    <w:rsid w:val="00CA6E42"/>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CA6E42"/>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f8">
    <w:name w:val="Оглавление (2) + Не полужирный"/>
    <w:basedOn w:val="2e"/>
    <w:rsid w:val="00CA6E42"/>
    <w:rPr>
      <w:b/>
      <w:bCs/>
      <w:sz w:val="23"/>
      <w:szCs w:val="23"/>
      <w:shd w:val="clear" w:color="auto" w:fill="FFFFFF"/>
    </w:rPr>
  </w:style>
  <w:style w:type="character" w:customStyle="1" w:styleId="2f9">
    <w:name w:val="Основной текст (2) + Не полужирный"/>
    <w:basedOn w:val="29"/>
    <w:rsid w:val="00CA6E42"/>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72">
    <w:name w:val="Основной текст (7)_"/>
    <w:basedOn w:val="a0"/>
    <w:rsid w:val="00CA6E4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c">
    <w:name w:val="Основной текст + Курсив"/>
    <w:basedOn w:val="afe"/>
    <w:rsid w:val="00CA6E42"/>
    <w:rPr>
      <w:rFonts w:ascii="Times New Roman" w:eastAsia="Times New Roman" w:hAnsi="Times New Roman" w:cs="Times New Roman" w:hint="default"/>
      <w:i/>
      <w:iCs/>
      <w:sz w:val="23"/>
      <w:szCs w:val="23"/>
      <w:shd w:val="clear" w:color="auto" w:fill="FFFFFF"/>
    </w:rPr>
  </w:style>
  <w:style w:type="character" w:customStyle="1" w:styleId="222">
    <w:name w:val="Заголовок №2 (2)_"/>
    <w:basedOn w:val="a0"/>
    <w:rsid w:val="00CA6E4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3">
    <w:name w:val="Основной текст (7) + Не полужирный"/>
    <w:basedOn w:val="72"/>
    <w:rsid w:val="00CA6E42"/>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6">
    <w:name w:val="Основной текст (5) + Не курсив"/>
    <w:basedOn w:val="53"/>
    <w:rsid w:val="00CA6E42"/>
    <w:rPr>
      <w:rFonts w:ascii="Times New Roman" w:eastAsia="Times New Roman" w:hAnsi="Times New Roman" w:cs="Times New Roman"/>
      <w:b w:val="0"/>
      <w:bCs w:val="0"/>
      <w:i/>
      <w:iCs/>
      <w:smallCaps w:val="0"/>
      <w:strike w:val="0"/>
      <w:dstrike w:val="0"/>
      <w:spacing w:val="0"/>
      <w:sz w:val="23"/>
      <w:szCs w:val="23"/>
      <w:u w:val="none"/>
      <w:effect w:val="none"/>
      <w:shd w:val="clear" w:color="auto" w:fill="FFFFFF"/>
    </w:rPr>
  </w:style>
  <w:style w:type="character" w:customStyle="1" w:styleId="afffd">
    <w:name w:val="Подпись к таблице_"/>
    <w:basedOn w:val="a0"/>
    <w:rsid w:val="00CA6E4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e">
    <w:name w:val="Подпись к таблице"/>
    <w:basedOn w:val="afffd"/>
    <w:rsid w:val="00CA6E42"/>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fa">
    <w:name w:val="Подпись к таблице (2)_"/>
    <w:basedOn w:val="a0"/>
    <w:rsid w:val="00CA6E4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b">
    <w:name w:val="Заголовок №2 + Курсив"/>
    <w:basedOn w:val="2f7"/>
    <w:rsid w:val="00CA6E42"/>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c">
    <w:name w:val="Основной текст (2) + Курсив"/>
    <w:basedOn w:val="29"/>
    <w:rsid w:val="00CA6E42"/>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4">
    <w:name w:val="Основной текст (7) + Не курсив"/>
    <w:basedOn w:val="72"/>
    <w:rsid w:val="00CA6E42"/>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d">
    <w:name w:val="Заголовок №2 + Не полужирный"/>
    <w:basedOn w:val="2f7"/>
    <w:rsid w:val="00CA6E42"/>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0">
    <w:name w:val="Основной текст + Интервал 1 pt"/>
    <w:basedOn w:val="afe"/>
    <w:rsid w:val="00CA6E42"/>
    <w:rPr>
      <w:rFonts w:ascii="Times New Roman" w:eastAsia="Times New Roman" w:hAnsi="Times New Roman" w:cs="Times New Roman" w:hint="default"/>
      <w:spacing w:val="30"/>
      <w:sz w:val="23"/>
      <w:szCs w:val="23"/>
      <w:shd w:val="clear" w:color="auto" w:fill="FFFFFF"/>
    </w:rPr>
  </w:style>
  <w:style w:type="character" w:customStyle="1" w:styleId="-1pt">
    <w:name w:val="Основной текст + Интервал -1 pt"/>
    <w:basedOn w:val="afe"/>
    <w:rsid w:val="00CA6E42"/>
    <w:rPr>
      <w:rFonts w:ascii="Times New Roman" w:eastAsia="Times New Roman" w:hAnsi="Times New Roman" w:cs="Times New Roman" w:hint="default"/>
      <w:spacing w:val="-20"/>
      <w:sz w:val="23"/>
      <w:szCs w:val="23"/>
      <w:shd w:val="clear" w:color="auto" w:fill="FFFFFF"/>
    </w:rPr>
  </w:style>
  <w:style w:type="character" w:customStyle="1" w:styleId="233">
    <w:name w:val="Заголовок №2 (3) + Полужирный"/>
    <w:basedOn w:val="231"/>
    <w:rsid w:val="00CA6E42"/>
    <w:rPr>
      <w:b/>
      <w:bCs/>
      <w:sz w:val="23"/>
      <w:szCs w:val="23"/>
      <w:shd w:val="clear" w:color="auto" w:fill="FFFFFF"/>
    </w:rPr>
  </w:style>
  <w:style w:type="character" w:customStyle="1" w:styleId="46">
    <w:name w:val="Основной текст4"/>
    <w:basedOn w:val="afe"/>
    <w:rsid w:val="00CA6E42"/>
    <w:rPr>
      <w:rFonts w:ascii="Times New Roman" w:eastAsia="Times New Roman" w:hAnsi="Times New Roman" w:cs="Times New Roman" w:hint="default"/>
      <w:sz w:val="23"/>
      <w:szCs w:val="23"/>
      <w:shd w:val="clear" w:color="auto" w:fill="FFFFFF"/>
    </w:rPr>
  </w:style>
  <w:style w:type="character" w:customStyle="1" w:styleId="3f">
    <w:name w:val="Подпись к таблице (3)_"/>
    <w:basedOn w:val="a0"/>
    <w:rsid w:val="00CA6E4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5">
    <w:name w:val="Основной текст (7)"/>
    <w:basedOn w:val="72"/>
    <w:rsid w:val="00CA6E4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
    <w:name w:val="Подпись к таблице + Курсив"/>
    <w:basedOn w:val="afffd"/>
    <w:rsid w:val="00CA6E42"/>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23">
    <w:name w:val="Заголовок №2 (2)"/>
    <w:basedOn w:val="222"/>
    <w:rsid w:val="00CA6E4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pt">
    <w:name w:val="Основной текст + Интервал 2 pt"/>
    <w:basedOn w:val="afe"/>
    <w:rsid w:val="00CA6E42"/>
    <w:rPr>
      <w:rFonts w:ascii="Times New Roman" w:eastAsia="Times New Roman" w:hAnsi="Times New Roman" w:cs="Times New Roman" w:hint="default"/>
      <w:spacing w:val="40"/>
      <w:sz w:val="23"/>
      <w:szCs w:val="23"/>
      <w:shd w:val="clear" w:color="auto" w:fill="FFFFFF"/>
    </w:rPr>
  </w:style>
  <w:style w:type="character" w:customStyle="1" w:styleId="2fe">
    <w:name w:val="Заголовок №2"/>
    <w:basedOn w:val="2f7"/>
    <w:rsid w:val="00CA6E42"/>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40">
    <w:name w:val="Основной текст (14)_"/>
    <w:basedOn w:val="a0"/>
    <w:rsid w:val="00CA6E4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CA6E4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ff0">
    <w:name w:val="Подпись к таблице + Не полужирный"/>
    <w:basedOn w:val="afffd"/>
    <w:rsid w:val="00CA6E42"/>
    <w:rPr>
      <w:rFonts w:ascii="Times New Roman" w:eastAsia="Times New Roman" w:hAnsi="Times New Roman" w:cs="Times New Roman" w:hint="default"/>
      <w:b/>
      <w:bCs/>
      <w:i w:val="0"/>
      <w:iCs w:val="0"/>
      <w:smallCaps w:val="0"/>
      <w:strike w:val="0"/>
      <w:dstrike w:val="0"/>
      <w:spacing w:val="0"/>
      <w:sz w:val="23"/>
      <w:szCs w:val="23"/>
      <w:u w:val="single"/>
      <w:effect w:val="none"/>
    </w:rPr>
  </w:style>
  <w:style w:type="character" w:customStyle="1" w:styleId="3f0">
    <w:name w:val="Подпись к таблице (3)"/>
    <w:basedOn w:val="3f"/>
    <w:rsid w:val="00CA6E4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f">
    <w:name w:val="Подпись к таблице (2)"/>
    <w:basedOn w:val="2fa"/>
    <w:rsid w:val="00CA6E42"/>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32">
    <w:name w:val="Заголовок №1 (3)_"/>
    <w:basedOn w:val="a0"/>
    <w:rsid w:val="00CA6E42"/>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CA6E42"/>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CA6E4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CA6E42"/>
    <w:rPr>
      <w:rFonts w:ascii="Arial" w:hAnsi="Arial" w:cs="Arial" w:hint="default"/>
      <w:sz w:val="22"/>
      <w:szCs w:val="22"/>
    </w:rPr>
  </w:style>
  <w:style w:type="character" w:customStyle="1" w:styleId="57">
    <w:name w:val="Основной текст (5) + Полужирный"/>
    <w:aliases w:val="Не курсив"/>
    <w:basedOn w:val="222"/>
    <w:rsid w:val="00CA6E42"/>
    <w:rPr>
      <w:rFonts w:ascii="Times New Roman" w:eastAsia="Times New Roman" w:hAnsi="Times New Roman" w:cs="Times New Roman" w:hint="default"/>
      <w:b/>
      <w:bCs/>
      <w:i/>
      <w:iCs/>
      <w:smallCaps w:val="0"/>
      <w:strike w:val="0"/>
      <w:dstrike w:val="0"/>
      <w:spacing w:val="0"/>
      <w:sz w:val="23"/>
      <w:szCs w:val="23"/>
      <w:u w:val="none"/>
      <w:effect w:val="none"/>
    </w:rPr>
  </w:style>
  <w:style w:type="table" w:styleId="affff1">
    <w:name w:val="Table Grid"/>
    <w:basedOn w:val="a1"/>
    <w:uiPriority w:val="59"/>
    <w:rsid w:val="00CA6E4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2">
    <w:name w:val="Emphasis"/>
    <w:basedOn w:val="a0"/>
    <w:qFormat/>
    <w:rsid w:val="00CA6E42"/>
    <w:rPr>
      <w:i/>
      <w:iCs/>
    </w:rPr>
  </w:style>
  <w:style w:type="character" w:styleId="affff3">
    <w:name w:val="Strong"/>
    <w:basedOn w:val="a0"/>
    <w:uiPriority w:val="22"/>
    <w:qFormat/>
    <w:rsid w:val="00CA6E42"/>
    <w:rPr>
      <w:b/>
      <w:bCs/>
    </w:rPr>
  </w:style>
  <w:style w:type="numbering" w:customStyle="1" w:styleId="WWNum21">
    <w:name w:val="WWNum21"/>
    <w:rsid w:val="00CA6E42"/>
    <w:pPr>
      <w:numPr>
        <w:numId w:val="48"/>
      </w:numPr>
    </w:pPr>
  </w:style>
  <w:style w:type="paragraph" w:styleId="affff4">
    <w:name w:val="List Paragraph"/>
    <w:basedOn w:val="a"/>
    <w:uiPriority w:val="34"/>
    <w:qFormat/>
    <w:rsid w:val="00CA6E42"/>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 w:type="table" w:customStyle="1" w:styleId="1fd">
    <w:name w:val="Сетка таблицы1"/>
    <w:basedOn w:val="a1"/>
    <w:next w:val="affff1"/>
    <w:uiPriority w:val="59"/>
    <w:rsid w:val="00CA6E4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0">
    <w:name w:val="Заголовок 7 Знак2"/>
    <w:basedOn w:val="a0"/>
    <w:uiPriority w:val="9"/>
    <w:semiHidden/>
    <w:rsid w:val="00CA6E42"/>
    <w:rPr>
      <w:rFonts w:asciiTheme="majorHAnsi" w:eastAsiaTheme="majorEastAsia" w:hAnsiTheme="majorHAnsi" w:cstheme="majorBidi"/>
      <w:i/>
      <w:iCs/>
      <w:color w:val="1F4D78" w:themeColor="accent1" w:themeShade="7F"/>
    </w:rPr>
  </w:style>
  <w:style w:type="character" w:customStyle="1" w:styleId="820">
    <w:name w:val="Заголовок 8 Знак2"/>
    <w:basedOn w:val="a0"/>
    <w:uiPriority w:val="9"/>
    <w:semiHidden/>
    <w:rsid w:val="00CA6E42"/>
    <w:rPr>
      <w:rFonts w:asciiTheme="majorHAnsi" w:eastAsiaTheme="majorEastAsia" w:hAnsiTheme="majorHAnsi" w:cstheme="majorBidi"/>
      <w:color w:val="272727" w:themeColor="text1" w:themeTint="D8"/>
      <w:sz w:val="21"/>
      <w:szCs w:val="21"/>
    </w:rPr>
  </w:style>
  <w:style w:type="paragraph" w:styleId="22">
    <w:name w:val="toc 2"/>
    <w:basedOn w:val="a"/>
    <w:next w:val="a"/>
    <w:link w:val="21"/>
    <w:autoRedefine/>
    <w:semiHidden/>
    <w:unhideWhenUsed/>
    <w:rsid w:val="00CA6E42"/>
    <w:pPr>
      <w:spacing w:after="100"/>
      <w:ind w:left="220"/>
    </w:pPr>
    <w:rPr>
      <w:sz w:val="23"/>
      <w:szCs w:val="23"/>
    </w:rPr>
  </w:style>
  <w:style w:type="paragraph" w:styleId="ad">
    <w:name w:val="Title"/>
    <w:basedOn w:val="a"/>
    <w:next w:val="a"/>
    <w:link w:val="ac"/>
    <w:qFormat/>
    <w:rsid w:val="00CA6E42"/>
    <w:pPr>
      <w:spacing w:after="0" w:line="240" w:lineRule="auto"/>
      <w:contextualSpacing/>
    </w:pPr>
    <w:rPr>
      <w:rFonts w:ascii="Cambria" w:eastAsia="Times New Roman" w:hAnsi="Cambria" w:cs="Times New Roman"/>
      <w:color w:val="17365D"/>
      <w:spacing w:val="5"/>
      <w:kern w:val="28"/>
      <w:sz w:val="52"/>
      <w:szCs w:val="52"/>
      <w:lang w:eastAsia="ar-SA"/>
    </w:rPr>
  </w:style>
  <w:style w:type="character" w:customStyle="1" w:styleId="1fe">
    <w:name w:val="Заголовок Знак1"/>
    <w:basedOn w:val="a0"/>
    <w:uiPriority w:val="10"/>
    <w:rsid w:val="00CA6E42"/>
    <w:rPr>
      <w:rFonts w:asciiTheme="majorHAnsi" w:eastAsiaTheme="majorEastAsia" w:hAnsiTheme="majorHAnsi" w:cstheme="majorBidi"/>
      <w:spacing w:val="-10"/>
      <w:kern w:val="28"/>
      <w:sz w:val="56"/>
      <w:szCs w:val="56"/>
    </w:rPr>
  </w:style>
  <w:style w:type="paragraph" w:styleId="af3">
    <w:name w:val="Subtitle"/>
    <w:basedOn w:val="a"/>
    <w:next w:val="a"/>
    <w:link w:val="af2"/>
    <w:uiPriority w:val="11"/>
    <w:qFormat/>
    <w:rsid w:val="00CA6E42"/>
    <w:pPr>
      <w:numPr>
        <w:ilvl w:val="1"/>
      </w:numPr>
    </w:pPr>
    <w:rPr>
      <w:rFonts w:ascii="Cambria" w:eastAsia="Times New Roman" w:hAnsi="Cambria" w:cs="Times New Roman"/>
      <w:i/>
      <w:iCs/>
      <w:color w:val="4F81BD"/>
      <w:spacing w:val="15"/>
      <w:kern w:val="2"/>
      <w:sz w:val="24"/>
      <w:szCs w:val="24"/>
      <w:lang w:eastAsia="ar-SA"/>
    </w:rPr>
  </w:style>
  <w:style w:type="character" w:customStyle="1" w:styleId="2ff0">
    <w:name w:val="Подзаголовок Знак2"/>
    <w:basedOn w:val="a0"/>
    <w:uiPriority w:val="11"/>
    <w:rsid w:val="00CA6E4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37432</Words>
  <Characters>213364</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2018-12-26T09:12:00Z</dcterms:created>
  <dcterms:modified xsi:type="dcterms:W3CDTF">2018-12-27T06:00:00Z</dcterms:modified>
</cp:coreProperties>
</file>